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1080B" w:rsidP="00F1080B">
      <w:pPr>
        <w:pStyle w:val="Title"/>
      </w:pPr>
      <w:bookmarkStart w:id="0" w:name="Start"/>
      <w:bookmarkStart w:id="1" w:name="_Hlk93577054"/>
      <w:bookmarkEnd w:id="0"/>
      <w:r>
        <w:t xml:space="preserve">Svar på fråga </w:t>
      </w:r>
      <w:r w:rsidRPr="00F1080B">
        <w:t>2021/22:</w:t>
      </w:r>
      <w:r w:rsidRPr="00F1080B" w:rsidR="00AB65B3">
        <w:t>79</w:t>
      </w:r>
      <w:r w:rsidR="00AB65B3">
        <w:t xml:space="preserve">3 </w:t>
      </w:r>
      <w:r>
        <w:t xml:space="preserve">av </w:t>
      </w:r>
      <w:r w:rsidR="00AB65B3">
        <w:t xml:space="preserve">Markus </w:t>
      </w:r>
      <w:r w:rsidR="00AB65B3">
        <w:t>Wiechel</w:t>
      </w:r>
      <w:r w:rsidR="00AB65B3">
        <w:t xml:space="preserve"> </w:t>
      </w:r>
      <w:r>
        <w:t>(</w:t>
      </w:r>
      <w:sdt>
        <w:sdtPr>
          <w:alias w:val="Parti"/>
          <w:tag w:val="Parti_delete"/>
          <w:id w:val="1620417071"/>
          <w:placeholder>
            <w:docPart w:val="F2C7768DD50B424FB3173F6CD001E536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</w:r>
      <w:r w:rsidR="00AB65B3">
        <w:t>Högriskfångar till Sverige</w:t>
      </w:r>
    </w:p>
    <w:p w:rsidR="00F1080B" w:rsidP="000F6308">
      <w:pPr>
        <w:pStyle w:val="BodyText"/>
      </w:pPr>
      <w:bookmarkEnd w:id="1"/>
      <w:sdt>
        <w:sdtPr>
          <w:alias w:val="Frågeställare"/>
          <w:tag w:val="delete"/>
          <w:id w:val="-1635256365"/>
          <w:placeholder>
            <w:docPart w:val="19DD9149EBA2494EB7E7FE1BAF461091"/>
          </w:placeholder>
          <w:dataBinding w:xpath="/ns0:DocumentInfo[1]/ns0:BaseInfo[1]/ns0:Extra3[1]" w:storeItemID="{B193A40F-4D22-4075-B187-1D34E792AE8E}" w:prefixMappings="xmlns:ns0='http://lp/documentinfo/RK' "/>
          <w:text/>
        </w:sdtPr>
        <w:sdtContent>
          <w:r w:rsidR="00AB65B3">
            <w:t xml:space="preserve">Markus </w:t>
          </w:r>
          <w:r w:rsidR="00AB65B3">
            <w:t>Wiechel</w:t>
          </w:r>
        </w:sdtContent>
      </w:sdt>
      <w:r>
        <w:t xml:space="preserve"> har frågat </w:t>
      </w:r>
      <w:r w:rsidR="00D10978">
        <w:t>justitie- och inrikesminister Morgan Johansson</w:t>
      </w:r>
      <w:r w:rsidR="000F6308">
        <w:t xml:space="preserve"> om</w:t>
      </w:r>
      <w:r w:rsidR="00D10978">
        <w:t xml:space="preserve"> vilka åtgärder han avser vidta i syfte att förhindra att potentiellt farliga islamister som högriskfången från Guantánamo kan bosätta sig i Sverige</w:t>
      </w:r>
      <w:r w:rsidR="000F6308">
        <w:t>.</w:t>
      </w:r>
      <w:r w:rsidR="00D10978">
        <w:t xml:space="preserve"> Frågan har överlämnats till mig.</w:t>
      </w:r>
    </w:p>
    <w:p w:rsidR="00D10978" w:rsidP="006A12F1">
      <w:pPr>
        <w:pStyle w:val="BodyText"/>
      </w:pPr>
      <w:r>
        <w:t xml:space="preserve">Frågan har sin utgångspunkt i ett enskilt ärende. Jag kan som statsråd inte påverka eller uttala mig om hur myndigheter hanterar enskilda ärenden. Det är </w:t>
      </w:r>
      <w:r w:rsidR="00130954">
        <w:t>Migrationsverket som ansvarar för beslut om uppehållstillstånd och bosättning i Sverige enligt utlänningslagens bestämmelser</w:t>
      </w:r>
      <w:r>
        <w:t>.</w:t>
      </w:r>
    </w:p>
    <w:p w:rsidR="00D64FA9" w:rsidP="00D64FA9">
      <w:pPr>
        <w:pStyle w:val="BodyText"/>
      </w:pPr>
      <w:r w:rsidRPr="00A5360C">
        <w:t>I arbetet med att upptäcka potentiella säkerhetshot i migrationen till Sverige samverkar Migrationsverket och Säkerhetspolisen nära. En viktig del i denna samverkan är att Säkerhetspolisen är remissinstans till Migrationsverket i utlänningsärenden.</w:t>
      </w:r>
      <w:r>
        <w:t xml:space="preserve"> </w:t>
      </w:r>
    </w:p>
    <w:p w:rsidR="00D64FA9" w:rsidP="00D64FA9">
      <w:pPr>
        <w:pStyle w:val="BodyText"/>
      </w:pPr>
      <w:r w:rsidRPr="00EA510B">
        <w:t xml:space="preserve">Migrationsverket och Säkerhetspolisen </w:t>
      </w:r>
      <w:r>
        <w:t xml:space="preserve">har </w:t>
      </w:r>
      <w:r w:rsidRPr="00EA510B">
        <w:t>under senare år förstärkt och fördjupat sitt samarbete</w:t>
      </w:r>
      <w:r>
        <w:t xml:space="preserve"> och har till exempel sedan 2017</w:t>
      </w:r>
      <w:r w:rsidRPr="00790354">
        <w:t xml:space="preserve"> ett system med automatisk informationsöverföring. Detta har inneburit ökade möjligheter att upptäcka potentiella säkerhetsrisker</w:t>
      </w:r>
      <w:r>
        <w:t xml:space="preserve"> redan i asylprocessen. Antalet ärenden där Säkerhetspolisen har haft en erinran har sedan dess ökat kraftigt.</w:t>
      </w:r>
    </w:p>
    <w:p w:rsidR="00FC5A09" w:rsidP="00FC5A09">
      <w:pPr>
        <w:shd w:val="clear" w:color="auto" w:fill="FFFFFF"/>
        <w:spacing w:before="100" w:beforeAutospacing="1" w:after="100" w:afterAutospacing="1" w:line="240" w:lineRule="auto"/>
      </w:pPr>
      <w:r w:rsidRPr="00886835">
        <w:t>Det bedrivs alltså ett viktigt och långsiktigt arbete på det område som frågeställaren tar upp</w:t>
      </w:r>
      <w:r>
        <w:t>.</w:t>
      </w:r>
    </w:p>
    <w:p w:rsidR="00FC5A09" w:rsidP="00D64FA9">
      <w:pPr>
        <w:pStyle w:val="BodyText"/>
      </w:pPr>
    </w:p>
    <w:p w:rsidR="00FC5A09" w:rsidP="00D64FA9">
      <w:pPr>
        <w:pStyle w:val="BodyText"/>
      </w:pPr>
    </w:p>
    <w:p w:rsidR="00F1080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7477CF9FC724E9286801B26030C43CB"/>
          </w:placeholder>
          <w:dataBinding w:xpath="/ns0:DocumentInfo[1]/ns0:BaseInfo[1]/ns0:HeaderDate[1]" w:storeItemID="{B193A40F-4D22-4075-B187-1D34E792AE8E}" w:prefixMappings="xmlns:ns0='http://lp/documentinfo/RK' "/>
          <w:date w:fullDate="2022-01-2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F6308">
            <w:t>26</w:t>
          </w:r>
          <w:r>
            <w:t xml:space="preserve"> januari 2022</w:t>
          </w:r>
        </w:sdtContent>
      </w:sdt>
    </w:p>
    <w:p w:rsidR="00F1080B" w:rsidP="004E7A8F">
      <w:pPr>
        <w:pStyle w:val="Brdtextutanavstnd"/>
      </w:pPr>
    </w:p>
    <w:p w:rsidR="00F1080B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A1B0847AB8F457E91E552593E54ADC8"/>
        </w:placeholder>
        <w:dataBinding w:xpath="/ns0:DocumentInfo[1]/ns0:BaseInfo[1]/ns0:TopSender[1]" w:storeItemID="{B193A40F-4D22-4075-B187-1D34E792AE8E}" w:prefixMappings="xmlns:ns0='http://lp/documentinfo/RK' "/>
        <w:comboBox w:lastValue="Integrations- och migrationsministern">
          <w:listItem w:value="Justitie- och inrikesministern" w:displayText="Morgan Johansson"/>
          <w:listItem w:value="Integrations- och migrationsministern" w:displayText="Anders Ygeman"/>
        </w:comboBox>
      </w:sdtPr>
      <w:sdtContent>
        <w:p w:rsidR="00F1080B" w:rsidRPr="00DB48AB" w:rsidP="00DB48AB">
          <w:pPr>
            <w:pStyle w:val="BodyText"/>
          </w:pPr>
          <w:r>
            <w:rPr>
              <w:rStyle w:val="DefaultParagraphFont"/>
            </w:rPr>
            <w:t>Anders Ygeman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1080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1080B" w:rsidRPr="007D73AB" w:rsidP="00340DE0">
          <w:pPr>
            <w:pStyle w:val="Header"/>
          </w:pPr>
        </w:p>
      </w:tc>
      <w:tc>
        <w:tcPr>
          <w:tcW w:w="1134" w:type="dxa"/>
        </w:tcPr>
        <w:p w:rsidR="00F1080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1080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1080B" w:rsidRPr="00710A6C" w:rsidP="00EE3C0F">
          <w:pPr>
            <w:pStyle w:val="Header"/>
            <w:rPr>
              <w:b/>
            </w:rPr>
          </w:pPr>
        </w:p>
        <w:p w:rsidR="00F1080B" w:rsidP="00EE3C0F">
          <w:pPr>
            <w:pStyle w:val="Header"/>
          </w:pPr>
        </w:p>
        <w:p w:rsidR="00F1080B" w:rsidP="00EE3C0F">
          <w:pPr>
            <w:pStyle w:val="Header"/>
          </w:pPr>
        </w:p>
        <w:p w:rsidR="00F1080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B10C64B9B834715ADB3AD2FFDE64224"/>
            </w:placeholder>
            <w:dataBinding w:xpath="/ns0:DocumentInfo[1]/ns0:BaseInfo[1]/ns0:Dnr[1]" w:storeItemID="{B193A40F-4D22-4075-B187-1D34E792AE8E}" w:prefixMappings="xmlns:ns0='http://lp/documentinfo/RK' "/>
            <w:text/>
          </w:sdtPr>
          <w:sdtContent>
            <w:p w:rsidR="00F1080B" w:rsidP="00EE3C0F">
              <w:pPr>
                <w:pStyle w:val="Header"/>
              </w:pPr>
              <w:r>
                <w:t>Ju2022/</w:t>
              </w:r>
              <w:r w:rsidR="0022476A">
                <w:t>00141/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68EAEB4F9984847A19450C9D8988FFA"/>
            </w:placeholder>
            <w:showingPlcHdr/>
            <w:dataBinding w:xpath="/ns0:DocumentInfo[1]/ns0:BaseInfo[1]/ns0:DocNumber[1]" w:storeItemID="{B193A40F-4D22-4075-B187-1D34E792AE8E}" w:prefixMappings="xmlns:ns0='http://lp/documentinfo/RK' "/>
            <w:text/>
          </w:sdtPr>
          <w:sdtContent>
            <w:p w:rsidR="00F1080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1080B" w:rsidP="00EE3C0F">
          <w:pPr>
            <w:pStyle w:val="Header"/>
          </w:pPr>
        </w:p>
      </w:tc>
      <w:tc>
        <w:tcPr>
          <w:tcW w:w="1134" w:type="dxa"/>
        </w:tcPr>
        <w:p w:rsidR="00F1080B" w:rsidP="0094502D">
          <w:pPr>
            <w:pStyle w:val="Header"/>
          </w:pPr>
        </w:p>
        <w:p w:rsidR="00F1080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547AA98D15E4FDDAC0B50F3DA0094D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F6308" w:rsidRPr="000F6308" w:rsidP="00340DE0">
              <w:pPr>
                <w:pStyle w:val="Header"/>
                <w:rPr>
                  <w:b/>
                </w:rPr>
              </w:pPr>
              <w:r w:rsidRPr="000F6308">
                <w:rPr>
                  <w:b/>
                </w:rPr>
                <w:t>Justitiedepartementet</w:t>
              </w:r>
            </w:p>
            <w:p w:rsidR="002D6C17" w:rsidP="00340DE0">
              <w:pPr>
                <w:pStyle w:val="Header"/>
              </w:pPr>
              <w:r w:rsidRPr="000F6308">
                <w:t>Integrations- och migrationsministern</w:t>
              </w:r>
            </w:p>
            <w:p w:rsidR="002D6C17" w:rsidP="00340DE0">
              <w:pPr>
                <w:pStyle w:val="Header"/>
              </w:pPr>
            </w:p>
            <w:p w:rsidR="00F1080B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2D4E37EA9E94BC49250F4E314B4EC43"/>
          </w:placeholder>
          <w:dataBinding w:xpath="/ns0:DocumentInfo[1]/ns0:BaseInfo[1]/ns0:Recipient[1]" w:storeItemID="{B193A40F-4D22-4075-B187-1D34E792AE8E}" w:prefixMappings="xmlns:ns0='http://lp/documentinfo/RK' "/>
          <w:text w:multiLine="1"/>
        </w:sdtPr>
        <w:sdtContent>
          <w:tc>
            <w:tcPr>
              <w:tcW w:w="3170" w:type="dxa"/>
            </w:tcPr>
            <w:p w:rsidR="00F1080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1080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10C64B9B834715ADB3AD2FFDE642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606488-39E3-4DE6-A8C7-F9D6F3488FBA}"/>
      </w:docPartPr>
      <w:docPartBody>
        <w:p w:rsidR="00B47999" w:rsidP="006D1D95">
          <w:pPr>
            <w:pStyle w:val="8B10C64B9B834715ADB3AD2FFDE642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8EAEB4F9984847A19450C9D8988F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AACBAC-2AC8-4782-B23A-E449E70325BE}"/>
      </w:docPartPr>
      <w:docPartBody>
        <w:p w:rsidR="00B47999" w:rsidP="006D1D95">
          <w:pPr>
            <w:pStyle w:val="268EAEB4F9984847A19450C9D8988FF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47AA98D15E4FDDAC0B50F3DA0094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69B8BC-20A5-442E-B062-F5EEC6491588}"/>
      </w:docPartPr>
      <w:docPartBody>
        <w:p w:rsidR="00B47999" w:rsidP="006D1D95">
          <w:pPr>
            <w:pStyle w:val="1547AA98D15E4FDDAC0B50F3DA0094D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D4E37EA9E94BC49250F4E314B4EC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51D040-88FD-4B96-8801-A4D950E2091E}"/>
      </w:docPartPr>
      <w:docPartBody>
        <w:p w:rsidR="00B47999" w:rsidP="006D1D95">
          <w:pPr>
            <w:pStyle w:val="F2D4E37EA9E94BC49250F4E314B4EC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C7768DD50B424FB3173F6CD001E5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C1267-93CD-4F8E-AA62-ACF00C64CF3A}"/>
      </w:docPartPr>
      <w:docPartBody>
        <w:p w:rsidR="00B47999" w:rsidP="006D1D95">
          <w:pPr>
            <w:pStyle w:val="F2C7768DD50B424FB3173F6CD001E536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19DD9149EBA2494EB7E7FE1BAF4610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EB9B0-7687-4B59-AB5A-520415C09963}"/>
      </w:docPartPr>
      <w:docPartBody>
        <w:p w:rsidR="00B47999" w:rsidP="006D1D95">
          <w:pPr>
            <w:pStyle w:val="19DD9149EBA2494EB7E7FE1BAF46109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7477CF9FC724E9286801B26030C4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1EA802-B947-4F1A-91B8-8B4DABAA69C7}"/>
      </w:docPartPr>
      <w:docPartBody>
        <w:p w:rsidR="00B47999" w:rsidP="006D1D95">
          <w:pPr>
            <w:pStyle w:val="47477CF9FC724E9286801B26030C43CB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0A1B0847AB8F457E91E552593E54AD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142DE-4079-4961-AA93-57519102CFB9}"/>
      </w:docPartPr>
      <w:docPartBody>
        <w:p w:rsidR="00B47999" w:rsidP="006D1D95">
          <w:pPr>
            <w:pStyle w:val="0A1B0847AB8F457E91E552593E54ADC8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26368370814C9FA4520EFC43707BDD">
    <w:name w:val="0B26368370814C9FA4520EFC43707BDD"/>
    <w:rsid w:val="006D1D95"/>
  </w:style>
  <w:style w:type="character" w:styleId="PlaceholderText">
    <w:name w:val="Placeholder Text"/>
    <w:basedOn w:val="DefaultParagraphFont"/>
    <w:uiPriority w:val="99"/>
    <w:semiHidden/>
    <w:rsid w:val="006D1D95"/>
    <w:rPr>
      <w:noProof w:val="0"/>
      <w:color w:val="808080"/>
    </w:rPr>
  </w:style>
  <w:style w:type="paragraph" w:customStyle="1" w:styleId="BB368D52109343C8BFBACD9F8A16003E">
    <w:name w:val="BB368D52109343C8BFBACD9F8A16003E"/>
    <w:rsid w:val="006D1D95"/>
  </w:style>
  <w:style w:type="paragraph" w:customStyle="1" w:styleId="91E7FE46C1A4475BBAA05AA2F14F5436">
    <w:name w:val="91E7FE46C1A4475BBAA05AA2F14F5436"/>
    <w:rsid w:val="006D1D95"/>
  </w:style>
  <w:style w:type="paragraph" w:customStyle="1" w:styleId="81007F134F314C1D8C2E5321616019BE">
    <w:name w:val="81007F134F314C1D8C2E5321616019BE"/>
    <w:rsid w:val="006D1D95"/>
  </w:style>
  <w:style w:type="paragraph" w:customStyle="1" w:styleId="8B10C64B9B834715ADB3AD2FFDE64224">
    <w:name w:val="8B10C64B9B834715ADB3AD2FFDE64224"/>
    <w:rsid w:val="006D1D95"/>
  </w:style>
  <w:style w:type="paragraph" w:customStyle="1" w:styleId="268EAEB4F9984847A19450C9D8988FFA">
    <w:name w:val="268EAEB4F9984847A19450C9D8988FFA"/>
    <w:rsid w:val="006D1D95"/>
  </w:style>
  <w:style w:type="paragraph" w:customStyle="1" w:styleId="20586B3F44A3424C821887BBFF2B0F73">
    <w:name w:val="20586B3F44A3424C821887BBFF2B0F73"/>
    <w:rsid w:val="006D1D95"/>
  </w:style>
  <w:style w:type="paragraph" w:customStyle="1" w:styleId="67CC7EE3D75F4223A9D95E1B9BE4C061">
    <w:name w:val="67CC7EE3D75F4223A9D95E1B9BE4C061"/>
    <w:rsid w:val="006D1D95"/>
  </w:style>
  <w:style w:type="paragraph" w:customStyle="1" w:styleId="A170887C7B7D4B1198FCD0214D1B83EB">
    <w:name w:val="A170887C7B7D4B1198FCD0214D1B83EB"/>
    <w:rsid w:val="006D1D95"/>
  </w:style>
  <w:style w:type="paragraph" w:customStyle="1" w:styleId="1547AA98D15E4FDDAC0B50F3DA0094DD">
    <w:name w:val="1547AA98D15E4FDDAC0B50F3DA0094DD"/>
    <w:rsid w:val="006D1D95"/>
  </w:style>
  <w:style w:type="paragraph" w:customStyle="1" w:styleId="F2D4E37EA9E94BC49250F4E314B4EC43">
    <w:name w:val="F2D4E37EA9E94BC49250F4E314B4EC43"/>
    <w:rsid w:val="006D1D95"/>
  </w:style>
  <w:style w:type="paragraph" w:customStyle="1" w:styleId="268EAEB4F9984847A19450C9D8988FFA1">
    <w:name w:val="268EAEB4F9984847A19450C9D8988FFA1"/>
    <w:rsid w:val="006D1D9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547AA98D15E4FDDAC0B50F3DA0094DD1">
    <w:name w:val="1547AA98D15E4FDDAC0B50F3DA0094DD1"/>
    <w:rsid w:val="006D1D9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3187FB9696C43DABFF9D1FB867E117E">
    <w:name w:val="53187FB9696C43DABFF9D1FB867E117E"/>
    <w:rsid w:val="006D1D95"/>
  </w:style>
  <w:style w:type="paragraph" w:customStyle="1" w:styleId="F2C7768DD50B424FB3173F6CD001E536">
    <w:name w:val="F2C7768DD50B424FB3173F6CD001E536"/>
    <w:rsid w:val="006D1D95"/>
  </w:style>
  <w:style w:type="paragraph" w:customStyle="1" w:styleId="3CF8CC7233AA482D9B4B6A2EF58DF5A7">
    <w:name w:val="3CF8CC7233AA482D9B4B6A2EF58DF5A7"/>
    <w:rsid w:val="006D1D95"/>
  </w:style>
  <w:style w:type="paragraph" w:customStyle="1" w:styleId="90E4C6D9163D4C9CAE72858D5079327B">
    <w:name w:val="90E4C6D9163D4C9CAE72858D5079327B"/>
    <w:rsid w:val="006D1D95"/>
  </w:style>
  <w:style w:type="paragraph" w:customStyle="1" w:styleId="19DD9149EBA2494EB7E7FE1BAF461091">
    <w:name w:val="19DD9149EBA2494EB7E7FE1BAF461091"/>
    <w:rsid w:val="006D1D95"/>
  </w:style>
  <w:style w:type="paragraph" w:customStyle="1" w:styleId="47477CF9FC724E9286801B26030C43CB">
    <w:name w:val="47477CF9FC724E9286801B26030C43CB"/>
    <w:rsid w:val="006D1D95"/>
  </w:style>
  <w:style w:type="paragraph" w:customStyle="1" w:styleId="0A1B0847AB8F457E91E552593E54ADC8">
    <w:name w:val="0A1B0847AB8F457E91E552593E54ADC8"/>
    <w:rsid w:val="006D1D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2022-01-26T00:00:00</HeaderDate>
    <Office/>
    <Dnr>Ju2022/00141/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1e6ca03b-fa8d-4aac-9d62-1f7ab6adb285</RD_Svarsid>
  </documentManagement>
</p:properties>
</file>

<file path=customXml/itemProps1.xml><?xml version="1.0" encoding="utf-8"?>
<ds:datastoreItem xmlns:ds="http://schemas.openxmlformats.org/officeDocument/2006/customXml" ds:itemID="{D4ED5D82-D000-4768-9276-3D091E3E4099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B193A40F-4D22-4075-B187-1D34E792AE8E}"/>
</file>

<file path=customXml/itemProps4.xml><?xml version="1.0" encoding="utf-8"?>
<ds:datastoreItem xmlns:ds="http://schemas.openxmlformats.org/officeDocument/2006/customXml" ds:itemID="{0E797510-205C-40EB-A302-6963B27FBBD4}"/>
</file>

<file path=customXml/itemProps5.xml><?xml version="1.0" encoding="utf-8"?>
<ds:datastoreItem xmlns:ds="http://schemas.openxmlformats.org/officeDocument/2006/customXml" ds:itemID="{9306B797-7E65-48B6-BDF3-87E22E43384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219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793.docx</dc:title>
  <cp:revision>3</cp:revision>
  <dcterms:created xsi:type="dcterms:W3CDTF">2022-01-25T12:23:00Z</dcterms:created>
  <dcterms:modified xsi:type="dcterms:W3CDTF">2022-01-25T12:24:00Z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