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B4" w:rsidRDefault="00331BB4" w:rsidP="00331BB4">
      <w:pPr>
        <w:pStyle w:val="Rubrik"/>
      </w:pPr>
      <w:bookmarkStart w:id="0" w:name="Start"/>
      <w:bookmarkEnd w:id="0"/>
      <w:r>
        <w:t xml:space="preserve">Svar på fråga 2018/19:589 av Linda </w:t>
      </w:r>
      <w:proofErr w:type="spellStart"/>
      <w:r>
        <w:t>Ylivainio</w:t>
      </w:r>
      <w:proofErr w:type="spellEnd"/>
      <w:r>
        <w:t xml:space="preserve"> (C) </w:t>
      </w:r>
    </w:p>
    <w:p w:rsidR="00331BB4" w:rsidRDefault="00331BB4" w:rsidP="00331BB4">
      <w:pPr>
        <w:pStyle w:val="Rubrik"/>
      </w:pPr>
      <w:r>
        <w:t>Trafikverkets upphandling av transportpolitiskt motiverad flygtrafik</w:t>
      </w:r>
    </w:p>
    <w:p w:rsidR="009F1D9D" w:rsidRDefault="00331BB4" w:rsidP="009F1D9D">
      <w:pPr>
        <w:pStyle w:val="Brdtext"/>
      </w:pPr>
      <w:r>
        <w:t xml:space="preserve">Linda </w:t>
      </w:r>
      <w:proofErr w:type="spellStart"/>
      <w:r>
        <w:t>Ylivainio</w:t>
      </w:r>
      <w:proofErr w:type="spellEnd"/>
      <w:r w:rsidRPr="00331BB4">
        <w:t xml:space="preserve"> har frågat mig om jag </w:t>
      </w:r>
      <w:r w:rsidR="00481F07">
        <w:t xml:space="preserve">anser </w:t>
      </w:r>
      <w:r>
        <w:t>att den transportpolitiskt motiverade flygtrafiken för perioden</w:t>
      </w:r>
      <w:r w:rsidR="00481F07">
        <w:t xml:space="preserve"> </w:t>
      </w:r>
      <w:r>
        <w:t xml:space="preserve">oktober 2019 till oktober 2023 nu har säkerställts, och vad </w:t>
      </w:r>
      <w:r w:rsidR="00481F07">
        <w:t>jag annars avser att vidta för åtgärd</w:t>
      </w:r>
      <w:r w:rsidRPr="00331BB4">
        <w:t>.</w:t>
      </w:r>
      <w:r w:rsidR="00484CD1">
        <w:t xml:space="preserve"> Frågan är ställd mot bakgrund av flygbolaget </w:t>
      </w:r>
      <w:proofErr w:type="spellStart"/>
      <w:r w:rsidR="00484CD1">
        <w:t>Nextjets</w:t>
      </w:r>
      <w:proofErr w:type="spellEnd"/>
      <w:r w:rsidR="00484CD1">
        <w:t xml:space="preserve"> konkurs förra året och de svårigheter konkursen innebar för flera kommuner och regioner i landet.</w:t>
      </w:r>
    </w:p>
    <w:p w:rsidR="00484CD1" w:rsidRDefault="00484CD1" w:rsidP="009F1D9D">
      <w:pPr>
        <w:pStyle w:val="Brdtext"/>
      </w:pPr>
      <w:r>
        <w:t xml:space="preserve">Trafikverket har regeringens uppdrag att upphandla </w:t>
      </w:r>
      <w:r w:rsidRPr="00484CD1">
        <w:t>transportpolitiskt motiverad trafik i delar av landet där det saknas förutsättningar för kommersiell drift men som är viktiga för en grundläggande tillgänglighet.</w:t>
      </w:r>
      <w:r w:rsidR="00E96A64">
        <w:t xml:space="preserve"> </w:t>
      </w:r>
      <w:r>
        <w:t xml:space="preserve">I Trafikverkets pågående upphandling </w:t>
      </w:r>
      <w:r w:rsidR="00E96A64">
        <w:t>av flygtrafik</w:t>
      </w:r>
      <w:r>
        <w:t xml:space="preserve"> för perioden </w:t>
      </w:r>
      <w:r w:rsidR="00E96A64">
        <w:t>2019–2023</w:t>
      </w:r>
      <w:r>
        <w:t xml:space="preserve"> </w:t>
      </w:r>
      <w:r w:rsidR="00E96A64">
        <w:t>har ett nytt krav på</w:t>
      </w:r>
      <w:r w:rsidR="000D7604">
        <w:t xml:space="preserve"> kreditvärdighet införts för de</w:t>
      </w:r>
      <w:r w:rsidR="00E96A64">
        <w:t xml:space="preserve"> flygbolag som avtal tecknas med. </w:t>
      </w:r>
      <w:r w:rsidR="000D7604" w:rsidRPr="000D7604">
        <w:t>Tillsammans med en tydligare uppföljning av trafiken från Trafikverkets sida ska det bidra till en stabil flygtrafik för resenärerna</w:t>
      </w:r>
      <w:r w:rsidR="000D7604">
        <w:t>.</w:t>
      </w:r>
    </w:p>
    <w:p w:rsidR="000D7604" w:rsidRDefault="0095216B" w:rsidP="009F1D9D">
      <w:pPr>
        <w:pStyle w:val="Brdtext"/>
      </w:pPr>
      <w:r>
        <w:t xml:space="preserve">Regeringen har i </w:t>
      </w:r>
      <w:proofErr w:type="spellStart"/>
      <w:r>
        <w:t>vårändringsbudgeten</w:t>
      </w:r>
      <w:proofErr w:type="spellEnd"/>
      <w:r>
        <w:t xml:space="preserve"> för 2019</w:t>
      </w:r>
      <w:r w:rsidR="000D7604">
        <w:t xml:space="preserve"> (prop. 2018/19:99) föreslagit att bemyndigandet för anslaget för trafikavtal ska öka med 500 miljoner kronor. Ökningen ska göra det möjligt för Trafikverket att teckna nya flygavtal för perioden </w:t>
      </w:r>
      <w:r w:rsidR="000D7604" w:rsidRPr="000D7604">
        <w:t>2019–2023</w:t>
      </w:r>
      <w:r w:rsidR="000D7604">
        <w:t>.</w:t>
      </w:r>
    </w:p>
    <w:p w:rsidR="000D7604" w:rsidRDefault="009F1D9D" w:rsidP="009F1D9D">
      <w:pPr>
        <w:pStyle w:val="Brdtext"/>
      </w:pPr>
      <w:r>
        <w:t>Stockholm den 7 maj 2019</w:t>
      </w:r>
    </w:p>
    <w:p w:rsidR="00F44571" w:rsidRDefault="00F44571" w:rsidP="009F1D9D">
      <w:pPr>
        <w:pStyle w:val="Brdtext"/>
      </w:pPr>
    </w:p>
    <w:p w:rsidR="00F44571" w:rsidRDefault="00F44571" w:rsidP="009F1D9D">
      <w:pPr>
        <w:pStyle w:val="Brdtext"/>
      </w:pPr>
    </w:p>
    <w:p w:rsidR="00331BB4" w:rsidRDefault="009F1D9D" w:rsidP="009F1D9D">
      <w:pPr>
        <w:pStyle w:val="Brdtext"/>
      </w:pPr>
      <w:r>
        <w:t>Tomas Eneroth</w:t>
      </w:r>
    </w:p>
    <w:sectPr w:rsidR="00331BB4" w:rsidSect="00F44571">
      <w:footerReference w:type="default" r:id="rId9"/>
      <w:headerReference w:type="first" r:id="rId10"/>
      <w:footerReference w:type="first" r:id="rId11"/>
      <w:pgSz w:w="11906" w:h="16838" w:code="9"/>
      <w:pgMar w:top="2041" w:right="1985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08" w:rsidRDefault="007A3908" w:rsidP="00A87A54">
      <w:pPr>
        <w:spacing w:after="0" w:line="240" w:lineRule="auto"/>
      </w:pPr>
      <w:r>
        <w:separator/>
      </w:r>
    </w:p>
  </w:endnote>
  <w:endnote w:type="continuationSeparator" w:id="0">
    <w:p w:rsidR="007A3908" w:rsidRDefault="007A390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4457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4457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08" w:rsidRDefault="007A3908" w:rsidP="00A87A54">
      <w:pPr>
        <w:spacing w:after="0" w:line="240" w:lineRule="auto"/>
      </w:pPr>
      <w:r>
        <w:separator/>
      </w:r>
    </w:p>
  </w:footnote>
  <w:footnote w:type="continuationSeparator" w:id="0">
    <w:p w:rsidR="007A3908" w:rsidRDefault="007A390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31BB4" w:rsidTr="00C93EBA">
      <w:trPr>
        <w:trHeight w:val="227"/>
      </w:trPr>
      <w:tc>
        <w:tcPr>
          <w:tcW w:w="5534" w:type="dxa"/>
        </w:tcPr>
        <w:p w:rsidR="00331BB4" w:rsidRPr="007D73AB" w:rsidRDefault="00331BB4">
          <w:pPr>
            <w:pStyle w:val="Sidhuvud"/>
          </w:pPr>
        </w:p>
      </w:tc>
      <w:tc>
        <w:tcPr>
          <w:tcW w:w="3170" w:type="dxa"/>
          <w:vAlign w:val="bottom"/>
        </w:tcPr>
        <w:p w:rsidR="00331BB4" w:rsidRPr="007D73AB" w:rsidRDefault="00331BB4" w:rsidP="00340DE0">
          <w:pPr>
            <w:pStyle w:val="Sidhuvud"/>
          </w:pPr>
        </w:p>
      </w:tc>
      <w:tc>
        <w:tcPr>
          <w:tcW w:w="1134" w:type="dxa"/>
        </w:tcPr>
        <w:p w:rsidR="00331BB4" w:rsidRDefault="00331BB4" w:rsidP="005A703A">
          <w:pPr>
            <w:pStyle w:val="Sidhuvud"/>
          </w:pPr>
        </w:p>
      </w:tc>
    </w:tr>
    <w:tr w:rsidR="00331BB4" w:rsidTr="00C93EBA">
      <w:trPr>
        <w:trHeight w:val="1928"/>
      </w:trPr>
      <w:tc>
        <w:tcPr>
          <w:tcW w:w="5534" w:type="dxa"/>
        </w:tcPr>
        <w:p w:rsidR="00331BB4" w:rsidRPr="00340DE0" w:rsidRDefault="00331BB4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5" name="Bildobjekt 5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31BB4" w:rsidRPr="00710A6C" w:rsidRDefault="00331BB4" w:rsidP="00EE3C0F">
          <w:pPr>
            <w:pStyle w:val="Sidhuvud"/>
            <w:rPr>
              <w:b/>
            </w:rPr>
          </w:pPr>
        </w:p>
        <w:p w:rsidR="00331BB4" w:rsidRDefault="00331BB4" w:rsidP="00EE3C0F">
          <w:pPr>
            <w:pStyle w:val="Sidhuvud"/>
          </w:pPr>
        </w:p>
        <w:p w:rsidR="00331BB4" w:rsidRDefault="00331BB4" w:rsidP="00EE3C0F">
          <w:pPr>
            <w:pStyle w:val="Sidhuvud"/>
          </w:pPr>
        </w:p>
        <w:p w:rsidR="00331BB4" w:rsidRDefault="00331BB4" w:rsidP="00EE3C0F">
          <w:pPr>
            <w:pStyle w:val="Sidhuvud"/>
          </w:pPr>
        </w:p>
        <w:p w:rsidR="00331BB4" w:rsidRDefault="007A3908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CAC64907242B4D37BBB537E29C25FDF9"/>
              </w:placeholder>
              <w:dataBinding w:prefixMappings="xmlns:ns0='http://lp/documentinfo/RK' " w:xpath="/ns0:DocumentInfo[1]/ns0:BaseInfo[1]/ns0:Dnr[1]" w:storeItemID="{3B460A0A-E73A-4333-80CA-D5F79A5091C8}"/>
              <w:text/>
            </w:sdtPr>
            <w:sdtEndPr/>
            <w:sdtContent>
              <w:r w:rsidR="00331BB4">
                <w:t>I2019/</w:t>
              </w:r>
            </w:sdtContent>
          </w:sdt>
          <w:r w:rsidR="00FB2CE4">
            <w:t>01387/TP</w:t>
          </w:r>
        </w:p>
        <w:sdt>
          <w:sdtPr>
            <w:alias w:val="DocNumber"/>
            <w:tag w:val="DocNumber"/>
            <w:id w:val="1726028884"/>
            <w:placeholder>
              <w:docPart w:val="E0E3F02E13F44EC9B38A096A4832C145"/>
            </w:placeholder>
            <w:showingPlcHdr/>
            <w:dataBinding w:prefixMappings="xmlns:ns0='http://lp/documentinfo/RK' " w:xpath="/ns0:DocumentInfo[1]/ns0:BaseInfo[1]/ns0:DocNumber[1]" w:storeItemID="{3B460A0A-E73A-4333-80CA-D5F79A5091C8}"/>
            <w:text/>
          </w:sdtPr>
          <w:sdtEndPr/>
          <w:sdtContent>
            <w:p w:rsidR="00331BB4" w:rsidRDefault="00331BB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331BB4" w:rsidRDefault="00331BB4" w:rsidP="00EE3C0F">
          <w:pPr>
            <w:pStyle w:val="Sidhuvud"/>
          </w:pPr>
        </w:p>
      </w:tc>
      <w:tc>
        <w:tcPr>
          <w:tcW w:w="1134" w:type="dxa"/>
        </w:tcPr>
        <w:p w:rsidR="00331BB4" w:rsidRDefault="00331BB4" w:rsidP="0094502D">
          <w:pPr>
            <w:pStyle w:val="Sidhuvud"/>
          </w:pPr>
        </w:p>
        <w:p w:rsidR="00331BB4" w:rsidRPr="0094502D" w:rsidRDefault="00331BB4" w:rsidP="00EC71A6">
          <w:pPr>
            <w:pStyle w:val="Sidhuvud"/>
          </w:pPr>
        </w:p>
      </w:tc>
    </w:tr>
    <w:tr w:rsidR="00331BB4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3F973E84A6E64E5FAEBCE3F80460723D"/>
            </w:placeholder>
          </w:sdtPr>
          <w:sdtEndPr/>
          <w:sdtContent>
            <w:p w:rsidR="00FB2CE4" w:rsidRPr="00FB2CE4" w:rsidRDefault="00FB2CE4" w:rsidP="00340DE0">
              <w:pPr>
                <w:pStyle w:val="Sidhuvud"/>
                <w:rPr>
                  <w:b/>
                </w:rPr>
              </w:pPr>
              <w:r w:rsidRPr="00FB2CE4">
                <w:rPr>
                  <w:b/>
                </w:rPr>
                <w:t>Infrastrukturdepartementet</w:t>
              </w:r>
            </w:p>
            <w:p w:rsidR="00FB2CE4" w:rsidRDefault="00FB2CE4" w:rsidP="00340DE0">
              <w:pPr>
                <w:pStyle w:val="Sidhuvud"/>
              </w:pPr>
              <w:r>
                <w:t>Infrastrukturministern</w:t>
              </w:r>
            </w:p>
          </w:sdtContent>
        </w:sdt>
        <w:p w:rsidR="00FB2CE4" w:rsidRDefault="00FB2CE4" w:rsidP="00FB2CE4"/>
        <w:p w:rsidR="00FB2CE4" w:rsidRDefault="00FB2CE4" w:rsidP="00FB2CE4"/>
        <w:p w:rsidR="00331BB4" w:rsidRPr="00FB2CE4" w:rsidRDefault="00331BB4" w:rsidP="00FB2CE4"/>
      </w:tc>
      <w:sdt>
        <w:sdtPr>
          <w:alias w:val="Recipient"/>
          <w:tag w:val="ccRKShow_Recipient"/>
          <w:id w:val="-28344517"/>
          <w:placeholder>
            <w:docPart w:val="A845142BEC82418798AE28DF18A888B6"/>
          </w:placeholder>
          <w:dataBinding w:prefixMappings="xmlns:ns0='http://lp/documentinfo/RK' " w:xpath="/ns0:DocumentInfo[1]/ns0:BaseInfo[1]/ns0:Recipient[1]" w:storeItemID="{3B460A0A-E73A-4333-80CA-D5F79A5091C8}"/>
          <w:text w:multiLine="1"/>
        </w:sdtPr>
        <w:sdtEndPr/>
        <w:sdtContent>
          <w:tc>
            <w:tcPr>
              <w:tcW w:w="3170" w:type="dxa"/>
            </w:tcPr>
            <w:p w:rsidR="00331BB4" w:rsidRDefault="00331BB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31BB4" w:rsidRDefault="00331BB4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B4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604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5113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567AE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50DB"/>
    <w:rsid w:val="00306BBC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BB4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41EE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1F07"/>
    <w:rsid w:val="0048317E"/>
    <w:rsid w:val="00484CD1"/>
    <w:rsid w:val="00485601"/>
    <w:rsid w:val="004865B8"/>
    <w:rsid w:val="00486C0D"/>
    <w:rsid w:val="004911D9"/>
    <w:rsid w:val="00491796"/>
    <w:rsid w:val="0049768A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908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4D45"/>
    <w:rsid w:val="007E5516"/>
    <w:rsid w:val="007E7EE2"/>
    <w:rsid w:val="007F06CA"/>
    <w:rsid w:val="0080228F"/>
    <w:rsid w:val="00802F91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216B"/>
    <w:rsid w:val="00961BB8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9F1D9D"/>
    <w:rsid w:val="00A00AE4"/>
    <w:rsid w:val="00A00D24"/>
    <w:rsid w:val="00A01F5C"/>
    <w:rsid w:val="00A2019A"/>
    <w:rsid w:val="00A23493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A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6A64"/>
    <w:rsid w:val="00E973A0"/>
    <w:rsid w:val="00EA1688"/>
    <w:rsid w:val="00EA1AFC"/>
    <w:rsid w:val="00EA4C83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4571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B2CE4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C43E34-3560-4FFD-88E3-A01806CA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C64907242B4D37BBB537E29C25F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22434-BD0A-4CB3-9B0D-E102B7D89C16}"/>
      </w:docPartPr>
      <w:docPartBody>
        <w:p w:rsidR="00BC0944" w:rsidRDefault="00EC5506" w:rsidP="00EC5506">
          <w:pPr>
            <w:pStyle w:val="CAC64907242B4D37BBB537E29C25FD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E3F02E13F44EC9B38A096A4832C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44299D-6E01-43F0-B221-7C443FCD2B74}"/>
      </w:docPartPr>
      <w:docPartBody>
        <w:p w:rsidR="00BC0944" w:rsidRDefault="00EC5506" w:rsidP="00EC5506">
          <w:pPr>
            <w:pStyle w:val="E0E3F02E13F44EC9B38A096A4832C14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973E84A6E64E5FAEBCE3F804607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31405-9225-4B2A-8A9D-DFDC08960989}"/>
      </w:docPartPr>
      <w:docPartBody>
        <w:p w:rsidR="00BC0944" w:rsidRDefault="00EC5506" w:rsidP="00EC5506">
          <w:pPr>
            <w:pStyle w:val="3F973E84A6E64E5FAEBCE3F8046072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45142BEC82418798AE28DF18A888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70277E-EE67-48BC-9653-1335A320FFA4}"/>
      </w:docPartPr>
      <w:docPartBody>
        <w:p w:rsidR="00BC0944" w:rsidRDefault="00EC5506" w:rsidP="00EC5506">
          <w:pPr>
            <w:pStyle w:val="A845142BEC82418798AE28DF18A888B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06"/>
    <w:rsid w:val="00440B2F"/>
    <w:rsid w:val="00BC0944"/>
    <w:rsid w:val="00E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AEF130B65764054858B2536E2CB0853">
    <w:name w:val="8AEF130B65764054858B2536E2CB0853"/>
    <w:rsid w:val="00EC5506"/>
  </w:style>
  <w:style w:type="character" w:styleId="Platshllartext">
    <w:name w:val="Placeholder Text"/>
    <w:basedOn w:val="Standardstycketeckensnitt"/>
    <w:uiPriority w:val="99"/>
    <w:semiHidden/>
    <w:rsid w:val="00EC5506"/>
    <w:rPr>
      <w:noProof w:val="0"/>
      <w:color w:val="808080"/>
    </w:rPr>
  </w:style>
  <w:style w:type="paragraph" w:customStyle="1" w:styleId="65FA71E0B80F4DB19B34B1CA64B247EC">
    <w:name w:val="65FA71E0B80F4DB19B34B1CA64B247EC"/>
    <w:rsid w:val="00EC5506"/>
  </w:style>
  <w:style w:type="paragraph" w:customStyle="1" w:styleId="41219A4CF50D499DA405FE6FAE584238">
    <w:name w:val="41219A4CF50D499DA405FE6FAE584238"/>
    <w:rsid w:val="00EC5506"/>
  </w:style>
  <w:style w:type="paragraph" w:customStyle="1" w:styleId="C24EA60E0FFD4B70A009A7F8375ED5E9">
    <w:name w:val="C24EA60E0FFD4B70A009A7F8375ED5E9"/>
    <w:rsid w:val="00EC5506"/>
  </w:style>
  <w:style w:type="paragraph" w:customStyle="1" w:styleId="CAC64907242B4D37BBB537E29C25FDF9">
    <w:name w:val="CAC64907242B4D37BBB537E29C25FDF9"/>
    <w:rsid w:val="00EC5506"/>
  </w:style>
  <w:style w:type="paragraph" w:customStyle="1" w:styleId="E0E3F02E13F44EC9B38A096A4832C145">
    <w:name w:val="E0E3F02E13F44EC9B38A096A4832C145"/>
    <w:rsid w:val="00EC5506"/>
  </w:style>
  <w:style w:type="paragraph" w:customStyle="1" w:styleId="FEBA2FB264E64BCE927B89AEA6635587">
    <w:name w:val="FEBA2FB264E64BCE927B89AEA6635587"/>
    <w:rsid w:val="00EC5506"/>
  </w:style>
  <w:style w:type="paragraph" w:customStyle="1" w:styleId="10AFCE0CF3C341ACB39CA3D3857136C6">
    <w:name w:val="10AFCE0CF3C341ACB39CA3D3857136C6"/>
    <w:rsid w:val="00EC5506"/>
  </w:style>
  <w:style w:type="paragraph" w:customStyle="1" w:styleId="585FA58F72D8436B86B71A0B5C23ECBD">
    <w:name w:val="585FA58F72D8436B86B71A0B5C23ECBD"/>
    <w:rsid w:val="00EC5506"/>
  </w:style>
  <w:style w:type="paragraph" w:customStyle="1" w:styleId="3F973E84A6E64E5FAEBCE3F80460723D">
    <w:name w:val="3F973E84A6E64E5FAEBCE3F80460723D"/>
    <w:rsid w:val="00EC5506"/>
  </w:style>
  <w:style w:type="paragraph" w:customStyle="1" w:styleId="A845142BEC82418798AE28DF18A888B6">
    <w:name w:val="A845142BEC82418798AE28DF18A888B6"/>
    <w:rsid w:val="00EC5506"/>
  </w:style>
  <w:style w:type="paragraph" w:customStyle="1" w:styleId="A607FC2351894DF98C26C44029B447AE">
    <w:name w:val="A607FC2351894DF98C26C44029B447AE"/>
    <w:rsid w:val="00EC5506"/>
  </w:style>
  <w:style w:type="paragraph" w:customStyle="1" w:styleId="C8046B4A5A85467382B63491C80D677A">
    <w:name w:val="C8046B4A5A85467382B63491C80D677A"/>
    <w:rsid w:val="00EC5506"/>
  </w:style>
  <w:style w:type="paragraph" w:customStyle="1" w:styleId="02259D0578694E31BAD040FDE348DDAA">
    <w:name w:val="02259D0578694E31BAD040FDE348DDAA"/>
    <w:rsid w:val="00EC5506"/>
  </w:style>
  <w:style w:type="paragraph" w:customStyle="1" w:styleId="D015546530024BD68F45B1D6BE66DFE5">
    <w:name w:val="D015546530024BD68F45B1D6BE66DFE5"/>
    <w:rsid w:val="00EC5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2019-04-29</HeaderDate>
    <Office/>
    <Dnr>I2019/</Dnr>
    <ParagrafNr/>
    <DocumentTitle/>
    <VisitingAddress/>
    <Extra1/>
    <Extra2/>
    <Extra3>Linda Ylivainio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dd4f4403-2f8e-4909-abff-456dad0f6465</RD_Svarsid>
  </documentManagement>
</p:properties>
</file>

<file path=customXml/itemProps1.xml><?xml version="1.0" encoding="utf-8"?>
<ds:datastoreItem xmlns:ds="http://schemas.openxmlformats.org/officeDocument/2006/customXml" ds:itemID="{77D310B7-69E0-41F6-B864-8A8BE0EB4D26}"/>
</file>

<file path=customXml/itemProps2.xml><?xml version="1.0" encoding="utf-8"?>
<ds:datastoreItem xmlns:ds="http://schemas.openxmlformats.org/officeDocument/2006/customXml" ds:itemID="{A1DBD452-B3ED-47A3-A89C-61F90394F3FE}"/>
</file>

<file path=customXml/itemProps3.xml><?xml version="1.0" encoding="utf-8"?>
<ds:datastoreItem xmlns:ds="http://schemas.openxmlformats.org/officeDocument/2006/customXml" ds:itemID="{20548FF5-29C1-47F4-B552-BE0A2D90FC1A}"/>
</file>

<file path=customXml/itemProps4.xml><?xml version="1.0" encoding="utf-8"?>
<ds:datastoreItem xmlns:ds="http://schemas.openxmlformats.org/officeDocument/2006/customXml" ds:itemID="{3B460A0A-E73A-4333-80CA-D5F79A5091C8}"/>
</file>

<file path=customXml/itemProps5.xml><?xml version="1.0" encoding="utf-8"?>
<ds:datastoreItem xmlns:ds="http://schemas.openxmlformats.org/officeDocument/2006/customXml" ds:itemID="{EF20EAED-F641-450A-937B-0C442D8DEF8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Lundin</dc:creator>
  <cp:keywords/>
  <dc:description/>
  <cp:lastModifiedBy>Peter Kalliopuro</cp:lastModifiedBy>
  <cp:revision>2</cp:revision>
  <cp:lastPrinted>2019-04-29T15:22:00Z</cp:lastPrinted>
  <dcterms:created xsi:type="dcterms:W3CDTF">2019-05-07T06:03:00Z</dcterms:created>
  <dcterms:modified xsi:type="dcterms:W3CDTF">2019-05-07T06:03:00Z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