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E718" w14:textId="2641FD6F" w:rsidR="00E051AF" w:rsidRDefault="00E051AF" w:rsidP="001445A5">
      <w:pPr>
        <w:pStyle w:val="Rubrik"/>
      </w:pPr>
      <w:bookmarkStart w:id="0" w:name="Start"/>
      <w:bookmarkEnd w:id="0"/>
      <w:r>
        <w:t>Svar på fråga 2017/18:1002 av Lars Beckman (M)</w:t>
      </w:r>
      <w:r>
        <w:br/>
        <w:t>angående SVT och Svenska Spel</w:t>
      </w:r>
    </w:p>
    <w:p w14:paraId="6E18DC03" w14:textId="77777777" w:rsidR="00D753C5" w:rsidRDefault="00E051AF" w:rsidP="00D753C5">
      <w:pPr>
        <w:pStyle w:val="Brdtext"/>
      </w:pPr>
      <w:r>
        <w:t>Lars Beckman har frågat mig om jag anser att det är förenligt med SVT:s sändningstillstånd att Svenska Spel tillåts styra över det redaktionella innehållet och därmed marknadsföra sina produkter på SVT Text och om så inte är fallet om jag avser att vidta några åtgärder.</w:t>
      </w:r>
      <w:r w:rsidR="005C2BCC">
        <w:t xml:space="preserve"> </w:t>
      </w:r>
      <w:r w:rsidR="00D753C5">
        <w:t>Frågan syftar på de sidor på SVT Text där resultat från Svenska Spel och A</w:t>
      </w:r>
      <w:bookmarkStart w:id="1" w:name="_GoBack"/>
      <w:bookmarkEnd w:id="1"/>
      <w:r w:rsidR="00D753C5">
        <w:t>TG</w:t>
      </w:r>
      <w:r w:rsidR="00D753C5" w:rsidRPr="005C2BCC">
        <w:t xml:space="preserve"> </w:t>
      </w:r>
      <w:r w:rsidR="00D753C5">
        <w:t>redovisas.</w:t>
      </w:r>
    </w:p>
    <w:p w14:paraId="2BE59A9D" w14:textId="19B32202" w:rsidR="00E051AF" w:rsidRDefault="00E051AF" w:rsidP="00E051AF">
      <w:pPr>
        <w:pStyle w:val="Brdtext"/>
      </w:pPr>
      <w:r>
        <w:t>Sveriges Televisions (SVT) verksamhet regleras genom fleråriga sändningstillstånd och årliga anslagsvillkor som beslutas av regeringen enligt de ramar och den inriktning som riksdagen fastställt.</w:t>
      </w:r>
    </w:p>
    <w:p w14:paraId="22695679" w14:textId="55AE1B34" w:rsidR="00E051AF" w:rsidRDefault="00E051AF" w:rsidP="00E051AF">
      <w:pPr>
        <w:pStyle w:val="Brdtext"/>
      </w:pPr>
      <w:r>
        <w:t>Enligt sändningstillståndet ska programverksamheten utövas sakligt och opartiskt. SVT får inte heller sända reklam. Den som anser att SVT brutit mot dessa krav kan anmäla det till granskningsnämnden för radio och tv vid Myndigheten för press, radio och tv. Nämnden prövar i efterhand om innehållet i radio- och tv-program följer de regler som finns för sändningarna.</w:t>
      </w:r>
      <w:r w:rsidR="00247580">
        <w:t xml:space="preserve"> </w:t>
      </w:r>
      <w:r w:rsidR="00365F28">
        <w:t xml:space="preserve">Att det är ett självständigt beslutande organ </w:t>
      </w:r>
      <w:r w:rsidR="00247580">
        <w:t>som granskar att innehållet i sändningarna följer de villkor som angetts i sändningstillstånden är en garanti för verksamhetens oberoende. S</w:t>
      </w:r>
      <w:r>
        <w:t xml:space="preserve">om minister </w:t>
      </w:r>
      <w:r w:rsidR="00247580">
        <w:t>varken kan eller bör jag</w:t>
      </w:r>
      <w:r w:rsidRPr="009171F2">
        <w:t xml:space="preserve"> kommentera </w:t>
      </w:r>
      <w:r>
        <w:t>innehållet i SVT:s</w:t>
      </w:r>
      <w:r w:rsidRPr="009171F2">
        <w:t xml:space="preserve"> </w:t>
      </w:r>
      <w:r>
        <w:t>sändningar</w:t>
      </w:r>
      <w:r w:rsidR="00247580">
        <w:t xml:space="preserve"> oavsett om det handlar om ordinarie sändningar eller text-tv</w:t>
      </w:r>
      <w:r>
        <w:t>.</w:t>
      </w:r>
      <w:r w:rsidR="00692D55">
        <w:t xml:space="preserve"> </w:t>
      </w:r>
    </w:p>
    <w:p w14:paraId="63A4D735" w14:textId="77777777" w:rsidR="009C4EF5" w:rsidRDefault="009C4EF5" w:rsidP="00E051AF">
      <w:pPr>
        <w:pStyle w:val="Brdtext"/>
      </w:pPr>
    </w:p>
    <w:p w14:paraId="42D3E41B" w14:textId="77777777" w:rsidR="009C4EF5" w:rsidRDefault="009C4EF5" w:rsidP="00E051AF">
      <w:pPr>
        <w:pStyle w:val="Brdtext"/>
      </w:pPr>
    </w:p>
    <w:p w14:paraId="7F09D97F" w14:textId="507D2F77" w:rsidR="00E051AF" w:rsidRDefault="00247580" w:rsidP="001445A5">
      <w:pPr>
        <w:pStyle w:val="Brdtext"/>
      </w:pPr>
      <w:r>
        <w:lastRenderedPageBreak/>
        <w:t>Nästa tillståndsperiod för public service-företagen</w:t>
      </w:r>
      <w:r w:rsidR="006550DE">
        <w:t>,</w:t>
      </w:r>
      <w:r>
        <w:t xml:space="preserve"> inklusive SVT</w:t>
      </w:r>
      <w:r w:rsidR="006550DE">
        <w:t>,</w:t>
      </w:r>
      <w:r>
        <w:t xml:space="preserve"> </w:t>
      </w:r>
      <w:r w:rsidR="00E051AF">
        <w:t xml:space="preserve">inleds 2020. Just nu </w:t>
      </w:r>
      <w:r>
        <w:t>utreder</w:t>
      </w:r>
      <w:r w:rsidR="00E051AF">
        <w:t xml:space="preserve"> en parlamentarisk kommitté med företrädare för samtliga riksdagspartier</w:t>
      </w:r>
      <w:r>
        <w:t xml:space="preserve"> villkoren inför nästa tillståndsperiod. Kommittén ska lämna sitt betänkande i juni 2018.</w:t>
      </w:r>
      <w:r w:rsidR="009C4EF5">
        <w:br/>
      </w:r>
      <w:r w:rsidR="009C4EF5">
        <w:br/>
      </w:r>
      <w:r w:rsidR="00E051AF">
        <w:t xml:space="preserve">Stockholm den </w:t>
      </w:r>
      <w:sdt>
        <w:sdtPr>
          <w:id w:val="-1225218591"/>
          <w:placeholder>
            <w:docPart w:val="083669F4221145CAAA5D071FEBB14F21"/>
          </w:placeholder>
          <w:dataBinding w:prefixMappings="xmlns:ns0='http://lp/documentinfo/RK' " w:xpath="/ns0:DocumentInfo[1]/ns0:BaseInfo[1]/ns0:HeaderDate[1]" w:storeItemID="{63A368C6-A253-4D69-871B-EAE2E8DE3348}"/>
          <w:date w:fullDate="2018-03-21T00:00:00Z">
            <w:dateFormat w:val="d MMMM yyyy"/>
            <w:lid w:val="sv-SE"/>
            <w:storeMappedDataAs w:val="dateTime"/>
            <w:calendar w:val="gregorian"/>
          </w:date>
        </w:sdtPr>
        <w:sdtEndPr/>
        <w:sdtContent>
          <w:r w:rsidR="00FF7ED9">
            <w:t>21 mars 2018</w:t>
          </w:r>
        </w:sdtContent>
      </w:sdt>
    </w:p>
    <w:p w14:paraId="37E9E3B5" w14:textId="77777777" w:rsidR="00E051AF" w:rsidRDefault="00E051AF" w:rsidP="001445A5">
      <w:pPr>
        <w:pStyle w:val="Brdtextutanavstnd"/>
      </w:pPr>
    </w:p>
    <w:p w14:paraId="5926B9E3" w14:textId="77777777" w:rsidR="00E051AF" w:rsidRDefault="00E051AF" w:rsidP="001445A5">
      <w:pPr>
        <w:pStyle w:val="Brdtextutanavstnd"/>
      </w:pPr>
    </w:p>
    <w:p w14:paraId="3DB62789" w14:textId="30FC824E" w:rsidR="00E051AF" w:rsidRDefault="006550DE" w:rsidP="001445A5">
      <w:pPr>
        <w:pStyle w:val="Brdtext"/>
      </w:pPr>
      <w:r>
        <w:t>Alice Bah Kuhnke</w:t>
      </w:r>
    </w:p>
    <w:p w14:paraId="10178618" w14:textId="77777777" w:rsidR="00E051AF" w:rsidRPr="00DB48AB" w:rsidRDefault="00E051AF" w:rsidP="001445A5">
      <w:pPr>
        <w:pStyle w:val="Brdtext"/>
      </w:pPr>
    </w:p>
    <w:sectPr w:rsidR="00E051AF" w:rsidRPr="00DB48AB" w:rsidSect="00E051A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B3FC" w14:textId="77777777" w:rsidR="001445A5" w:rsidRDefault="001445A5" w:rsidP="00A87A54">
      <w:pPr>
        <w:spacing w:after="0" w:line="240" w:lineRule="auto"/>
      </w:pPr>
      <w:r>
        <w:separator/>
      </w:r>
    </w:p>
  </w:endnote>
  <w:endnote w:type="continuationSeparator" w:id="0">
    <w:p w14:paraId="626E6742" w14:textId="77777777" w:rsidR="001445A5" w:rsidRDefault="001445A5" w:rsidP="00A87A54">
      <w:pPr>
        <w:spacing w:after="0" w:line="240" w:lineRule="auto"/>
      </w:pPr>
      <w:r>
        <w:continuationSeparator/>
      </w:r>
    </w:p>
  </w:endnote>
  <w:endnote w:type="continuationNotice" w:id="1">
    <w:p w14:paraId="3BDF4AF4" w14:textId="77777777" w:rsidR="00ED67FE" w:rsidRDefault="00ED6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445A5" w:rsidRPr="00347E11" w14:paraId="602F7769" w14:textId="77777777" w:rsidTr="001445A5">
      <w:trPr>
        <w:trHeight w:val="227"/>
        <w:jc w:val="right"/>
      </w:trPr>
      <w:tc>
        <w:tcPr>
          <w:tcW w:w="708" w:type="dxa"/>
          <w:vAlign w:val="bottom"/>
        </w:tcPr>
        <w:p w14:paraId="179C3F27" w14:textId="5BCEA6FA" w:rsidR="001445A5" w:rsidRPr="00B62610" w:rsidRDefault="001445A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D4BA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D4BAE">
            <w:rPr>
              <w:rStyle w:val="Sidnummer"/>
              <w:noProof/>
            </w:rPr>
            <w:t>2</w:t>
          </w:r>
          <w:r>
            <w:rPr>
              <w:rStyle w:val="Sidnummer"/>
            </w:rPr>
            <w:fldChar w:fldCharType="end"/>
          </w:r>
          <w:r>
            <w:rPr>
              <w:rStyle w:val="Sidnummer"/>
            </w:rPr>
            <w:t>)</w:t>
          </w:r>
        </w:p>
      </w:tc>
    </w:tr>
    <w:tr w:rsidR="001445A5" w:rsidRPr="00347E11" w14:paraId="0C0BA2A3" w14:textId="77777777" w:rsidTr="001445A5">
      <w:trPr>
        <w:trHeight w:val="850"/>
        <w:jc w:val="right"/>
      </w:trPr>
      <w:tc>
        <w:tcPr>
          <w:tcW w:w="708" w:type="dxa"/>
          <w:vAlign w:val="bottom"/>
        </w:tcPr>
        <w:p w14:paraId="1804D27C" w14:textId="77777777" w:rsidR="001445A5" w:rsidRPr="00347E11" w:rsidRDefault="001445A5" w:rsidP="005606BC">
          <w:pPr>
            <w:pStyle w:val="Sidfot"/>
            <w:spacing w:line="276" w:lineRule="auto"/>
            <w:jc w:val="right"/>
          </w:pPr>
        </w:p>
      </w:tc>
    </w:tr>
  </w:tbl>
  <w:p w14:paraId="356AF48C" w14:textId="77777777" w:rsidR="001445A5" w:rsidRPr="005606BC" w:rsidRDefault="001445A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445A5" w:rsidRPr="00347E11" w14:paraId="142CA9DE" w14:textId="77777777" w:rsidTr="001F4302">
      <w:trPr>
        <w:trHeight w:val="510"/>
      </w:trPr>
      <w:tc>
        <w:tcPr>
          <w:tcW w:w="8525" w:type="dxa"/>
          <w:gridSpan w:val="2"/>
          <w:vAlign w:val="bottom"/>
        </w:tcPr>
        <w:p w14:paraId="69C05FEB" w14:textId="77777777" w:rsidR="001445A5" w:rsidRPr="00347E11" w:rsidRDefault="001445A5" w:rsidP="00347E11">
          <w:pPr>
            <w:pStyle w:val="Sidfot"/>
            <w:rPr>
              <w:sz w:val="8"/>
            </w:rPr>
          </w:pPr>
        </w:p>
      </w:tc>
    </w:tr>
    <w:tr w:rsidR="001445A5" w:rsidRPr="00EE3C0F" w14:paraId="787EDB40" w14:textId="77777777" w:rsidTr="00C26068">
      <w:trPr>
        <w:trHeight w:val="227"/>
      </w:trPr>
      <w:tc>
        <w:tcPr>
          <w:tcW w:w="4074" w:type="dxa"/>
        </w:tcPr>
        <w:p w14:paraId="107D67EB" w14:textId="77777777" w:rsidR="001445A5" w:rsidRPr="00F53AEA" w:rsidRDefault="001445A5" w:rsidP="00C26068">
          <w:pPr>
            <w:pStyle w:val="Sidfot"/>
            <w:spacing w:line="276" w:lineRule="auto"/>
          </w:pPr>
        </w:p>
      </w:tc>
      <w:tc>
        <w:tcPr>
          <w:tcW w:w="4451" w:type="dxa"/>
        </w:tcPr>
        <w:p w14:paraId="360853AD" w14:textId="77777777" w:rsidR="001445A5" w:rsidRPr="00F53AEA" w:rsidRDefault="001445A5" w:rsidP="00F53AEA">
          <w:pPr>
            <w:pStyle w:val="Sidfot"/>
            <w:spacing w:line="276" w:lineRule="auto"/>
          </w:pPr>
        </w:p>
      </w:tc>
    </w:tr>
  </w:tbl>
  <w:p w14:paraId="35AE2A6D" w14:textId="77777777" w:rsidR="001445A5" w:rsidRPr="00EE3C0F" w:rsidRDefault="001445A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6CAA" w14:textId="77777777" w:rsidR="001445A5" w:rsidRDefault="001445A5" w:rsidP="00A87A54">
      <w:pPr>
        <w:spacing w:after="0" w:line="240" w:lineRule="auto"/>
      </w:pPr>
      <w:r>
        <w:separator/>
      </w:r>
    </w:p>
  </w:footnote>
  <w:footnote w:type="continuationSeparator" w:id="0">
    <w:p w14:paraId="5A4BBEE0" w14:textId="77777777" w:rsidR="001445A5" w:rsidRDefault="001445A5" w:rsidP="00A87A54">
      <w:pPr>
        <w:spacing w:after="0" w:line="240" w:lineRule="auto"/>
      </w:pPr>
      <w:r>
        <w:continuationSeparator/>
      </w:r>
    </w:p>
  </w:footnote>
  <w:footnote w:type="continuationNotice" w:id="1">
    <w:p w14:paraId="519D6938" w14:textId="77777777" w:rsidR="00ED67FE" w:rsidRDefault="00ED6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45A5" w14:paraId="06125849" w14:textId="77777777" w:rsidTr="00C93EBA">
      <w:trPr>
        <w:trHeight w:val="227"/>
      </w:trPr>
      <w:tc>
        <w:tcPr>
          <w:tcW w:w="5534" w:type="dxa"/>
        </w:tcPr>
        <w:p w14:paraId="6E6923CF" w14:textId="77777777" w:rsidR="001445A5" w:rsidRPr="007D73AB" w:rsidRDefault="001445A5">
          <w:pPr>
            <w:pStyle w:val="Sidhuvud"/>
          </w:pPr>
        </w:p>
      </w:tc>
      <w:tc>
        <w:tcPr>
          <w:tcW w:w="3170" w:type="dxa"/>
          <w:vAlign w:val="bottom"/>
        </w:tcPr>
        <w:p w14:paraId="528FB86E" w14:textId="77777777" w:rsidR="001445A5" w:rsidRPr="007D73AB" w:rsidRDefault="001445A5" w:rsidP="00340DE0">
          <w:pPr>
            <w:pStyle w:val="Sidhuvud"/>
          </w:pPr>
        </w:p>
      </w:tc>
      <w:tc>
        <w:tcPr>
          <w:tcW w:w="1134" w:type="dxa"/>
        </w:tcPr>
        <w:p w14:paraId="6EA33417" w14:textId="77777777" w:rsidR="001445A5" w:rsidRDefault="001445A5" w:rsidP="001445A5">
          <w:pPr>
            <w:pStyle w:val="Sidhuvud"/>
          </w:pPr>
        </w:p>
      </w:tc>
    </w:tr>
    <w:tr w:rsidR="001445A5" w14:paraId="2D091047" w14:textId="77777777" w:rsidTr="00C93EBA">
      <w:trPr>
        <w:trHeight w:val="1928"/>
      </w:trPr>
      <w:tc>
        <w:tcPr>
          <w:tcW w:w="5534" w:type="dxa"/>
        </w:tcPr>
        <w:p w14:paraId="08D19ACD" w14:textId="77777777" w:rsidR="001445A5" w:rsidRPr="00340DE0" w:rsidRDefault="001445A5" w:rsidP="00340DE0">
          <w:pPr>
            <w:pStyle w:val="Sidhuvud"/>
          </w:pPr>
          <w:r>
            <w:rPr>
              <w:noProof/>
            </w:rPr>
            <w:drawing>
              <wp:inline distT="0" distB="0" distL="0" distR="0" wp14:anchorId="20658DD1" wp14:editId="72FE435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C2C5960" w14:textId="77777777" w:rsidR="001445A5" w:rsidRPr="00710A6C" w:rsidRDefault="001445A5" w:rsidP="00EE3C0F">
          <w:pPr>
            <w:pStyle w:val="Sidhuvud"/>
            <w:rPr>
              <w:b/>
            </w:rPr>
          </w:pPr>
        </w:p>
        <w:p w14:paraId="7C6DACD6" w14:textId="77777777" w:rsidR="001445A5" w:rsidRDefault="001445A5" w:rsidP="00EE3C0F">
          <w:pPr>
            <w:pStyle w:val="Sidhuvud"/>
          </w:pPr>
        </w:p>
        <w:p w14:paraId="168C7C6A" w14:textId="77777777" w:rsidR="001445A5" w:rsidRDefault="001445A5" w:rsidP="00EE3C0F">
          <w:pPr>
            <w:pStyle w:val="Sidhuvud"/>
          </w:pPr>
        </w:p>
        <w:p w14:paraId="268DACED" w14:textId="77777777" w:rsidR="001445A5" w:rsidRDefault="001445A5" w:rsidP="00EE3C0F">
          <w:pPr>
            <w:pStyle w:val="Sidhuvud"/>
          </w:pPr>
        </w:p>
        <w:sdt>
          <w:sdtPr>
            <w:alias w:val="Dnr"/>
            <w:tag w:val="ccRKShow_Dnr"/>
            <w:id w:val="-829283628"/>
            <w:placeholder>
              <w:docPart w:val="C3E7E43EA8BC4EC59A298BC49C9BF59A"/>
            </w:placeholder>
            <w:dataBinding w:prefixMappings="xmlns:ns0='http://lp/documentinfo/RK' " w:xpath="/ns0:DocumentInfo[1]/ns0:BaseInfo[1]/ns0:Dnr[1]" w:storeItemID="{63A368C6-A253-4D69-871B-EAE2E8DE3348}"/>
            <w:text/>
          </w:sdtPr>
          <w:sdtEndPr/>
          <w:sdtContent>
            <w:p w14:paraId="242FBF57" w14:textId="1F4F0D0E" w:rsidR="001445A5" w:rsidRDefault="001445A5" w:rsidP="00EE3C0F">
              <w:pPr>
                <w:pStyle w:val="Sidhuvud"/>
              </w:pPr>
              <w:r>
                <w:t>Ku2018/</w:t>
              </w:r>
              <w:r w:rsidR="00F17864">
                <w:t>00580/MF</w:t>
              </w:r>
            </w:p>
          </w:sdtContent>
        </w:sdt>
        <w:sdt>
          <w:sdtPr>
            <w:alias w:val="DocNumber"/>
            <w:tag w:val="DocNumber"/>
            <w:id w:val="1726028884"/>
            <w:placeholder>
              <w:docPart w:val="0ED7B07A925540F8A7599E593ED3371A"/>
            </w:placeholder>
            <w:showingPlcHdr/>
            <w:dataBinding w:prefixMappings="xmlns:ns0='http://lp/documentinfo/RK' " w:xpath="/ns0:DocumentInfo[1]/ns0:BaseInfo[1]/ns0:DocNumber[1]" w:storeItemID="{63A368C6-A253-4D69-871B-EAE2E8DE3348}"/>
            <w:text/>
          </w:sdtPr>
          <w:sdtEndPr/>
          <w:sdtContent>
            <w:p w14:paraId="56CC2BC5" w14:textId="77777777" w:rsidR="001445A5" w:rsidRDefault="001445A5" w:rsidP="00EE3C0F">
              <w:pPr>
                <w:pStyle w:val="Sidhuvud"/>
              </w:pPr>
              <w:r>
                <w:rPr>
                  <w:rStyle w:val="Platshllartext"/>
                </w:rPr>
                <w:t xml:space="preserve"> </w:t>
              </w:r>
            </w:p>
          </w:sdtContent>
        </w:sdt>
        <w:p w14:paraId="71B80320" w14:textId="77777777" w:rsidR="001445A5" w:rsidRDefault="001445A5" w:rsidP="00EE3C0F">
          <w:pPr>
            <w:pStyle w:val="Sidhuvud"/>
          </w:pPr>
        </w:p>
      </w:tc>
      <w:tc>
        <w:tcPr>
          <w:tcW w:w="1134" w:type="dxa"/>
        </w:tcPr>
        <w:p w14:paraId="3B5CC54E" w14:textId="77777777" w:rsidR="001445A5" w:rsidRDefault="001445A5" w:rsidP="0094502D">
          <w:pPr>
            <w:pStyle w:val="Sidhuvud"/>
          </w:pPr>
        </w:p>
        <w:p w14:paraId="710A23B7" w14:textId="77777777" w:rsidR="001445A5" w:rsidRPr="0094502D" w:rsidRDefault="001445A5" w:rsidP="00EC71A6">
          <w:pPr>
            <w:pStyle w:val="Sidhuvud"/>
          </w:pPr>
        </w:p>
      </w:tc>
    </w:tr>
    <w:tr w:rsidR="001445A5" w14:paraId="3582D140" w14:textId="77777777" w:rsidTr="00C93EBA">
      <w:trPr>
        <w:trHeight w:val="2268"/>
      </w:trPr>
      <w:sdt>
        <w:sdtPr>
          <w:rPr>
            <w:b/>
          </w:rPr>
          <w:alias w:val="SenderText"/>
          <w:tag w:val="ccRKShow_SenderText"/>
          <w:id w:val="1374046025"/>
          <w:placeholder>
            <w:docPart w:val="CB7930A7F01B447B98F1F0FAEB485937"/>
          </w:placeholder>
        </w:sdtPr>
        <w:sdtEndPr>
          <w:rPr>
            <w:b w:val="0"/>
            <w:i/>
          </w:rPr>
        </w:sdtEndPr>
        <w:sdtContent>
          <w:tc>
            <w:tcPr>
              <w:tcW w:w="5534" w:type="dxa"/>
              <w:tcMar>
                <w:right w:w="1134" w:type="dxa"/>
              </w:tcMar>
            </w:tcPr>
            <w:p w14:paraId="1358FB2A" w14:textId="77777777" w:rsidR="001445A5" w:rsidRPr="006550DE" w:rsidRDefault="001445A5" w:rsidP="00340DE0">
              <w:pPr>
                <w:pStyle w:val="Sidhuvud"/>
                <w:rPr>
                  <w:b/>
                </w:rPr>
              </w:pPr>
              <w:r w:rsidRPr="006550DE">
                <w:rPr>
                  <w:b/>
                </w:rPr>
                <w:t>Kulturdepartementet</w:t>
              </w:r>
            </w:p>
            <w:p w14:paraId="41F4687F" w14:textId="77777777" w:rsidR="00F17864" w:rsidRDefault="001445A5" w:rsidP="00340DE0">
              <w:pPr>
                <w:pStyle w:val="Sidhuvud"/>
              </w:pPr>
              <w:r w:rsidRPr="006550DE">
                <w:t>Kultur- och demokratiministern</w:t>
              </w:r>
            </w:p>
            <w:p w14:paraId="70FFD343" w14:textId="77777777" w:rsidR="00F17864" w:rsidRDefault="00F17864" w:rsidP="00340DE0">
              <w:pPr>
                <w:pStyle w:val="Sidhuvud"/>
              </w:pPr>
            </w:p>
            <w:p w14:paraId="6AADA298" w14:textId="0BC94430" w:rsidR="001445A5" w:rsidRPr="00340DE0" w:rsidRDefault="001445A5" w:rsidP="00340DE0">
              <w:pPr>
                <w:pStyle w:val="Sidhuvud"/>
              </w:pPr>
            </w:p>
          </w:tc>
        </w:sdtContent>
      </w:sdt>
      <w:sdt>
        <w:sdtPr>
          <w:alias w:val="Recipient"/>
          <w:tag w:val="ccRKShow_Recipient"/>
          <w:id w:val="-28344517"/>
          <w:placeholder>
            <w:docPart w:val="64C3C9C7BB824A02B78377AB1021C5B6"/>
          </w:placeholder>
          <w:dataBinding w:prefixMappings="xmlns:ns0='http://lp/documentinfo/RK' " w:xpath="/ns0:DocumentInfo[1]/ns0:BaseInfo[1]/ns0:Recipient[1]" w:storeItemID="{63A368C6-A253-4D69-871B-EAE2E8DE3348}"/>
          <w:text w:multiLine="1"/>
        </w:sdtPr>
        <w:sdtEndPr/>
        <w:sdtContent>
          <w:tc>
            <w:tcPr>
              <w:tcW w:w="3170" w:type="dxa"/>
            </w:tcPr>
            <w:p w14:paraId="22438181" w14:textId="77777777" w:rsidR="001445A5" w:rsidRDefault="001445A5" w:rsidP="00547B89">
              <w:pPr>
                <w:pStyle w:val="Sidhuvud"/>
              </w:pPr>
              <w:r>
                <w:t>Till riksdagen</w:t>
              </w:r>
            </w:p>
          </w:tc>
        </w:sdtContent>
      </w:sdt>
      <w:tc>
        <w:tcPr>
          <w:tcW w:w="1134" w:type="dxa"/>
        </w:tcPr>
        <w:p w14:paraId="12CBF501" w14:textId="77777777" w:rsidR="001445A5" w:rsidRDefault="001445A5" w:rsidP="003E6020">
          <w:pPr>
            <w:pStyle w:val="Sidhuvud"/>
          </w:pPr>
        </w:p>
      </w:tc>
    </w:tr>
  </w:tbl>
  <w:p w14:paraId="76A24C54" w14:textId="77777777" w:rsidR="001445A5" w:rsidRDefault="001445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OLeWOqi06kC37nqBTJYt9sF9l499CWjXS5ZYMhuIQJvYDGKQDhnurfZU8hxgzR/HM9em4jGVq5YMX8Jk7c7FBA==" w:salt="eAK/yv77ZiBqP7TB4IGdcQ=="/>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A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6521"/>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45A5"/>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4BAE"/>
    <w:rsid w:val="001E1A13"/>
    <w:rsid w:val="001E20CC"/>
    <w:rsid w:val="001E3D83"/>
    <w:rsid w:val="001E72EE"/>
    <w:rsid w:val="001E7514"/>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7580"/>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6A0E"/>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4A97"/>
    <w:rsid w:val="00365461"/>
    <w:rsid w:val="00365F28"/>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223"/>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C2BCC"/>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0DE"/>
    <w:rsid w:val="0065559D"/>
    <w:rsid w:val="00660D84"/>
    <w:rsid w:val="0066378C"/>
    <w:rsid w:val="006700F0"/>
    <w:rsid w:val="00670A48"/>
    <w:rsid w:val="00672F6F"/>
    <w:rsid w:val="00674C2F"/>
    <w:rsid w:val="00674C8B"/>
    <w:rsid w:val="00692D55"/>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478E"/>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4EF5"/>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2723"/>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34B3"/>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7FC6"/>
    <w:rsid w:val="00D60F51"/>
    <w:rsid w:val="00D6730A"/>
    <w:rsid w:val="00D674A6"/>
    <w:rsid w:val="00D74B7C"/>
    <w:rsid w:val="00D753C5"/>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51AF"/>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7FE"/>
    <w:rsid w:val="00ED6ABD"/>
    <w:rsid w:val="00ED72E1"/>
    <w:rsid w:val="00EE3C0F"/>
    <w:rsid w:val="00EE6810"/>
    <w:rsid w:val="00EF21FE"/>
    <w:rsid w:val="00EF2A7F"/>
    <w:rsid w:val="00EF4803"/>
    <w:rsid w:val="00EF5127"/>
    <w:rsid w:val="00F03EAC"/>
    <w:rsid w:val="00F04B7C"/>
    <w:rsid w:val="00F14024"/>
    <w:rsid w:val="00F1786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 w:val="00FF7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6A7E8E"/>
  <w15:docId w15:val="{05A4AC42-0592-437C-8A17-E4AC4665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7E43EA8BC4EC59A298BC49C9BF59A"/>
        <w:category>
          <w:name w:val="Allmänt"/>
          <w:gallery w:val="placeholder"/>
        </w:category>
        <w:types>
          <w:type w:val="bbPlcHdr"/>
        </w:types>
        <w:behaviors>
          <w:behavior w:val="content"/>
        </w:behaviors>
        <w:guid w:val="{190BDD6E-9688-45D3-9792-F6F94B7195DC}"/>
      </w:docPartPr>
      <w:docPartBody>
        <w:p w:rsidR="00C76BBB" w:rsidRDefault="00574388" w:rsidP="00574388">
          <w:pPr>
            <w:pStyle w:val="C3E7E43EA8BC4EC59A298BC49C9BF59A"/>
          </w:pPr>
          <w:r>
            <w:rPr>
              <w:rStyle w:val="Platshllartext"/>
            </w:rPr>
            <w:t xml:space="preserve"> </w:t>
          </w:r>
        </w:p>
      </w:docPartBody>
    </w:docPart>
    <w:docPart>
      <w:docPartPr>
        <w:name w:val="0ED7B07A925540F8A7599E593ED3371A"/>
        <w:category>
          <w:name w:val="Allmänt"/>
          <w:gallery w:val="placeholder"/>
        </w:category>
        <w:types>
          <w:type w:val="bbPlcHdr"/>
        </w:types>
        <w:behaviors>
          <w:behavior w:val="content"/>
        </w:behaviors>
        <w:guid w:val="{2EDAC962-841E-4E81-9878-EF8D02A12DB1}"/>
      </w:docPartPr>
      <w:docPartBody>
        <w:p w:rsidR="00C76BBB" w:rsidRDefault="00574388" w:rsidP="00574388">
          <w:pPr>
            <w:pStyle w:val="0ED7B07A925540F8A7599E593ED3371A"/>
          </w:pPr>
          <w:r>
            <w:rPr>
              <w:rStyle w:val="Platshllartext"/>
            </w:rPr>
            <w:t xml:space="preserve"> </w:t>
          </w:r>
        </w:p>
      </w:docPartBody>
    </w:docPart>
    <w:docPart>
      <w:docPartPr>
        <w:name w:val="CB7930A7F01B447B98F1F0FAEB485937"/>
        <w:category>
          <w:name w:val="Allmänt"/>
          <w:gallery w:val="placeholder"/>
        </w:category>
        <w:types>
          <w:type w:val="bbPlcHdr"/>
        </w:types>
        <w:behaviors>
          <w:behavior w:val="content"/>
        </w:behaviors>
        <w:guid w:val="{928D4E63-B010-44BB-83A9-4C18713A9C0E}"/>
      </w:docPartPr>
      <w:docPartBody>
        <w:p w:rsidR="00C76BBB" w:rsidRDefault="00574388" w:rsidP="00574388">
          <w:pPr>
            <w:pStyle w:val="CB7930A7F01B447B98F1F0FAEB485937"/>
          </w:pPr>
          <w:r>
            <w:rPr>
              <w:rStyle w:val="Platshllartext"/>
            </w:rPr>
            <w:t xml:space="preserve"> </w:t>
          </w:r>
        </w:p>
      </w:docPartBody>
    </w:docPart>
    <w:docPart>
      <w:docPartPr>
        <w:name w:val="64C3C9C7BB824A02B78377AB1021C5B6"/>
        <w:category>
          <w:name w:val="Allmänt"/>
          <w:gallery w:val="placeholder"/>
        </w:category>
        <w:types>
          <w:type w:val="bbPlcHdr"/>
        </w:types>
        <w:behaviors>
          <w:behavior w:val="content"/>
        </w:behaviors>
        <w:guid w:val="{3C34AB51-53E0-4A4C-84D4-6D454548BC82}"/>
      </w:docPartPr>
      <w:docPartBody>
        <w:p w:rsidR="00C76BBB" w:rsidRDefault="00574388" w:rsidP="00574388">
          <w:pPr>
            <w:pStyle w:val="64C3C9C7BB824A02B78377AB1021C5B6"/>
          </w:pPr>
          <w:r>
            <w:rPr>
              <w:rStyle w:val="Platshllartext"/>
            </w:rPr>
            <w:t xml:space="preserve"> </w:t>
          </w:r>
        </w:p>
      </w:docPartBody>
    </w:docPart>
    <w:docPart>
      <w:docPartPr>
        <w:name w:val="083669F4221145CAAA5D071FEBB14F21"/>
        <w:category>
          <w:name w:val="Allmänt"/>
          <w:gallery w:val="placeholder"/>
        </w:category>
        <w:types>
          <w:type w:val="bbPlcHdr"/>
        </w:types>
        <w:behaviors>
          <w:behavior w:val="content"/>
        </w:behaviors>
        <w:guid w:val="{C1F867A1-9DE3-4537-9DFC-3D197CAEA1C9}"/>
      </w:docPartPr>
      <w:docPartBody>
        <w:p w:rsidR="00C76BBB" w:rsidRDefault="00574388" w:rsidP="00574388">
          <w:pPr>
            <w:pStyle w:val="083669F4221145CAAA5D071FEBB14F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88"/>
    <w:rsid w:val="00574388"/>
    <w:rsid w:val="009C0981"/>
    <w:rsid w:val="00C76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7E0FB845B24C44A8F1757F3814E51D">
    <w:name w:val="BB7E0FB845B24C44A8F1757F3814E51D"/>
    <w:rsid w:val="00574388"/>
  </w:style>
  <w:style w:type="character" w:styleId="Platshllartext">
    <w:name w:val="Placeholder Text"/>
    <w:basedOn w:val="Standardstycketeckensnitt"/>
    <w:uiPriority w:val="99"/>
    <w:semiHidden/>
    <w:rsid w:val="00574388"/>
    <w:rPr>
      <w:noProof w:val="0"/>
      <w:color w:val="808080"/>
    </w:rPr>
  </w:style>
  <w:style w:type="paragraph" w:customStyle="1" w:styleId="4E6E0828B72B4B50951FEAA33D600ACE">
    <w:name w:val="4E6E0828B72B4B50951FEAA33D600ACE"/>
    <w:rsid w:val="00574388"/>
  </w:style>
  <w:style w:type="paragraph" w:customStyle="1" w:styleId="A93CFFEA79384BACAC8F64D4E5894C43">
    <w:name w:val="A93CFFEA79384BACAC8F64D4E5894C43"/>
    <w:rsid w:val="00574388"/>
  </w:style>
  <w:style w:type="paragraph" w:customStyle="1" w:styleId="A32810ECB59A420F8AA3397350232FC2">
    <w:name w:val="A32810ECB59A420F8AA3397350232FC2"/>
    <w:rsid w:val="00574388"/>
  </w:style>
  <w:style w:type="paragraph" w:customStyle="1" w:styleId="C3E7E43EA8BC4EC59A298BC49C9BF59A">
    <w:name w:val="C3E7E43EA8BC4EC59A298BC49C9BF59A"/>
    <w:rsid w:val="00574388"/>
  </w:style>
  <w:style w:type="paragraph" w:customStyle="1" w:styleId="0ED7B07A925540F8A7599E593ED3371A">
    <w:name w:val="0ED7B07A925540F8A7599E593ED3371A"/>
    <w:rsid w:val="00574388"/>
  </w:style>
  <w:style w:type="paragraph" w:customStyle="1" w:styleId="F64FB553CB6149AA8720F30A28DCB910">
    <w:name w:val="F64FB553CB6149AA8720F30A28DCB910"/>
    <w:rsid w:val="00574388"/>
  </w:style>
  <w:style w:type="paragraph" w:customStyle="1" w:styleId="A59D7BBA4CF044708ECCF5DC2E6CED20">
    <w:name w:val="A59D7BBA4CF044708ECCF5DC2E6CED20"/>
    <w:rsid w:val="00574388"/>
  </w:style>
  <w:style w:type="paragraph" w:customStyle="1" w:styleId="14F362FE6844483EAB96B21CA546E2D5">
    <w:name w:val="14F362FE6844483EAB96B21CA546E2D5"/>
    <w:rsid w:val="00574388"/>
  </w:style>
  <w:style w:type="paragraph" w:customStyle="1" w:styleId="CB7930A7F01B447B98F1F0FAEB485937">
    <w:name w:val="CB7930A7F01B447B98F1F0FAEB485937"/>
    <w:rsid w:val="00574388"/>
  </w:style>
  <w:style w:type="paragraph" w:customStyle="1" w:styleId="64C3C9C7BB824A02B78377AB1021C5B6">
    <w:name w:val="64C3C9C7BB824A02B78377AB1021C5B6"/>
    <w:rsid w:val="00574388"/>
  </w:style>
  <w:style w:type="paragraph" w:customStyle="1" w:styleId="62C6C33F0B4543A18D1B5408DB16A0CA">
    <w:name w:val="62C6C33F0B4543A18D1B5408DB16A0CA"/>
    <w:rsid w:val="00574388"/>
  </w:style>
  <w:style w:type="paragraph" w:customStyle="1" w:styleId="A812519AD6344609A3F293B17EC9B035">
    <w:name w:val="A812519AD6344609A3F293B17EC9B035"/>
    <w:rsid w:val="00574388"/>
  </w:style>
  <w:style w:type="paragraph" w:customStyle="1" w:styleId="23C83653074B4630AA097A79D7D32A22">
    <w:name w:val="23C83653074B4630AA097A79D7D32A22"/>
    <w:rsid w:val="00574388"/>
  </w:style>
  <w:style w:type="paragraph" w:customStyle="1" w:styleId="BA2E64CEA96D447A851BFA9B9B04C252">
    <w:name w:val="BA2E64CEA96D447A851BFA9B9B04C252"/>
    <w:rsid w:val="00574388"/>
  </w:style>
  <w:style w:type="paragraph" w:customStyle="1" w:styleId="D17C94C8500D4969861A1498651BC03F">
    <w:name w:val="D17C94C8500D4969861A1498651BC03F"/>
    <w:rsid w:val="00574388"/>
  </w:style>
  <w:style w:type="paragraph" w:customStyle="1" w:styleId="083669F4221145CAAA5D071FEBB14F21">
    <w:name w:val="083669F4221145CAAA5D071FEBB14F21"/>
    <w:rsid w:val="00574388"/>
  </w:style>
  <w:style w:type="paragraph" w:customStyle="1" w:styleId="4E2C5AB2A0334EA198A35512B3D4A931">
    <w:name w:val="4E2C5AB2A0334EA198A35512B3D4A931"/>
    <w:rsid w:val="00574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2b024f1f-f2f4-4e90-9883-874c32de77c6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2018-03-21T00:00:00</HeaderDate>
    <Office/>
    <Dnr>Ku2018/00580/MF</Dnr>
    <ParagrafNr/>
    <DocumentTitle/>
    <VisitingAddress/>
    <Extra1/>
    <Extra2/>
    <Extra3>Lars Beckman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BBD1-6C11-4D48-BC9E-EBA42882DC17}"/>
</file>

<file path=customXml/itemProps2.xml><?xml version="1.0" encoding="utf-8"?>
<ds:datastoreItem xmlns:ds="http://schemas.openxmlformats.org/officeDocument/2006/customXml" ds:itemID="{BC71153A-CCBD-48F1-91FF-EF35064CB6A4}"/>
</file>

<file path=customXml/itemProps3.xml><?xml version="1.0" encoding="utf-8"?>
<ds:datastoreItem xmlns:ds="http://schemas.openxmlformats.org/officeDocument/2006/customXml" ds:itemID="{365642E7-790E-46DF-8927-074734092F99}"/>
</file>

<file path=customXml/itemProps4.xml><?xml version="1.0" encoding="utf-8"?>
<ds:datastoreItem xmlns:ds="http://schemas.openxmlformats.org/officeDocument/2006/customXml" ds:itemID="{BC71153A-CCBD-48F1-91FF-EF35064CB6A4}">
  <ds:schemaRefs>
    <ds:schemaRef ds:uri="http://schemas.microsoft.com/sharepoint/v3/contenttype/forms"/>
  </ds:schemaRefs>
</ds:datastoreItem>
</file>

<file path=customXml/itemProps5.xml><?xml version="1.0" encoding="utf-8"?>
<ds:datastoreItem xmlns:ds="http://schemas.openxmlformats.org/officeDocument/2006/customXml" ds:itemID="{DDC541F4-A6D5-466F-BBE6-4E2005E3D697}"/>
</file>

<file path=customXml/itemProps6.xml><?xml version="1.0" encoding="utf-8"?>
<ds:datastoreItem xmlns:ds="http://schemas.openxmlformats.org/officeDocument/2006/customXml" ds:itemID="{BC71153A-CCBD-48F1-91FF-EF35064CB6A4}"/>
</file>

<file path=customXml/itemProps7.xml><?xml version="1.0" encoding="utf-8"?>
<ds:datastoreItem xmlns:ds="http://schemas.openxmlformats.org/officeDocument/2006/customXml" ds:itemID="{63A368C6-A253-4D69-871B-EAE2E8DE3348}"/>
</file>

<file path=customXml/itemProps8.xml><?xml version="1.0" encoding="utf-8"?>
<ds:datastoreItem xmlns:ds="http://schemas.openxmlformats.org/officeDocument/2006/customXml" ds:itemID="{A1EF674B-6136-4F08-9FFD-8DB25F56504C}"/>
</file>

<file path=docProps/app.xml><?xml version="1.0" encoding="utf-8"?>
<Properties xmlns="http://schemas.openxmlformats.org/officeDocument/2006/extended-properties" xmlns:vt="http://schemas.openxmlformats.org/officeDocument/2006/docPropsVTypes">
  <Template>RK Basmall</Template>
  <TotalTime>0</TotalTime>
  <Pages>2</Pages>
  <Words>259</Words>
  <Characters>1377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Adolfsson</dc:creator>
  <cp:keywords/>
  <dc:description/>
  <cp:lastModifiedBy>Peter Cervin</cp:lastModifiedBy>
  <cp:revision>2</cp:revision>
  <dcterms:created xsi:type="dcterms:W3CDTF">2018-03-21T08:39:00Z</dcterms:created>
  <dcterms:modified xsi:type="dcterms:W3CDTF">2018-03-21T08:39:00Z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45187b0f-a1fd-4ec6-9a9e-cd35fd521403</vt:lpwstr>
  </property>
</Properties>
</file>