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371B6" w14:textId="5637AD22" w:rsidR="002C7AF2" w:rsidRDefault="002C7AF2" w:rsidP="00DA0661">
      <w:pPr>
        <w:pStyle w:val="Rubrik"/>
      </w:pPr>
      <w:bookmarkStart w:id="0" w:name="Start"/>
      <w:bookmarkEnd w:id="0"/>
      <w:r>
        <w:t>Svar på fråga 2019/20:1787 av Markus Wiechel (SD)</w:t>
      </w:r>
      <w:r>
        <w:br/>
        <w:t>Cancervården under coronapandemin</w:t>
      </w:r>
    </w:p>
    <w:p w14:paraId="0A5E0373" w14:textId="40507F03" w:rsidR="002C7AF2" w:rsidRDefault="002C7AF2" w:rsidP="002749F7">
      <w:pPr>
        <w:pStyle w:val="Brdtext"/>
      </w:pPr>
      <w:r>
        <w:t>Markus Wiechel har frågat mig vad regeringen a</w:t>
      </w:r>
      <w:r w:rsidR="00B01740">
        <w:t>v</w:t>
      </w:r>
      <w:r>
        <w:t>ser göra för att förhindra att cancerscreening och canceroperationer försenas under rådande pandemi.</w:t>
      </w:r>
    </w:p>
    <w:p w14:paraId="238CD815" w14:textId="7109E7A7" w:rsidR="008E78F7" w:rsidRDefault="008E78F7" w:rsidP="002749F7">
      <w:pPr>
        <w:pStyle w:val="Brdtext"/>
      </w:pPr>
      <w:r>
        <w:t xml:space="preserve">Sjukdomen covid-19 innebär stora påfrestningar på samhället och på hälso- och sjukvården. På grund av det nya coronaviruset och antalet insjuknade gör regionerna tillfälliga omprioriteringar inom hälso- och sjukvården. Vilka förändringar som anses nödvändiga att vidta ser olika ut vid olika tidpunkter och i olika regioner. Beslut om att genomföra tillfälliga omprioriteringar och förändringar inom cancervården får endast fattas av respektive region eller sjukhus utifrån rådande situation och ska prövas löpande. Vad gäller t.ex. screening som syftar till att spåra och motverka sjuklighet i cancer kan smittoriskerna förknippade att med att delta i screeningen eventuellt väga tyngre än den förebyggande hälsovinst som screening normalt innebär. De resurser som screeningen tar i anspråk kan också, utifrån det extraordinära läge som vi befinner oss i, bedömas göra större nytta i andra delar av hälso- och sjukvården. Eventuella omprioriteringar i befintliga verksamheter kräver dock full insikt i de lokala förutsättningarna och besluten måste därför tas av respektive region. Varje region bör löpande göra bedömningar av situationen för att i yttersta mån säkerställa att screening-verksamheten kan fortgå i så normal omfattning som möjligt. I de fall som screeningen tillfälligt pausas ska en plan tas fram för när screeningen kan återupprättas. </w:t>
      </w:r>
    </w:p>
    <w:p w14:paraId="22E7D7AC" w14:textId="1431DDC3" w:rsidR="001901CB" w:rsidRDefault="008E78F7" w:rsidP="002749F7">
      <w:pPr>
        <w:pStyle w:val="Brdtext"/>
      </w:pPr>
      <w:r>
        <w:t xml:space="preserve">I syfte att säkerställa en </w:t>
      </w:r>
      <w:r w:rsidR="006A5448">
        <w:t xml:space="preserve">god cancervård även under rådande pandemi har </w:t>
      </w:r>
      <w:r w:rsidR="00216EEB">
        <w:t>Socialstyrelsen tagit fram riktlinjer för prioriteringar till följd av covid-19. Mer specifikt för cancervården har Socialstyrelsen tagit fram tillfälliga riktlinjer för cervixcancerscreening</w:t>
      </w:r>
      <w:r w:rsidR="00F22114">
        <w:t xml:space="preserve"> för att </w:t>
      </w:r>
      <w:r w:rsidR="00216EEB" w:rsidRPr="00216EEB">
        <w:t>möjliggör</w:t>
      </w:r>
      <w:r w:rsidR="00F22114">
        <w:t>a</w:t>
      </w:r>
      <w:r w:rsidR="00216EEB" w:rsidRPr="00216EEB">
        <w:t xml:space="preserve"> självprovtagning </w:t>
      </w:r>
      <w:r w:rsidR="00F22114">
        <w:t xml:space="preserve">och </w:t>
      </w:r>
      <w:r w:rsidR="00F22114">
        <w:lastRenderedPageBreak/>
        <w:t xml:space="preserve">därmed möjliggöra att fler screenas under pandemin. </w:t>
      </w:r>
      <w:r w:rsidR="00216EEB">
        <w:t xml:space="preserve">Utöver det så har Socialstyrelsen en dialog med regionala cancercentrum om utvecklingen inom cancerområdet och regeringen följer utvecklingen noggrant. </w:t>
      </w:r>
    </w:p>
    <w:p w14:paraId="08A869EC" w14:textId="32CD4A84" w:rsidR="006600DB" w:rsidRDefault="00F22114" w:rsidP="006A5448">
      <w:pPr>
        <w:pStyle w:val="Brdtext"/>
      </w:pPr>
      <w:r>
        <w:t xml:space="preserve">Regeringen beslutade också den 9 april </w:t>
      </w:r>
      <w:r w:rsidR="000B39F9">
        <w:t xml:space="preserve">2020 </w:t>
      </w:r>
      <w:r>
        <w:t>om att betala ut de</w:t>
      </w:r>
      <w:r w:rsidR="0094559F">
        <w:t xml:space="preserve"> 160 miljoner kronor som tidigare låg som en </w:t>
      </w:r>
      <w:r>
        <w:t xml:space="preserve">prestationsbaserad del av överenskommelsen mellan </w:t>
      </w:r>
      <w:r w:rsidRPr="00F22114">
        <w:t>staten och SKR om jämlik och effektiv cancervård 2020.</w:t>
      </w:r>
      <w:r w:rsidR="000B39F9">
        <w:t xml:space="preserve"> Detta betalades således ut till regionerna utan de tidigare överenskomna prestationsbaserade kraven. </w:t>
      </w:r>
      <w:r>
        <w:t xml:space="preserve"> </w:t>
      </w:r>
      <w:r w:rsidRPr="00F22114">
        <w:t xml:space="preserve">Regeringen har </w:t>
      </w:r>
      <w:r>
        <w:t xml:space="preserve">dessutom </w:t>
      </w:r>
      <w:r w:rsidRPr="00F22114">
        <w:t>gett Socialstyrelsen i uppdrag att under 2020 fördela bidrag till regioner och kommuner i syfte att ekonomiskt stödja verksamheter inom hälso- och sjukvård respektive socialtjänst för merkostnader till följd av covid-19</w:t>
      </w:r>
      <w:r w:rsidR="001901CB">
        <w:t xml:space="preserve">. </w:t>
      </w:r>
      <w:r>
        <w:t>S</w:t>
      </w:r>
      <w:r w:rsidR="001901CB">
        <w:t xml:space="preserve">jukvårdshuvudmännen </w:t>
      </w:r>
      <w:r>
        <w:t xml:space="preserve">ansvarar sedan för att prioritera och fördela resurserna enligt </w:t>
      </w:r>
      <w:r w:rsidR="001901CB">
        <w:t>behovs</w:t>
      </w:r>
      <w:r w:rsidR="00E26969">
        <w:softHyphen/>
      </w:r>
      <w:bookmarkStart w:id="1" w:name="_GoBack"/>
      <w:bookmarkEnd w:id="1"/>
      <w:r w:rsidR="001901CB">
        <w:t>principen</w:t>
      </w:r>
      <w:r w:rsidR="006600DB">
        <w:t>.</w:t>
      </w:r>
      <w:r w:rsidR="006600DB" w:rsidRPr="006600DB">
        <w:t xml:space="preserve"> </w:t>
      </w:r>
      <w:r w:rsidR="006600DB">
        <w:t>Därutöver gav Regeringen S</w:t>
      </w:r>
      <w:r w:rsidR="006600DB" w:rsidRPr="006600DB">
        <w:t xml:space="preserve">ocialstyrelsen i uppdrag </w:t>
      </w:r>
      <w:r w:rsidR="006600DB">
        <w:t>26 ju</w:t>
      </w:r>
      <w:r w:rsidR="00937AA9">
        <w:t>n</w:t>
      </w:r>
      <w:r w:rsidR="006600DB">
        <w:t>i</w:t>
      </w:r>
      <w:r w:rsidR="00E71E7C">
        <w:t xml:space="preserve"> 2020</w:t>
      </w:r>
      <w:r w:rsidR="006600DB">
        <w:t xml:space="preserve"> </w:t>
      </w:r>
      <w:r w:rsidR="006600DB" w:rsidRPr="006600DB">
        <w:t>att ge förslag på hur myndigheten kan stödja regionernas hantering av uppdämda vårdbehov orsakade av utbrottet av covid-19.</w:t>
      </w:r>
    </w:p>
    <w:p w14:paraId="306092D0" w14:textId="77777777" w:rsidR="002C7AF2" w:rsidRDefault="002C7AF2" w:rsidP="006A12F1">
      <w:pPr>
        <w:pStyle w:val="Brdtext"/>
      </w:pPr>
      <w:r>
        <w:t xml:space="preserve">Stockholm den </w:t>
      </w:r>
      <w:sdt>
        <w:sdtPr>
          <w:id w:val="-1225218591"/>
          <w:placeholder>
            <w:docPart w:val="F5BE0082201145F69E855AAF3572F408"/>
          </w:placeholder>
          <w:dataBinding w:prefixMappings="xmlns:ns0='http://lp/documentinfo/RK' " w:xpath="/ns0:DocumentInfo[1]/ns0:BaseInfo[1]/ns0:HeaderDate[1]" w:storeItemID="{F628FCF0-BD23-429C-B6A4-2B93DD774AF1}"/>
          <w:date w:fullDate="2020-07-29T00:00:00Z">
            <w:dateFormat w:val="d MMMM yyyy"/>
            <w:lid w:val="sv-SE"/>
            <w:storeMappedDataAs w:val="dateTime"/>
            <w:calendar w:val="gregorian"/>
          </w:date>
        </w:sdtPr>
        <w:sdtEndPr/>
        <w:sdtContent>
          <w:r>
            <w:t>29 juli 2020</w:t>
          </w:r>
        </w:sdtContent>
      </w:sdt>
    </w:p>
    <w:p w14:paraId="03ECF40F" w14:textId="77777777" w:rsidR="002C7AF2" w:rsidRDefault="002C7AF2" w:rsidP="004E7A8F">
      <w:pPr>
        <w:pStyle w:val="Brdtextutanavstnd"/>
      </w:pPr>
    </w:p>
    <w:p w14:paraId="345B834B" w14:textId="77777777" w:rsidR="002C7AF2" w:rsidRDefault="002C7AF2" w:rsidP="004E7A8F">
      <w:pPr>
        <w:pStyle w:val="Brdtextutanavstnd"/>
      </w:pPr>
    </w:p>
    <w:p w14:paraId="35C8B5A7" w14:textId="77777777" w:rsidR="002C7AF2" w:rsidRDefault="002C7AF2" w:rsidP="004E7A8F">
      <w:pPr>
        <w:pStyle w:val="Brdtextutanavstnd"/>
      </w:pPr>
    </w:p>
    <w:p w14:paraId="6FEDA699" w14:textId="4217C2FD" w:rsidR="002C7AF2" w:rsidRDefault="002C7AF2" w:rsidP="00422A41">
      <w:pPr>
        <w:pStyle w:val="Brdtext"/>
      </w:pPr>
      <w:r>
        <w:t>Lena Hallengren</w:t>
      </w:r>
    </w:p>
    <w:p w14:paraId="0B1D411C" w14:textId="77777777" w:rsidR="002C7AF2" w:rsidRPr="00DB48AB" w:rsidRDefault="002C7AF2" w:rsidP="00DB48AB">
      <w:pPr>
        <w:pStyle w:val="Brdtext"/>
      </w:pPr>
    </w:p>
    <w:sectPr w:rsidR="002C7AF2" w:rsidRPr="00DB48AB" w:rsidSect="00BF60D9">
      <w:footerReference w:type="default" r:id="rId15"/>
      <w:headerReference w:type="first" r:id="rId16"/>
      <w:footerReference w:type="first" r:id="rId17"/>
      <w:pgSz w:w="11906" w:h="16838" w:code="9"/>
      <w:pgMar w:top="2041" w:right="1985" w:bottom="2098" w:left="2466" w:header="340" w:footer="680" w:gutter="0"/>
      <w:paperSrc w:first="4" w:other="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2B27C" w14:textId="77777777" w:rsidR="002C7AF2" w:rsidRDefault="002C7AF2" w:rsidP="00A87A54">
      <w:pPr>
        <w:spacing w:after="0" w:line="240" w:lineRule="auto"/>
      </w:pPr>
      <w:r>
        <w:separator/>
      </w:r>
    </w:p>
  </w:endnote>
  <w:endnote w:type="continuationSeparator" w:id="0">
    <w:p w14:paraId="389F15F4" w14:textId="77777777" w:rsidR="002C7AF2" w:rsidRDefault="002C7AF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8A366FA" w14:textId="77777777" w:rsidTr="006A26EC">
      <w:trPr>
        <w:trHeight w:val="227"/>
        <w:jc w:val="right"/>
      </w:trPr>
      <w:tc>
        <w:tcPr>
          <w:tcW w:w="708" w:type="dxa"/>
          <w:vAlign w:val="bottom"/>
        </w:tcPr>
        <w:p w14:paraId="7401804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FA8BD49" w14:textId="77777777" w:rsidTr="006A26EC">
      <w:trPr>
        <w:trHeight w:val="850"/>
        <w:jc w:val="right"/>
      </w:trPr>
      <w:tc>
        <w:tcPr>
          <w:tcW w:w="708" w:type="dxa"/>
          <w:vAlign w:val="bottom"/>
        </w:tcPr>
        <w:p w14:paraId="2FB28BC4" w14:textId="77777777" w:rsidR="005606BC" w:rsidRPr="00347E11" w:rsidRDefault="005606BC" w:rsidP="005606BC">
          <w:pPr>
            <w:pStyle w:val="Sidfot"/>
            <w:spacing w:line="276" w:lineRule="auto"/>
            <w:jc w:val="right"/>
          </w:pPr>
        </w:p>
      </w:tc>
    </w:tr>
  </w:tbl>
  <w:p w14:paraId="3772869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E2AB025" w14:textId="77777777" w:rsidTr="001F4302">
      <w:trPr>
        <w:trHeight w:val="510"/>
      </w:trPr>
      <w:tc>
        <w:tcPr>
          <w:tcW w:w="8525" w:type="dxa"/>
          <w:gridSpan w:val="2"/>
          <w:vAlign w:val="bottom"/>
        </w:tcPr>
        <w:p w14:paraId="704DA7C9" w14:textId="77777777" w:rsidR="00347E11" w:rsidRPr="00347E11" w:rsidRDefault="00347E11" w:rsidP="00347E11">
          <w:pPr>
            <w:pStyle w:val="Sidfot"/>
            <w:rPr>
              <w:sz w:val="8"/>
            </w:rPr>
          </w:pPr>
        </w:p>
      </w:tc>
    </w:tr>
    <w:tr w:rsidR="00093408" w:rsidRPr="00EE3C0F" w14:paraId="6B5664FE" w14:textId="77777777" w:rsidTr="00C26068">
      <w:trPr>
        <w:trHeight w:val="227"/>
      </w:trPr>
      <w:tc>
        <w:tcPr>
          <w:tcW w:w="4074" w:type="dxa"/>
        </w:tcPr>
        <w:p w14:paraId="76B479D8" w14:textId="77777777" w:rsidR="00347E11" w:rsidRPr="00F53AEA" w:rsidRDefault="00347E11" w:rsidP="00C26068">
          <w:pPr>
            <w:pStyle w:val="Sidfot"/>
            <w:spacing w:line="276" w:lineRule="auto"/>
          </w:pPr>
        </w:p>
      </w:tc>
      <w:tc>
        <w:tcPr>
          <w:tcW w:w="4451" w:type="dxa"/>
        </w:tcPr>
        <w:p w14:paraId="04B33DCC" w14:textId="77777777" w:rsidR="00093408" w:rsidRPr="00F53AEA" w:rsidRDefault="00093408" w:rsidP="00F53AEA">
          <w:pPr>
            <w:pStyle w:val="Sidfot"/>
            <w:spacing w:line="276" w:lineRule="auto"/>
          </w:pPr>
        </w:p>
      </w:tc>
    </w:tr>
  </w:tbl>
  <w:p w14:paraId="6C6D52B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B1B77" w14:textId="77777777" w:rsidR="002C7AF2" w:rsidRDefault="002C7AF2" w:rsidP="00A87A54">
      <w:pPr>
        <w:spacing w:after="0" w:line="240" w:lineRule="auto"/>
      </w:pPr>
      <w:r>
        <w:separator/>
      </w:r>
    </w:p>
  </w:footnote>
  <w:footnote w:type="continuationSeparator" w:id="0">
    <w:p w14:paraId="316292B1" w14:textId="77777777" w:rsidR="002C7AF2" w:rsidRDefault="002C7AF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C7AF2" w14:paraId="323C5C01" w14:textId="77777777" w:rsidTr="00C93EBA">
      <w:trPr>
        <w:trHeight w:val="227"/>
      </w:trPr>
      <w:tc>
        <w:tcPr>
          <w:tcW w:w="5534" w:type="dxa"/>
        </w:tcPr>
        <w:p w14:paraId="70305A02" w14:textId="77777777" w:rsidR="002C7AF2" w:rsidRPr="007D73AB" w:rsidRDefault="002C7AF2">
          <w:pPr>
            <w:pStyle w:val="Sidhuvud"/>
          </w:pPr>
        </w:p>
      </w:tc>
      <w:tc>
        <w:tcPr>
          <w:tcW w:w="3170" w:type="dxa"/>
          <w:vAlign w:val="bottom"/>
        </w:tcPr>
        <w:p w14:paraId="09F9E083" w14:textId="77777777" w:rsidR="002C7AF2" w:rsidRPr="007D73AB" w:rsidRDefault="002C7AF2" w:rsidP="00340DE0">
          <w:pPr>
            <w:pStyle w:val="Sidhuvud"/>
          </w:pPr>
        </w:p>
      </w:tc>
      <w:tc>
        <w:tcPr>
          <w:tcW w:w="1134" w:type="dxa"/>
        </w:tcPr>
        <w:p w14:paraId="5226B6B7" w14:textId="77777777" w:rsidR="002C7AF2" w:rsidRDefault="002C7AF2" w:rsidP="005A703A">
          <w:pPr>
            <w:pStyle w:val="Sidhuvud"/>
          </w:pPr>
        </w:p>
      </w:tc>
    </w:tr>
    <w:tr w:rsidR="002C7AF2" w14:paraId="6B63F3E8" w14:textId="77777777" w:rsidTr="00C93EBA">
      <w:trPr>
        <w:trHeight w:val="1928"/>
      </w:trPr>
      <w:tc>
        <w:tcPr>
          <w:tcW w:w="5534" w:type="dxa"/>
        </w:tcPr>
        <w:p w14:paraId="50A25DD1" w14:textId="77777777" w:rsidR="002C7AF2" w:rsidRPr="00340DE0" w:rsidRDefault="002C7AF2" w:rsidP="00340DE0">
          <w:pPr>
            <w:pStyle w:val="Sidhuvud"/>
          </w:pPr>
          <w:r>
            <w:rPr>
              <w:noProof/>
            </w:rPr>
            <w:drawing>
              <wp:inline distT="0" distB="0" distL="0" distR="0" wp14:anchorId="4A1C3CCD" wp14:editId="38556581">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FF5F164" w14:textId="77777777" w:rsidR="002C7AF2" w:rsidRPr="00710A6C" w:rsidRDefault="002C7AF2" w:rsidP="00EE3C0F">
          <w:pPr>
            <w:pStyle w:val="Sidhuvud"/>
            <w:rPr>
              <w:b/>
            </w:rPr>
          </w:pPr>
        </w:p>
        <w:p w14:paraId="193A7AB3" w14:textId="77777777" w:rsidR="002C7AF2" w:rsidRDefault="002C7AF2" w:rsidP="00EE3C0F">
          <w:pPr>
            <w:pStyle w:val="Sidhuvud"/>
          </w:pPr>
        </w:p>
        <w:p w14:paraId="7381D1C2" w14:textId="77777777" w:rsidR="002C7AF2" w:rsidRDefault="002C7AF2" w:rsidP="00EE3C0F">
          <w:pPr>
            <w:pStyle w:val="Sidhuvud"/>
          </w:pPr>
        </w:p>
        <w:p w14:paraId="5658EA2C" w14:textId="77777777" w:rsidR="002C7AF2" w:rsidRDefault="002C7AF2" w:rsidP="00EE3C0F">
          <w:pPr>
            <w:pStyle w:val="Sidhuvud"/>
          </w:pPr>
        </w:p>
        <w:sdt>
          <w:sdtPr>
            <w:alias w:val="Dnr"/>
            <w:tag w:val="ccRKShow_Dnr"/>
            <w:id w:val="-829283628"/>
            <w:placeholder>
              <w:docPart w:val="4BA3316D65FD4D18BD0F795803F33744"/>
            </w:placeholder>
            <w:dataBinding w:prefixMappings="xmlns:ns0='http://lp/documentinfo/RK' " w:xpath="/ns0:DocumentInfo[1]/ns0:BaseInfo[1]/ns0:Dnr[1]" w:storeItemID="{F628FCF0-BD23-429C-B6A4-2B93DD774AF1}"/>
            <w:text/>
          </w:sdtPr>
          <w:sdtEndPr/>
          <w:sdtContent>
            <w:p w14:paraId="2C1C8D00" w14:textId="77777777" w:rsidR="002C7AF2" w:rsidRDefault="002C7AF2" w:rsidP="00EE3C0F">
              <w:pPr>
                <w:pStyle w:val="Sidhuvud"/>
              </w:pPr>
              <w:r>
                <w:t>S2020/05955/FS</w:t>
              </w:r>
            </w:p>
          </w:sdtContent>
        </w:sdt>
        <w:sdt>
          <w:sdtPr>
            <w:alias w:val="DocNumber"/>
            <w:tag w:val="DocNumber"/>
            <w:id w:val="1726028884"/>
            <w:placeholder>
              <w:docPart w:val="B5F2C28A99EC427EAEC2FE50184C5FA2"/>
            </w:placeholder>
            <w:showingPlcHdr/>
            <w:dataBinding w:prefixMappings="xmlns:ns0='http://lp/documentinfo/RK' " w:xpath="/ns0:DocumentInfo[1]/ns0:BaseInfo[1]/ns0:DocNumber[1]" w:storeItemID="{F628FCF0-BD23-429C-B6A4-2B93DD774AF1}"/>
            <w:text/>
          </w:sdtPr>
          <w:sdtEndPr/>
          <w:sdtContent>
            <w:p w14:paraId="5E5A0BDF" w14:textId="77777777" w:rsidR="002C7AF2" w:rsidRDefault="002C7AF2" w:rsidP="00EE3C0F">
              <w:pPr>
                <w:pStyle w:val="Sidhuvud"/>
              </w:pPr>
              <w:r>
                <w:rPr>
                  <w:rStyle w:val="Platshllartext"/>
                </w:rPr>
                <w:t xml:space="preserve"> </w:t>
              </w:r>
            </w:p>
          </w:sdtContent>
        </w:sdt>
        <w:p w14:paraId="3F863FCE" w14:textId="77777777" w:rsidR="002C7AF2" w:rsidRDefault="002C7AF2" w:rsidP="00EE3C0F">
          <w:pPr>
            <w:pStyle w:val="Sidhuvud"/>
          </w:pPr>
        </w:p>
      </w:tc>
      <w:tc>
        <w:tcPr>
          <w:tcW w:w="1134" w:type="dxa"/>
        </w:tcPr>
        <w:p w14:paraId="1C4A9ADA" w14:textId="77777777" w:rsidR="002C7AF2" w:rsidRDefault="002C7AF2" w:rsidP="0094502D">
          <w:pPr>
            <w:pStyle w:val="Sidhuvud"/>
          </w:pPr>
        </w:p>
        <w:p w14:paraId="75236EF0" w14:textId="77777777" w:rsidR="002C7AF2" w:rsidRPr="0094502D" w:rsidRDefault="002C7AF2" w:rsidP="00EC71A6">
          <w:pPr>
            <w:pStyle w:val="Sidhuvud"/>
          </w:pPr>
        </w:p>
      </w:tc>
    </w:tr>
    <w:tr w:rsidR="002C7AF2" w14:paraId="02C43026" w14:textId="77777777" w:rsidTr="00C93EBA">
      <w:trPr>
        <w:trHeight w:val="2268"/>
      </w:trPr>
      <w:sdt>
        <w:sdtPr>
          <w:rPr>
            <w:b/>
          </w:rPr>
          <w:alias w:val="SenderText"/>
          <w:tag w:val="ccRKShow_SenderText"/>
          <w:id w:val="1374046025"/>
          <w:placeholder>
            <w:docPart w:val="67D1426F66FA45E8870C49BBF20EE837"/>
          </w:placeholder>
        </w:sdtPr>
        <w:sdtEndPr>
          <w:rPr>
            <w:b w:val="0"/>
          </w:rPr>
        </w:sdtEndPr>
        <w:sdtContent>
          <w:tc>
            <w:tcPr>
              <w:tcW w:w="5534" w:type="dxa"/>
              <w:tcMar>
                <w:right w:w="1134" w:type="dxa"/>
              </w:tcMar>
            </w:tcPr>
            <w:p w14:paraId="3087B94C" w14:textId="77777777" w:rsidR="00516326" w:rsidRPr="00516326" w:rsidRDefault="00516326" w:rsidP="00340DE0">
              <w:pPr>
                <w:pStyle w:val="Sidhuvud"/>
                <w:rPr>
                  <w:b/>
                </w:rPr>
              </w:pPr>
              <w:r w:rsidRPr="00516326">
                <w:rPr>
                  <w:b/>
                </w:rPr>
                <w:t>Socialdepartementet</w:t>
              </w:r>
            </w:p>
            <w:p w14:paraId="258DD560" w14:textId="77777777" w:rsidR="00516326" w:rsidRDefault="00516326" w:rsidP="00340DE0">
              <w:pPr>
                <w:pStyle w:val="Sidhuvud"/>
              </w:pPr>
              <w:r w:rsidRPr="00516326">
                <w:t>Socialministern</w:t>
              </w:r>
            </w:p>
            <w:p w14:paraId="791C80B1" w14:textId="381AD9F3" w:rsidR="002C7AF2" w:rsidRPr="00340DE0" w:rsidRDefault="002C7AF2" w:rsidP="00516326">
              <w:pPr>
                <w:pStyle w:val="Sidhuvud"/>
              </w:pPr>
            </w:p>
          </w:tc>
        </w:sdtContent>
      </w:sdt>
      <w:sdt>
        <w:sdtPr>
          <w:alias w:val="Recipient"/>
          <w:tag w:val="ccRKShow_Recipient"/>
          <w:id w:val="-28344517"/>
          <w:placeholder>
            <w:docPart w:val="5B3686385BBC44BBA90BBD9089507575"/>
          </w:placeholder>
          <w:dataBinding w:prefixMappings="xmlns:ns0='http://lp/documentinfo/RK' " w:xpath="/ns0:DocumentInfo[1]/ns0:BaseInfo[1]/ns0:Recipient[1]" w:storeItemID="{F628FCF0-BD23-429C-B6A4-2B93DD774AF1}"/>
          <w:text w:multiLine="1"/>
        </w:sdtPr>
        <w:sdtEndPr/>
        <w:sdtContent>
          <w:tc>
            <w:tcPr>
              <w:tcW w:w="3170" w:type="dxa"/>
            </w:tcPr>
            <w:p w14:paraId="5581F3EB" w14:textId="6571707E" w:rsidR="002C7AF2" w:rsidRDefault="00516326" w:rsidP="00547B89">
              <w:pPr>
                <w:pStyle w:val="Sidhuvud"/>
              </w:pPr>
              <w:r>
                <w:t>Till riksdagen</w:t>
              </w:r>
              <w:r>
                <w:br/>
              </w:r>
              <w:r>
                <w:br/>
              </w:r>
            </w:p>
          </w:tc>
        </w:sdtContent>
      </w:sdt>
      <w:tc>
        <w:tcPr>
          <w:tcW w:w="1134" w:type="dxa"/>
        </w:tcPr>
        <w:p w14:paraId="757774AE" w14:textId="77777777" w:rsidR="002C7AF2" w:rsidRDefault="002C7AF2" w:rsidP="003E6020">
          <w:pPr>
            <w:pStyle w:val="Sidhuvud"/>
          </w:pPr>
        </w:p>
      </w:tc>
    </w:tr>
  </w:tbl>
  <w:p w14:paraId="3B77DBE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AF2"/>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39F9"/>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1CB"/>
    <w:rsid w:val="0019051C"/>
    <w:rsid w:val="0019127B"/>
    <w:rsid w:val="00191AA3"/>
    <w:rsid w:val="00192350"/>
    <w:rsid w:val="00192E34"/>
    <w:rsid w:val="0019308B"/>
    <w:rsid w:val="001941B9"/>
    <w:rsid w:val="00196C02"/>
    <w:rsid w:val="00197A8A"/>
    <w:rsid w:val="001A1B33"/>
    <w:rsid w:val="001A2A61"/>
    <w:rsid w:val="001B4824"/>
    <w:rsid w:val="001B6CB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16EEB"/>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C7AF2"/>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6326"/>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5704"/>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0DB"/>
    <w:rsid w:val="00660D84"/>
    <w:rsid w:val="0066133A"/>
    <w:rsid w:val="006624E9"/>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A5448"/>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35F1"/>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E78F7"/>
    <w:rsid w:val="009036E7"/>
    <w:rsid w:val="0090605F"/>
    <w:rsid w:val="0091053B"/>
    <w:rsid w:val="00912158"/>
    <w:rsid w:val="00912945"/>
    <w:rsid w:val="009144EE"/>
    <w:rsid w:val="00915D4C"/>
    <w:rsid w:val="009279B2"/>
    <w:rsid w:val="00935814"/>
    <w:rsid w:val="00937AA9"/>
    <w:rsid w:val="0094502D"/>
    <w:rsid w:val="0094559F"/>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1740"/>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A7EF8"/>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0D9"/>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B75F2"/>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969"/>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1E7C"/>
    <w:rsid w:val="00E727DE"/>
    <w:rsid w:val="00E74A30"/>
    <w:rsid w:val="00E77778"/>
    <w:rsid w:val="00E77B7E"/>
    <w:rsid w:val="00E77BA8"/>
    <w:rsid w:val="00E82DF1"/>
    <w:rsid w:val="00E83803"/>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2114"/>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23E852"/>
  <w15:docId w15:val="{3E60F559-CC13-4A0C-9A77-585CAFF8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A3316D65FD4D18BD0F795803F33744"/>
        <w:category>
          <w:name w:val="Allmänt"/>
          <w:gallery w:val="placeholder"/>
        </w:category>
        <w:types>
          <w:type w:val="bbPlcHdr"/>
        </w:types>
        <w:behaviors>
          <w:behavior w:val="content"/>
        </w:behaviors>
        <w:guid w:val="{C87A4893-F93D-4948-AC82-E67AF7DFE409}"/>
      </w:docPartPr>
      <w:docPartBody>
        <w:p w:rsidR="00C92CBC" w:rsidRDefault="00DB5D2D" w:rsidP="00DB5D2D">
          <w:pPr>
            <w:pStyle w:val="4BA3316D65FD4D18BD0F795803F33744"/>
          </w:pPr>
          <w:r>
            <w:rPr>
              <w:rStyle w:val="Platshllartext"/>
            </w:rPr>
            <w:t xml:space="preserve"> </w:t>
          </w:r>
        </w:p>
      </w:docPartBody>
    </w:docPart>
    <w:docPart>
      <w:docPartPr>
        <w:name w:val="B5F2C28A99EC427EAEC2FE50184C5FA2"/>
        <w:category>
          <w:name w:val="Allmänt"/>
          <w:gallery w:val="placeholder"/>
        </w:category>
        <w:types>
          <w:type w:val="bbPlcHdr"/>
        </w:types>
        <w:behaviors>
          <w:behavior w:val="content"/>
        </w:behaviors>
        <w:guid w:val="{4CA83863-BB67-4BB1-83DA-60A8901B20EB}"/>
      </w:docPartPr>
      <w:docPartBody>
        <w:p w:rsidR="00C92CBC" w:rsidRDefault="00DB5D2D" w:rsidP="00DB5D2D">
          <w:pPr>
            <w:pStyle w:val="B5F2C28A99EC427EAEC2FE50184C5FA21"/>
          </w:pPr>
          <w:r>
            <w:rPr>
              <w:rStyle w:val="Platshllartext"/>
            </w:rPr>
            <w:t xml:space="preserve"> </w:t>
          </w:r>
        </w:p>
      </w:docPartBody>
    </w:docPart>
    <w:docPart>
      <w:docPartPr>
        <w:name w:val="67D1426F66FA45E8870C49BBF20EE837"/>
        <w:category>
          <w:name w:val="Allmänt"/>
          <w:gallery w:val="placeholder"/>
        </w:category>
        <w:types>
          <w:type w:val="bbPlcHdr"/>
        </w:types>
        <w:behaviors>
          <w:behavior w:val="content"/>
        </w:behaviors>
        <w:guid w:val="{EC0A7F56-E9E7-4354-B9B0-B4413FD46D67}"/>
      </w:docPartPr>
      <w:docPartBody>
        <w:p w:rsidR="00C92CBC" w:rsidRDefault="00DB5D2D" w:rsidP="00DB5D2D">
          <w:pPr>
            <w:pStyle w:val="67D1426F66FA45E8870C49BBF20EE8371"/>
          </w:pPr>
          <w:r>
            <w:rPr>
              <w:rStyle w:val="Platshllartext"/>
            </w:rPr>
            <w:t xml:space="preserve"> </w:t>
          </w:r>
        </w:p>
      </w:docPartBody>
    </w:docPart>
    <w:docPart>
      <w:docPartPr>
        <w:name w:val="5B3686385BBC44BBA90BBD9089507575"/>
        <w:category>
          <w:name w:val="Allmänt"/>
          <w:gallery w:val="placeholder"/>
        </w:category>
        <w:types>
          <w:type w:val="bbPlcHdr"/>
        </w:types>
        <w:behaviors>
          <w:behavior w:val="content"/>
        </w:behaviors>
        <w:guid w:val="{9257AAF0-0DBA-45A6-90BE-1E5FCCF2F188}"/>
      </w:docPartPr>
      <w:docPartBody>
        <w:p w:rsidR="00C92CBC" w:rsidRDefault="00DB5D2D" w:rsidP="00DB5D2D">
          <w:pPr>
            <w:pStyle w:val="5B3686385BBC44BBA90BBD9089507575"/>
          </w:pPr>
          <w:r>
            <w:rPr>
              <w:rStyle w:val="Platshllartext"/>
            </w:rPr>
            <w:t xml:space="preserve"> </w:t>
          </w:r>
        </w:p>
      </w:docPartBody>
    </w:docPart>
    <w:docPart>
      <w:docPartPr>
        <w:name w:val="F5BE0082201145F69E855AAF3572F408"/>
        <w:category>
          <w:name w:val="Allmänt"/>
          <w:gallery w:val="placeholder"/>
        </w:category>
        <w:types>
          <w:type w:val="bbPlcHdr"/>
        </w:types>
        <w:behaviors>
          <w:behavior w:val="content"/>
        </w:behaviors>
        <w:guid w:val="{B2051023-4F76-464C-A500-2635E7260F44}"/>
      </w:docPartPr>
      <w:docPartBody>
        <w:p w:rsidR="00C92CBC" w:rsidRDefault="00DB5D2D" w:rsidP="00DB5D2D">
          <w:pPr>
            <w:pStyle w:val="F5BE0082201145F69E855AAF3572F40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2D"/>
    <w:rsid w:val="00C92CBC"/>
    <w:rsid w:val="00DB5D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62D035AC70A4759A01A123BE8DA5C0B">
    <w:name w:val="762D035AC70A4759A01A123BE8DA5C0B"/>
    <w:rsid w:val="00DB5D2D"/>
  </w:style>
  <w:style w:type="character" w:styleId="Platshllartext">
    <w:name w:val="Placeholder Text"/>
    <w:basedOn w:val="Standardstycketeckensnitt"/>
    <w:uiPriority w:val="99"/>
    <w:semiHidden/>
    <w:rsid w:val="00DB5D2D"/>
    <w:rPr>
      <w:noProof w:val="0"/>
      <w:color w:val="808080"/>
    </w:rPr>
  </w:style>
  <w:style w:type="paragraph" w:customStyle="1" w:styleId="0A1D1186356547A2836D4A69ED4E98A7">
    <w:name w:val="0A1D1186356547A2836D4A69ED4E98A7"/>
    <w:rsid w:val="00DB5D2D"/>
  </w:style>
  <w:style w:type="paragraph" w:customStyle="1" w:styleId="8D4E2D32FCE44CB69305AE1C8C16596C">
    <w:name w:val="8D4E2D32FCE44CB69305AE1C8C16596C"/>
    <w:rsid w:val="00DB5D2D"/>
  </w:style>
  <w:style w:type="paragraph" w:customStyle="1" w:styleId="36F3E76C552F46B6837024E3271A5FAF">
    <w:name w:val="36F3E76C552F46B6837024E3271A5FAF"/>
    <w:rsid w:val="00DB5D2D"/>
  </w:style>
  <w:style w:type="paragraph" w:customStyle="1" w:styleId="4BA3316D65FD4D18BD0F795803F33744">
    <w:name w:val="4BA3316D65FD4D18BD0F795803F33744"/>
    <w:rsid w:val="00DB5D2D"/>
  </w:style>
  <w:style w:type="paragraph" w:customStyle="1" w:styleId="B5F2C28A99EC427EAEC2FE50184C5FA2">
    <w:name w:val="B5F2C28A99EC427EAEC2FE50184C5FA2"/>
    <w:rsid w:val="00DB5D2D"/>
  </w:style>
  <w:style w:type="paragraph" w:customStyle="1" w:styleId="A9D69950988449BE80B33E681CB4236C">
    <w:name w:val="A9D69950988449BE80B33E681CB4236C"/>
    <w:rsid w:val="00DB5D2D"/>
  </w:style>
  <w:style w:type="paragraph" w:customStyle="1" w:styleId="E8A7730193B447BBBB757C2B1F03D5EC">
    <w:name w:val="E8A7730193B447BBBB757C2B1F03D5EC"/>
    <w:rsid w:val="00DB5D2D"/>
  </w:style>
  <w:style w:type="paragraph" w:customStyle="1" w:styleId="6BB152C68ED84261B3DC1FEE2F0297B8">
    <w:name w:val="6BB152C68ED84261B3DC1FEE2F0297B8"/>
    <w:rsid w:val="00DB5D2D"/>
  </w:style>
  <w:style w:type="paragraph" w:customStyle="1" w:styleId="67D1426F66FA45E8870C49BBF20EE837">
    <w:name w:val="67D1426F66FA45E8870C49BBF20EE837"/>
    <w:rsid w:val="00DB5D2D"/>
  </w:style>
  <w:style w:type="paragraph" w:customStyle="1" w:styleId="5B3686385BBC44BBA90BBD9089507575">
    <w:name w:val="5B3686385BBC44BBA90BBD9089507575"/>
    <w:rsid w:val="00DB5D2D"/>
  </w:style>
  <w:style w:type="paragraph" w:customStyle="1" w:styleId="B5F2C28A99EC427EAEC2FE50184C5FA21">
    <w:name w:val="B5F2C28A99EC427EAEC2FE50184C5FA21"/>
    <w:rsid w:val="00DB5D2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7D1426F66FA45E8870C49BBF20EE8371">
    <w:name w:val="67D1426F66FA45E8870C49BBF20EE8371"/>
    <w:rsid w:val="00DB5D2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F12C8CE6AF64708B9FFE13C647FB1A3">
    <w:name w:val="9F12C8CE6AF64708B9FFE13C647FB1A3"/>
    <w:rsid w:val="00DB5D2D"/>
  </w:style>
  <w:style w:type="paragraph" w:customStyle="1" w:styleId="3E923FEFA752486482F2A02E1426AAFA">
    <w:name w:val="3E923FEFA752486482F2A02E1426AAFA"/>
    <w:rsid w:val="00DB5D2D"/>
  </w:style>
  <w:style w:type="paragraph" w:customStyle="1" w:styleId="2800246EBB504518AD34119C94E5D367">
    <w:name w:val="2800246EBB504518AD34119C94E5D367"/>
    <w:rsid w:val="00DB5D2D"/>
  </w:style>
  <w:style w:type="paragraph" w:customStyle="1" w:styleId="F5F16E8159B841FD945C87DFB0645753">
    <w:name w:val="F5F16E8159B841FD945C87DFB0645753"/>
    <w:rsid w:val="00DB5D2D"/>
  </w:style>
  <w:style w:type="paragraph" w:customStyle="1" w:styleId="DFC79569A7144171BF64ADE43BB6968C">
    <w:name w:val="DFC79569A7144171BF64ADE43BB6968C"/>
    <w:rsid w:val="00DB5D2D"/>
  </w:style>
  <w:style w:type="paragraph" w:customStyle="1" w:styleId="F5BE0082201145F69E855AAF3572F408">
    <w:name w:val="F5BE0082201145F69E855AAF3572F408"/>
    <w:rsid w:val="00DB5D2D"/>
  </w:style>
  <w:style w:type="paragraph" w:customStyle="1" w:styleId="4610D1763E28419389032B68321FF3C3">
    <w:name w:val="4610D1763E28419389032B68321FF3C3"/>
    <w:rsid w:val="00DB5D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46e5a1fd-0185-4e5d-bf3e-769b2b839141</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2020-07-29T00:00:00</HeaderDate>
    <Office/>
    <Dnr>S2020/05955/FS</Dnr>
    <ParagrafNr/>
    <DocumentTitle/>
    <VisitingAddress/>
    <Extra1/>
    <Extra2/>
    <Extra3>Markus Wiechel</Extra3>
    <Number/>
    <Recipient>Till riksdagen
</Recipient>
    <SenderText/>
    <DocNumber/>
    <Doclanguage>1053</Doclanguage>
    <Appendix/>
    <LogotypeName>RK_LOGO_SV_BW.emf</LogotypeName>
  </BaseInfo>
</DocumentInfo>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2020-07-29T00:00:00</HeaderDate>
    <Office/>
    <Dnr>S2020/05955/FS</Dnr>
    <ParagrafNr/>
    <DocumentTitle/>
    <VisitingAddress/>
    <Extra1/>
    <Extra2/>
    <Extra3>Markus Wiechel</Extra3>
    <Number/>
    <Recipient>Till riksdagen
</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BA716-EACB-478B-B2DC-5C2F657337DA}"/>
</file>

<file path=customXml/itemProps2.xml><?xml version="1.0" encoding="utf-8"?>
<ds:datastoreItem xmlns:ds="http://schemas.openxmlformats.org/officeDocument/2006/customXml" ds:itemID="{F49F96D7-343A-4098-93CF-A271922C27FE}"/>
</file>

<file path=customXml/itemProps3.xml><?xml version="1.0" encoding="utf-8"?>
<ds:datastoreItem xmlns:ds="http://schemas.openxmlformats.org/officeDocument/2006/customXml" ds:itemID="{A3866BAE-639A-4924-B26B-12F80FE827A9}"/>
</file>

<file path=customXml/itemProps4.xml><?xml version="1.0" encoding="utf-8"?>
<ds:datastoreItem xmlns:ds="http://schemas.openxmlformats.org/officeDocument/2006/customXml" ds:itemID="{F49F96D7-343A-4098-93CF-A271922C27FE}">
  <ds:schemaRefs>
    <ds:schemaRef ds:uri="http://schemas.microsoft.com/sharepoint/v3/contenttype/forms"/>
  </ds:schemaRefs>
</ds:datastoreItem>
</file>

<file path=customXml/itemProps5.xml><?xml version="1.0" encoding="utf-8"?>
<ds:datastoreItem xmlns:ds="http://schemas.openxmlformats.org/officeDocument/2006/customXml" ds:itemID="{F628FCF0-BD23-429C-B6A4-2B93DD774AF1}">
  <ds:schemaRefs>
    <ds:schemaRef ds:uri="http://lp/documentinfo/RK"/>
  </ds:schemaRefs>
</ds:datastoreItem>
</file>

<file path=customXml/itemProps6.xml><?xml version="1.0" encoding="utf-8"?>
<ds:datastoreItem xmlns:ds="http://schemas.openxmlformats.org/officeDocument/2006/customXml" ds:itemID="{6A967C11-4C40-4058-AF93-433B8F82BA98}">
  <ds:schemaRefs>
    <ds:schemaRef ds:uri="Microsoft.SharePoint.Taxonomy.ContentTypeSync"/>
  </ds:schemaRefs>
</ds:datastoreItem>
</file>

<file path=customXml/itemProps7.xml><?xml version="1.0" encoding="utf-8"?>
<ds:datastoreItem xmlns:ds="http://schemas.openxmlformats.org/officeDocument/2006/customXml" ds:itemID="{F628FCF0-BD23-429C-B6A4-2B93DD774AF1}"/>
</file>

<file path=customXml/itemProps8.xml><?xml version="1.0" encoding="utf-8"?>
<ds:datastoreItem xmlns:ds="http://schemas.openxmlformats.org/officeDocument/2006/customXml" ds:itemID="{F6D126B0-9F5B-47A9-8960-A9CEBEA36DE6}"/>
</file>

<file path=docProps/app.xml><?xml version="1.0" encoding="utf-8"?>
<Properties xmlns="http://schemas.openxmlformats.org/officeDocument/2006/extended-properties" xmlns:vt="http://schemas.openxmlformats.org/officeDocument/2006/docPropsVTypes">
  <Template>RK Basmall</Template>
  <TotalTime>0</TotalTime>
  <Pages>2</Pages>
  <Words>475</Words>
  <Characters>2522</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1787 Cancervården under coronapandemin.docx</dc:title>
  <dc:subject/>
  <dc:creator>Carl Nilsson</dc:creator>
  <cp:keywords/>
  <dc:description/>
  <cp:lastModifiedBy>Andrea Larsson</cp:lastModifiedBy>
  <cp:revision>10</cp:revision>
  <cp:lastPrinted>2020-07-27T10:37:00Z</cp:lastPrinted>
  <dcterms:created xsi:type="dcterms:W3CDTF">2020-07-13T07:37:00Z</dcterms:created>
  <dcterms:modified xsi:type="dcterms:W3CDTF">2020-07-27T10:45:00Z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bdd9dc1f-64ed-40d4-ba44-4767e88e9b55</vt:lpwstr>
  </property>
  <property fmtid="{D5CDD505-2E9C-101B-9397-08002B2CF9AE}" pid="7" name="TaxKeyword">
    <vt:lpwstr/>
  </property>
  <property fmtid="{D5CDD505-2E9C-101B-9397-08002B2CF9AE}" pid="8" name="c9cd366cc722410295b9eacffbd73909">
    <vt:lpwstr/>
  </property>
  <property fmtid="{D5CDD505-2E9C-101B-9397-08002B2CF9AE}" pid="9" name="TaxKeywordTaxHTField">
    <vt:lpwstr/>
  </property>
</Properties>
</file>