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0179A" w14:textId="77777777" w:rsidR="001C42ED" w:rsidRDefault="006B6ED9" w:rsidP="00DA0661">
      <w:pPr>
        <w:pStyle w:val="Rubrik"/>
      </w:pPr>
      <w:bookmarkStart w:id="0" w:name="Start"/>
      <w:bookmarkEnd w:id="0"/>
      <w:r>
        <w:t>Svar på fråga 2019/20:155 av Ebba Hermansson (SD)</w:t>
      </w:r>
    </w:p>
    <w:p w14:paraId="160657D9" w14:textId="0B3B8033" w:rsidR="006B6ED9" w:rsidRDefault="006B6ED9" w:rsidP="00DA0661">
      <w:pPr>
        <w:pStyle w:val="Rubrik"/>
      </w:pPr>
      <w:r>
        <w:t>Otryggheten bland kvinnor</w:t>
      </w:r>
    </w:p>
    <w:p w14:paraId="0C64DEB3" w14:textId="77777777" w:rsidR="006B6ED9" w:rsidRDefault="006B6ED9" w:rsidP="00A72323">
      <w:pPr>
        <w:pStyle w:val="Brdtext"/>
      </w:pPr>
      <w:r>
        <w:t xml:space="preserve">Ebba Hermansson har frågat mig om vilka konkreta åtgärder </w:t>
      </w:r>
      <w:r w:rsidR="00240A8E">
        <w:t xml:space="preserve">jag </w:t>
      </w:r>
      <w:r>
        <w:t xml:space="preserve">och regeringen </w:t>
      </w:r>
      <w:r w:rsidR="00240A8E">
        <w:t xml:space="preserve">avser </w:t>
      </w:r>
      <w:r>
        <w:t>vidta för att få bukt med kvinnors otrygghet</w:t>
      </w:r>
      <w:r w:rsidR="00240A8E">
        <w:t>.</w:t>
      </w:r>
    </w:p>
    <w:p w14:paraId="1586D12C" w14:textId="5DE3200A" w:rsidR="003E6DED" w:rsidRPr="003E6DED" w:rsidRDefault="001C42ED" w:rsidP="00A72323">
      <w:pPr>
        <w:pStyle w:val="Brdtext"/>
        <w:rPr>
          <w:lang w:eastAsia="sv-SE"/>
        </w:rPr>
      </w:pPr>
      <w:r w:rsidRPr="001C42ED">
        <w:t>Mäns våld mot kvinnor är ett omfattande samhällsproblem som utgör ett hinder för kvinnors och flickors fulla åtnjutande av de mänskliga rättighet</w:t>
      </w:r>
      <w:r w:rsidR="00767AB0">
        <w:t>–</w:t>
      </w:r>
      <w:r w:rsidRPr="001C42ED">
        <w:t>erna</w:t>
      </w:r>
      <w:r w:rsidR="00D17AAA">
        <w:t>.</w:t>
      </w:r>
      <w:r>
        <w:t xml:space="preserve"> Jag instämmer </w:t>
      </w:r>
      <w:r w:rsidR="004418F2">
        <w:t xml:space="preserve">i </w:t>
      </w:r>
      <w:r>
        <w:t>att det är oacceptabelt att kvinnor känner sig nödgade att ändra sina beteendemönster på grund av rädsla och att det</w:t>
      </w:r>
      <w:r w:rsidR="004418F2">
        <w:t>ta</w:t>
      </w:r>
      <w:r>
        <w:t xml:space="preserve"> utgör ett hot mot jämställdheten.</w:t>
      </w:r>
      <w:r w:rsidRPr="001C42ED">
        <w:t xml:space="preserve"> </w:t>
      </w:r>
    </w:p>
    <w:p w14:paraId="2DBFA849" w14:textId="4442263F" w:rsidR="0058587B" w:rsidRPr="001B0B20" w:rsidRDefault="00555D74" w:rsidP="00A72323">
      <w:pPr>
        <w:pStyle w:val="Brdtext"/>
      </w:pPr>
      <w:r w:rsidRPr="003E6DED">
        <w:rPr>
          <w:lang w:eastAsia="sv-SE"/>
        </w:rPr>
        <w:t xml:space="preserve">För att skapa ett jämställt samhälle krävs breda insatser både på kort och lång sikt. </w:t>
      </w:r>
      <w:r>
        <w:t>R</w:t>
      </w:r>
      <w:r w:rsidR="00D17AAA" w:rsidRPr="001B0B20">
        <w:t xml:space="preserve">egeringen har tagit fram en tioårig sektorsövergripande nationell strategi för att förebygga och bekämpa mäns våld mot kvinnor inklusive hedersrelaterat våld och förtryck samt prostitution och människohandel (2017–2026). </w:t>
      </w:r>
      <w:r w:rsidR="00F52CB0">
        <w:t>En målsättning med strategin är ett utökat och verkningsfullt förebyggande arbete mot våld.</w:t>
      </w:r>
      <w:r w:rsidR="0058587B" w:rsidRPr="001B0B20">
        <w:t xml:space="preserve"> </w:t>
      </w:r>
    </w:p>
    <w:p w14:paraId="2CA7B2F7" w14:textId="461FF78E" w:rsidR="0058587B" w:rsidRPr="001B0B20" w:rsidRDefault="002D6B51" w:rsidP="00A72323">
      <w:pPr>
        <w:pStyle w:val="Brdtext"/>
      </w:pPr>
      <w:r w:rsidRPr="001B0B20">
        <w:t>I</w:t>
      </w:r>
      <w:r w:rsidR="00555D74">
        <w:t xml:space="preserve">nom ramen för strategin </w:t>
      </w:r>
      <w:r w:rsidRPr="001B0B20">
        <w:t>har Jämställdhetsmyndigheten i uppdrag att sprida och utveckla metoder i universellt våldsförebyggande arbete med barn</w:t>
      </w:r>
      <w:r w:rsidR="003E6DED">
        <w:t xml:space="preserve"> </w:t>
      </w:r>
      <w:r w:rsidRPr="001B0B20">
        <w:t>och unga</w:t>
      </w:r>
      <w:r w:rsidR="001B0B20" w:rsidRPr="001B0B20">
        <w:t>. Länsstyrelserna har i uppdrag att främja utvecklingen av våldsföre</w:t>
      </w:r>
      <w:r w:rsidR="00767AB0">
        <w:t>–</w:t>
      </w:r>
      <w:r w:rsidR="001B0B20" w:rsidRPr="001B0B20">
        <w:t xml:space="preserve">byggande insatser </w:t>
      </w:r>
      <w:r w:rsidR="003E6DED">
        <w:t xml:space="preserve">på </w:t>
      </w:r>
      <w:r w:rsidR="001B0B20" w:rsidRPr="001B0B20">
        <w:t xml:space="preserve">regional </w:t>
      </w:r>
      <w:r w:rsidR="003E6DED">
        <w:t>nivå.</w:t>
      </w:r>
      <w:r w:rsidR="001B0B20" w:rsidRPr="001B0B20">
        <w:t xml:space="preserve"> </w:t>
      </w:r>
      <w:r w:rsidR="00555D74">
        <w:t xml:space="preserve">Regeringen har också ingått en </w:t>
      </w:r>
      <w:r w:rsidR="003E6DED">
        <w:t>jämställd</w:t>
      </w:r>
      <w:r w:rsidR="00767AB0">
        <w:t>–</w:t>
      </w:r>
      <w:r w:rsidR="003E6DED">
        <w:t xml:space="preserve">hetspolitisk </w:t>
      </w:r>
      <w:r w:rsidR="001B0B20" w:rsidRPr="001B0B20">
        <w:t xml:space="preserve">överenskommelse </w:t>
      </w:r>
      <w:r w:rsidR="003E6DED">
        <w:t xml:space="preserve">mellan regeringen och </w:t>
      </w:r>
      <w:r w:rsidR="003E6DED" w:rsidRPr="003E6DED">
        <w:t>Sveriges Kommuner och Landsting (SKL)</w:t>
      </w:r>
      <w:r w:rsidR="00555D74">
        <w:t xml:space="preserve">. Enligt överenskommelsen verkar </w:t>
      </w:r>
      <w:r w:rsidR="003E6DED">
        <w:t xml:space="preserve">SKL </w:t>
      </w:r>
      <w:r w:rsidR="003E6DED" w:rsidRPr="003E6DED">
        <w:t>för att öka spridningen och implementeringen av våldsförebyggande arbete i skolan.</w:t>
      </w:r>
    </w:p>
    <w:p w14:paraId="38897B48" w14:textId="77777777" w:rsidR="0058587B" w:rsidRDefault="0058587B" w:rsidP="001C42ED">
      <w:pPr>
        <w:pStyle w:val="Brdtext"/>
        <w:spacing w:line="240" w:lineRule="auto"/>
        <w:rPr>
          <w:highlight w:val="yellow"/>
        </w:rPr>
      </w:pPr>
    </w:p>
    <w:p w14:paraId="5B399032" w14:textId="77777777" w:rsidR="00C7212C" w:rsidRDefault="00C7212C" w:rsidP="00240A8E">
      <w:pPr>
        <w:pStyle w:val="Brdtext"/>
        <w:spacing w:line="240" w:lineRule="auto"/>
        <w:rPr>
          <w:highlight w:val="yellow"/>
          <w:lang w:eastAsia="sv-SE"/>
        </w:rPr>
      </w:pPr>
    </w:p>
    <w:p w14:paraId="4A5DC261" w14:textId="77777777" w:rsidR="00C7212C" w:rsidRDefault="00C7212C" w:rsidP="00240A8E">
      <w:pPr>
        <w:pStyle w:val="Brdtext"/>
        <w:spacing w:line="240" w:lineRule="auto"/>
        <w:rPr>
          <w:highlight w:val="yellow"/>
          <w:lang w:eastAsia="sv-SE"/>
        </w:rPr>
      </w:pPr>
    </w:p>
    <w:p w14:paraId="030392FF" w14:textId="5368D77B" w:rsidR="00240A8E" w:rsidRPr="003E6DED" w:rsidRDefault="00240A8E" w:rsidP="008E7DE7">
      <w:pPr>
        <w:pStyle w:val="Brdtext"/>
      </w:pPr>
      <w:r w:rsidRPr="003E6DED">
        <w:t>Regeringen har även tagit initiativ till skärpning av ett stort antal straff</w:t>
      </w:r>
      <w:r w:rsidR="00767AB0">
        <w:t>–</w:t>
      </w:r>
      <w:r w:rsidRPr="003E6DED">
        <w:t xml:space="preserve">rättsliga bestämmelser, </w:t>
      </w:r>
      <w:r w:rsidR="00697FD6">
        <w:t xml:space="preserve">vilket </w:t>
      </w:r>
      <w:r w:rsidRPr="003E6DED">
        <w:t xml:space="preserve">har stärkt det straffrättsliga skyddet för bl.a. kvinnor och barn. Straffskalorna för vissa allvarliga våldsbrott har skärpts. Det innebär höjda minimistraff för brottstyper såsom grov misshandel och grovt olaga hot. Vidare har skyddet för den personliga integriteten stärkts genom att straffbestämmelserna om olaga hot och ofredande har förtydligats och moderniserats. Dessutom har skyddet mot trakasserier och förföljelse stärkts genom bl.a. en skärpt syn på överträdelser av kontaktförbud med elektronisk övervakning. </w:t>
      </w:r>
    </w:p>
    <w:p w14:paraId="58868DB7" w14:textId="3791073B" w:rsidR="00240A8E" w:rsidRDefault="005F5102" w:rsidP="008E7DE7">
      <w:pPr>
        <w:pStyle w:val="Brdtext"/>
      </w:pPr>
      <w:r w:rsidRPr="005F5102">
        <w:t>Det övergripande målet för jämställdhetspolitiken är att kvinnor och män ska ha samma makt att forma samhället och sitt eget liv.</w:t>
      </w:r>
      <w:r>
        <w:t xml:space="preserve"> </w:t>
      </w:r>
      <w:r w:rsidR="00240A8E" w:rsidRPr="005F5102">
        <w:t xml:space="preserve">För den feministiska regeringen är det </w:t>
      </w:r>
      <w:r w:rsidR="00CA3B53">
        <w:t>viktigt</w:t>
      </w:r>
      <w:r w:rsidR="00240A8E" w:rsidRPr="005F5102">
        <w:t xml:space="preserve"> att arbeta </w:t>
      </w:r>
      <w:r w:rsidR="004F57AE">
        <w:t xml:space="preserve">för att </w:t>
      </w:r>
      <w:r w:rsidR="00240A8E" w:rsidRPr="005F5102">
        <w:t>mäns våld mot kvinnor</w:t>
      </w:r>
      <w:r w:rsidR="004F57AE">
        <w:t xml:space="preserve"> ska upp</w:t>
      </w:r>
      <w:r w:rsidR="00767AB0">
        <w:t>–</w:t>
      </w:r>
      <w:r w:rsidR="004F57AE">
        <w:t>höra</w:t>
      </w:r>
      <w:r>
        <w:t xml:space="preserve">. </w:t>
      </w:r>
      <w:r w:rsidRPr="005F5102">
        <w:t>Kvinnor och män, flickor och pojkar, ska ha samma rätt och möjlighet till kroppslig integritet</w:t>
      </w:r>
      <w:r w:rsidR="00697FD6">
        <w:t>.</w:t>
      </w:r>
      <w:r w:rsidR="00240A8E" w:rsidRPr="005F5102">
        <w:t xml:space="preserve"> </w:t>
      </w:r>
    </w:p>
    <w:p w14:paraId="3CF781B8" w14:textId="77777777" w:rsidR="00240A8E" w:rsidRDefault="00240A8E" w:rsidP="006B6ED9">
      <w:pPr>
        <w:pStyle w:val="Brdtext"/>
      </w:pPr>
      <w:bookmarkStart w:id="1" w:name="_GoBack"/>
      <w:bookmarkEnd w:id="1"/>
    </w:p>
    <w:p w14:paraId="7E383A52" w14:textId="313B1042" w:rsidR="006B6ED9" w:rsidRDefault="006B6ED9" w:rsidP="006A12F1">
      <w:pPr>
        <w:pStyle w:val="Brdtext"/>
      </w:pPr>
      <w:r>
        <w:t xml:space="preserve">Stockholm den </w:t>
      </w:r>
      <w:sdt>
        <w:sdtPr>
          <w:id w:val="-1225218591"/>
          <w:placeholder>
            <w:docPart w:val="2BAEAB6EF6F3437AA43291F9CB444DBE"/>
          </w:placeholder>
          <w:dataBinding w:prefixMappings="xmlns:ns0='http://lp/documentinfo/RK' " w:xpath="/ns0:DocumentInfo[1]/ns0:BaseInfo[1]/ns0:HeaderDate[1]" w:storeItemID="{B2E6DAFC-535D-4623-A2B0-7CF1DD83E56A}"/>
          <w:date w:fullDate="2019-10-22T00:00:00Z">
            <w:dateFormat w:val="d MMMM yyyy"/>
            <w:lid w:val="sv-SE"/>
            <w:storeMappedDataAs w:val="dateTime"/>
            <w:calendar w:val="gregorian"/>
          </w:date>
        </w:sdtPr>
        <w:sdtEndPr/>
        <w:sdtContent>
          <w:r w:rsidR="005F5102">
            <w:t>22 oktober 2019</w:t>
          </w:r>
        </w:sdtContent>
      </w:sdt>
    </w:p>
    <w:p w14:paraId="4E224AC2" w14:textId="77777777" w:rsidR="006B6ED9" w:rsidRDefault="006B6ED9" w:rsidP="004E7A8F">
      <w:pPr>
        <w:pStyle w:val="Brdtextutanavstnd"/>
      </w:pPr>
    </w:p>
    <w:p w14:paraId="149ACEC5" w14:textId="77777777" w:rsidR="006B6ED9" w:rsidRDefault="006B6ED9" w:rsidP="004E7A8F">
      <w:pPr>
        <w:pStyle w:val="Brdtextutanavstnd"/>
      </w:pPr>
    </w:p>
    <w:p w14:paraId="11FB0A53" w14:textId="77777777" w:rsidR="006B6ED9" w:rsidRDefault="006B6ED9" w:rsidP="004E7A8F">
      <w:pPr>
        <w:pStyle w:val="Brdtextutanavstnd"/>
      </w:pPr>
    </w:p>
    <w:p w14:paraId="66C7D2D0" w14:textId="77777777" w:rsidR="006B6ED9" w:rsidRDefault="006B6ED9" w:rsidP="00422A41">
      <w:pPr>
        <w:pStyle w:val="Brdtext"/>
      </w:pPr>
      <w:r>
        <w:t>Åsa Lindhagen</w:t>
      </w:r>
    </w:p>
    <w:p w14:paraId="1AEF6C67" w14:textId="77777777" w:rsidR="006B6ED9" w:rsidRPr="00DB48AB" w:rsidRDefault="006B6ED9" w:rsidP="00DB48AB">
      <w:pPr>
        <w:pStyle w:val="Brdtext"/>
      </w:pPr>
    </w:p>
    <w:p w14:paraId="6E1E620A" w14:textId="77777777" w:rsidR="006B6ED9" w:rsidRDefault="006B6ED9" w:rsidP="00E96532">
      <w:pPr>
        <w:pStyle w:val="Brdtext"/>
      </w:pPr>
    </w:p>
    <w:sectPr w:rsidR="006B6ED9" w:rsidSect="006B6ED9">
      <w:footerReference w:type="default" r:id="rId15"/>
      <w:headerReference w:type="first" r:id="rId16"/>
      <w:footerReference w:type="first" r:id="rId17"/>
      <w:pgSz w:w="11907" w:h="16839"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6F341" w14:textId="77777777" w:rsidR="006B6ED9" w:rsidRDefault="006B6ED9" w:rsidP="00A87A54">
      <w:pPr>
        <w:spacing w:after="0" w:line="240" w:lineRule="auto"/>
      </w:pPr>
      <w:r>
        <w:separator/>
      </w:r>
    </w:p>
  </w:endnote>
  <w:endnote w:type="continuationSeparator" w:id="0">
    <w:p w14:paraId="2CA882CB" w14:textId="77777777" w:rsidR="006B6ED9" w:rsidRDefault="006B6ED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B6ED9" w:rsidRPr="00347E11" w14:paraId="37755B4A" w14:textId="77777777" w:rsidTr="00913972">
      <w:trPr>
        <w:trHeight w:val="227"/>
        <w:jc w:val="right"/>
      </w:trPr>
      <w:tc>
        <w:tcPr>
          <w:tcW w:w="708" w:type="dxa"/>
          <w:vAlign w:val="bottom"/>
        </w:tcPr>
        <w:p w14:paraId="457BBFAE" w14:textId="77777777" w:rsidR="006B6ED9" w:rsidRPr="00B62610" w:rsidRDefault="006B6ED9" w:rsidP="006B6ED9">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rPr>
            <w:t>1</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rPr>
            <w:t>1</w:t>
          </w:r>
          <w:r>
            <w:rPr>
              <w:rStyle w:val="Sidnummer"/>
            </w:rPr>
            <w:fldChar w:fldCharType="end"/>
          </w:r>
          <w:r>
            <w:rPr>
              <w:rStyle w:val="Sidnummer"/>
            </w:rPr>
            <w:t>)</w:t>
          </w:r>
        </w:p>
      </w:tc>
    </w:tr>
    <w:tr w:rsidR="006B6ED9" w:rsidRPr="00347E11" w14:paraId="14FF0BAF" w14:textId="77777777" w:rsidTr="00913972">
      <w:trPr>
        <w:trHeight w:val="850"/>
        <w:jc w:val="right"/>
      </w:trPr>
      <w:tc>
        <w:tcPr>
          <w:tcW w:w="708" w:type="dxa"/>
          <w:vAlign w:val="bottom"/>
        </w:tcPr>
        <w:p w14:paraId="2C3C00FF" w14:textId="77777777" w:rsidR="006B6ED9" w:rsidRPr="00347E11" w:rsidRDefault="006B6ED9" w:rsidP="006B6ED9">
          <w:pPr>
            <w:pStyle w:val="Sidfot"/>
            <w:spacing w:line="276" w:lineRule="auto"/>
            <w:jc w:val="right"/>
          </w:pPr>
        </w:p>
      </w:tc>
    </w:tr>
  </w:tbl>
  <w:p w14:paraId="176FF246" w14:textId="77777777" w:rsidR="006B6ED9" w:rsidRPr="005606BC" w:rsidRDefault="006B6ED9" w:rsidP="006B6ED9">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0BC080F7" w14:textId="77777777" w:rsidTr="001F4302">
      <w:trPr>
        <w:trHeight w:val="510"/>
      </w:trPr>
      <w:tc>
        <w:tcPr>
          <w:tcW w:w="8525" w:type="dxa"/>
          <w:gridSpan w:val="2"/>
          <w:vAlign w:val="bottom"/>
        </w:tcPr>
        <w:p w14:paraId="30E99331" w14:textId="77777777" w:rsidR="00347E11" w:rsidRPr="00347E11" w:rsidRDefault="00347E11" w:rsidP="00347E11">
          <w:pPr>
            <w:pStyle w:val="Sidfot"/>
            <w:rPr>
              <w:sz w:val="8"/>
            </w:rPr>
          </w:pPr>
        </w:p>
      </w:tc>
    </w:tr>
    <w:tr w:rsidR="00093408" w:rsidRPr="00EE3C0F" w14:paraId="752956CD" w14:textId="77777777" w:rsidTr="00C26068">
      <w:trPr>
        <w:trHeight w:val="227"/>
      </w:trPr>
      <w:tc>
        <w:tcPr>
          <w:tcW w:w="4074" w:type="dxa"/>
        </w:tcPr>
        <w:p w14:paraId="7320461D" w14:textId="77777777" w:rsidR="00347E11" w:rsidRPr="00F53AEA" w:rsidRDefault="00347E11" w:rsidP="00C26068">
          <w:pPr>
            <w:pStyle w:val="Sidfot"/>
            <w:spacing w:line="276" w:lineRule="auto"/>
          </w:pPr>
        </w:p>
      </w:tc>
      <w:tc>
        <w:tcPr>
          <w:tcW w:w="4451" w:type="dxa"/>
        </w:tcPr>
        <w:p w14:paraId="382EC431" w14:textId="77777777" w:rsidR="00093408" w:rsidRPr="00F53AEA" w:rsidRDefault="00093408" w:rsidP="00F53AEA">
          <w:pPr>
            <w:pStyle w:val="Sidfot"/>
            <w:spacing w:line="276" w:lineRule="auto"/>
          </w:pPr>
        </w:p>
      </w:tc>
    </w:tr>
  </w:tbl>
  <w:p w14:paraId="4DF3EFDB"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D2C52" w14:textId="77777777" w:rsidR="006B6ED9" w:rsidRDefault="006B6ED9" w:rsidP="00A87A54">
      <w:pPr>
        <w:spacing w:after="0" w:line="240" w:lineRule="auto"/>
      </w:pPr>
      <w:r>
        <w:separator/>
      </w:r>
    </w:p>
  </w:footnote>
  <w:footnote w:type="continuationSeparator" w:id="0">
    <w:p w14:paraId="4B9CD2A5" w14:textId="77777777" w:rsidR="006B6ED9" w:rsidRDefault="006B6ED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B6ED9" w14:paraId="78539A38" w14:textId="77777777" w:rsidTr="00C93EBA">
      <w:trPr>
        <w:trHeight w:val="227"/>
      </w:trPr>
      <w:tc>
        <w:tcPr>
          <w:tcW w:w="5534" w:type="dxa"/>
        </w:tcPr>
        <w:p w14:paraId="7D81D101" w14:textId="77777777" w:rsidR="006B6ED9" w:rsidRPr="007D73AB" w:rsidRDefault="006B6ED9">
          <w:pPr>
            <w:pStyle w:val="Sidhuvud"/>
          </w:pPr>
        </w:p>
      </w:tc>
      <w:tc>
        <w:tcPr>
          <w:tcW w:w="3170" w:type="dxa"/>
          <w:vAlign w:val="bottom"/>
        </w:tcPr>
        <w:p w14:paraId="783C00AE" w14:textId="77777777" w:rsidR="006B6ED9" w:rsidRPr="007D73AB" w:rsidRDefault="006B6ED9" w:rsidP="00340DE0">
          <w:pPr>
            <w:pStyle w:val="Sidhuvud"/>
          </w:pPr>
        </w:p>
      </w:tc>
      <w:tc>
        <w:tcPr>
          <w:tcW w:w="1134" w:type="dxa"/>
        </w:tcPr>
        <w:p w14:paraId="30F31404" w14:textId="77777777" w:rsidR="006B6ED9" w:rsidRDefault="006B6ED9" w:rsidP="005A703A">
          <w:pPr>
            <w:pStyle w:val="Sidhuvud"/>
          </w:pPr>
        </w:p>
      </w:tc>
    </w:tr>
    <w:tr w:rsidR="006B6ED9" w14:paraId="41602C86" w14:textId="77777777" w:rsidTr="00C93EBA">
      <w:trPr>
        <w:trHeight w:val="1928"/>
      </w:trPr>
      <w:tc>
        <w:tcPr>
          <w:tcW w:w="5534" w:type="dxa"/>
        </w:tcPr>
        <w:p w14:paraId="3A503C19" w14:textId="77777777" w:rsidR="006B6ED9" w:rsidRPr="00340DE0" w:rsidRDefault="006B6ED9" w:rsidP="00340DE0">
          <w:pPr>
            <w:pStyle w:val="Sidhuvud"/>
          </w:pPr>
          <w:r>
            <w:rPr>
              <w:noProof/>
            </w:rPr>
            <w:drawing>
              <wp:inline distT="0" distB="0" distL="0" distR="0" wp14:anchorId="351EB287" wp14:editId="75B3BE5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331E5856" w14:textId="77777777" w:rsidR="006B6ED9" w:rsidRPr="00710A6C" w:rsidRDefault="006B6ED9" w:rsidP="00EE3C0F">
          <w:pPr>
            <w:pStyle w:val="Sidhuvud"/>
            <w:rPr>
              <w:b/>
            </w:rPr>
          </w:pPr>
        </w:p>
        <w:p w14:paraId="2E2F9922" w14:textId="77777777" w:rsidR="006B6ED9" w:rsidRDefault="006B6ED9" w:rsidP="00EE3C0F">
          <w:pPr>
            <w:pStyle w:val="Sidhuvud"/>
          </w:pPr>
        </w:p>
        <w:p w14:paraId="73128889" w14:textId="77777777" w:rsidR="006B6ED9" w:rsidRDefault="006B6ED9" w:rsidP="00EE3C0F">
          <w:pPr>
            <w:pStyle w:val="Sidhuvud"/>
          </w:pPr>
        </w:p>
        <w:p w14:paraId="290CF225" w14:textId="77777777" w:rsidR="006B6ED9" w:rsidRDefault="006B6ED9" w:rsidP="00EE3C0F">
          <w:pPr>
            <w:pStyle w:val="Sidhuvud"/>
          </w:pPr>
        </w:p>
        <w:sdt>
          <w:sdtPr>
            <w:rPr>
              <w:color w:val="000000" w:themeColor="text1"/>
            </w:rPr>
            <w:alias w:val="Dnr"/>
            <w:tag w:val="ccRKShow_Dnr"/>
            <w:id w:val="-829283628"/>
            <w:placeholder>
              <w:docPart w:val="3F3726FC588A4606BFF3A5722772E932"/>
            </w:placeholder>
            <w:dataBinding w:prefixMappings="xmlns:ns0='http://lp/documentinfo/RK' " w:xpath="/ns0:DocumentInfo[1]/ns0:BaseInfo[1]/ns0:Dnr[1]" w:storeItemID="{B2E6DAFC-535D-4623-A2B0-7CF1DD83E56A}"/>
            <w:text/>
          </w:sdtPr>
          <w:sdtEndPr/>
          <w:sdtContent>
            <w:p w14:paraId="70B25160" w14:textId="0EFDCF2D" w:rsidR="006B6ED9" w:rsidRPr="008E7DE7" w:rsidRDefault="00A375E3" w:rsidP="00EE3C0F">
              <w:pPr>
                <w:pStyle w:val="Sidhuvud"/>
                <w:rPr>
                  <w:color w:val="000000" w:themeColor="text1"/>
                </w:rPr>
              </w:pPr>
              <w:r w:rsidRPr="007C0A37">
                <w:rPr>
                  <w:color w:val="000000" w:themeColor="text1"/>
                </w:rPr>
                <w:t>A2019/01853/JÄM</w:t>
              </w:r>
            </w:p>
          </w:sdtContent>
        </w:sdt>
        <w:sdt>
          <w:sdtPr>
            <w:alias w:val="DocNumber"/>
            <w:tag w:val="DocNumber"/>
            <w:id w:val="1726028884"/>
            <w:placeholder>
              <w:docPart w:val="A5CE7395733B4BED98880BF4F387D244"/>
            </w:placeholder>
            <w:showingPlcHdr/>
            <w:dataBinding w:prefixMappings="xmlns:ns0='http://lp/documentinfo/RK' " w:xpath="/ns0:DocumentInfo[1]/ns0:BaseInfo[1]/ns0:DocNumber[1]" w:storeItemID="{B2E6DAFC-535D-4623-A2B0-7CF1DD83E56A}"/>
            <w:text/>
          </w:sdtPr>
          <w:sdtEndPr/>
          <w:sdtContent>
            <w:p w14:paraId="03E8CB36" w14:textId="77777777" w:rsidR="006B6ED9" w:rsidRDefault="006B6ED9" w:rsidP="00EE3C0F">
              <w:pPr>
                <w:pStyle w:val="Sidhuvud"/>
              </w:pPr>
              <w:r>
                <w:rPr>
                  <w:rStyle w:val="Platshllartext"/>
                </w:rPr>
                <w:t xml:space="preserve"> </w:t>
              </w:r>
            </w:p>
          </w:sdtContent>
        </w:sdt>
        <w:p w14:paraId="14C8897F" w14:textId="77777777" w:rsidR="006B6ED9" w:rsidRDefault="006B6ED9" w:rsidP="00EE3C0F">
          <w:pPr>
            <w:pStyle w:val="Sidhuvud"/>
          </w:pPr>
        </w:p>
      </w:tc>
      <w:tc>
        <w:tcPr>
          <w:tcW w:w="1134" w:type="dxa"/>
        </w:tcPr>
        <w:p w14:paraId="6C4F8D6C" w14:textId="77777777" w:rsidR="006B6ED9" w:rsidRDefault="006B6ED9" w:rsidP="0094502D">
          <w:pPr>
            <w:pStyle w:val="Sidhuvud"/>
          </w:pPr>
        </w:p>
        <w:p w14:paraId="42F16298" w14:textId="77777777" w:rsidR="006B6ED9" w:rsidRPr="0094502D" w:rsidRDefault="006B6ED9" w:rsidP="00EC71A6">
          <w:pPr>
            <w:pStyle w:val="Sidhuvud"/>
          </w:pPr>
        </w:p>
      </w:tc>
    </w:tr>
    <w:tr w:rsidR="006B6ED9" w14:paraId="248AB1C9" w14:textId="77777777" w:rsidTr="00C93EBA">
      <w:trPr>
        <w:trHeight w:val="2268"/>
      </w:trPr>
      <w:sdt>
        <w:sdtPr>
          <w:rPr>
            <w:b/>
          </w:rPr>
          <w:alias w:val="SenderText"/>
          <w:tag w:val="ccRKShow_SenderText"/>
          <w:id w:val="1374046025"/>
          <w:placeholder>
            <w:docPart w:val="66F5CF6A8CE24459B026FC0FF5E873F1"/>
          </w:placeholder>
        </w:sdtPr>
        <w:sdtEndPr/>
        <w:sdtContent>
          <w:tc>
            <w:tcPr>
              <w:tcW w:w="5534" w:type="dxa"/>
              <w:tcMar>
                <w:right w:w="1134" w:type="dxa"/>
              </w:tcMar>
            </w:tcPr>
            <w:p w14:paraId="2198D936" w14:textId="77777777" w:rsidR="006B6ED9" w:rsidRPr="007C0A37" w:rsidRDefault="006B6ED9" w:rsidP="00340DE0">
              <w:pPr>
                <w:pStyle w:val="Sidhuvud"/>
                <w:rPr>
                  <w:b/>
                </w:rPr>
              </w:pPr>
              <w:r w:rsidRPr="007C0A37">
                <w:rPr>
                  <w:b/>
                </w:rPr>
                <w:t>Arbetsmarknadsdepartementet</w:t>
              </w:r>
            </w:p>
            <w:p w14:paraId="3982076D" w14:textId="06F20D99" w:rsidR="004F57AE" w:rsidRPr="007C0A37" w:rsidRDefault="006B6ED9" w:rsidP="00340DE0">
              <w:pPr>
                <w:pStyle w:val="Sidhuvud"/>
              </w:pPr>
              <w:r w:rsidRPr="007C0A37">
                <w:t>Jämställdhetsministern samt ministern med ansvar för arbetet mot diskriminering och segregation</w:t>
              </w:r>
            </w:p>
            <w:p w14:paraId="0F005F32" w14:textId="77777777" w:rsidR="004F57AE" w:rsidRPr="007C0A37" w:rsidRDefault="004F57AE" w:rsidP="00340DE0">
              <w:pPr>
                <w:pStyle w:val="Sidhuvud"/>
              </w:pPr>
            </w:p>
            <w:p w14:paraId="7FD1BFDC" w14:textId="2637856C" w:rsidR="006B6ED9" w:rsidRPr="006B6ED9" w:rsidRDefault="006B6ED9" w:rsidP="00340DE0">
              <w:pPr>
                <w:pStyle w:val="Sidhuvud"/>
                <w:rPr>
                  <w:b/>
                </w:rPr>
              </w:pPr>
            </w:p>
          </w:tc>
        </w:sdtContent>
      </w:sdt>
      <w:sdt>
        <w:sdtPr>
          <w:alias w:val="Recipient"/>
          <w:tag w:val="ccRKShow_Recipient"/>
          <w:id w:val="-28344517"/>
          <w:placeholder>
            <w:docPart w:val="94AEF6004D4B4AD19F98B74E4C4B0270"/>
          </w:placeholder>
          <w:dataBinding w:prefixMappings="xmlns:ns0='http://lp/documentinfo/RK' " w:xpath="/ns0:DocumentInfo[1]/ns0:BaseInfo[1]/ns0:Recipient[1]" w:storeItemID="{B2E6DAFC-535D-4623-A2B0-7CF1DD83E56A}"/>
          <w:text w:multiLine="1"/>
        </w:sdtPr>
        <w:sdtEndPr/>
        <w:sdtContent>
          <w:tc>
            <w:tcPr>
              <w:tcW w:w="3170" w:type="dxa"/>
            </w:tcPr>
            <w:p w14:paraId="2CBA538F" w14:textId="77777777" w:rsidR="006B6ED9" w:rsidRDefault="006B6ED9" w:rsidP="00547B89">
              <w:pPr>
                <w:pStyle w:val="Sidhuvud"/>
              </w:pPr>
              <w:r>
                <w:t>Till riksdagen</w:t>
              </w:r>
            </w:p>
          </w:tc>
        </w:sdtContent>
      </w:sdt>
      <w:tc>
        <w:tcPr>
          <w:tcW w:w="1134" w:type="dxa"/>
        </w:tcPr>
        <w:p w14:paraId="03245983" w14:textId="77777777" w:rsidR="006B6ED9" w:rsidRDefault="006B6ED9" w:rsidP="003E6020">
          <w:pPr>
            <w:pStyle w:val="Sidhuvud"/>
          </w:pPr>
        </w:p>
      </w:tc>
    </w:tr>
  </w:tbl>
  <w:p w14:paraId="77D3328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ED9"/>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2D75"/>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2539"/>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0B20"/>
    <w:rsid w:val="001B4824"/>
    <w:rsid w:val="001C42ED"/>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40A8E"/>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D6B51"/>
    <w:rsid w:val="002E2C89"/>
    <w:rsid w:val="002E3609"/>
    <w:rsid w:val="002E4D3F"/>
    <w:rsid w:val="002E61A5"/>
    <w:rsid w:val="002F3675"/>
    <w:rsid w:val="002F3BA1"/>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E6DED"/>
    <w:rsid w:val="003F1F1F"/>
    <w:rsid w:val="003F299F"/>
    <w:rsid w:val="003F6B92"/>
    <w:rsid w:val="00404DB4"/>
    <w:rsid w:val="0041223B"/>
    <w:rsid w:val="00413A4E"/>
    <w:rsid w:val="00415163"/>
    <w:rsid w:val="004157BE"/>
    <w:rsid w:val="0042068E"/>
    <w:rsid w:val="00422030"/>
    <w:rsid w:val="00422A7F"/>
    <w:rsid w:val="00431A7B"/>
    <w:rsid w:val="0043623F"/>
    <w:rsid w:val="004418F2"/>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57AE"/>
    <w:rsid w:val="004F6525"/>
    <w:rsid w:val="004F6FE2"/>
    <w:rsid w:val="00505905"/>
    <w:rsid w:val="00511A1B"/>
    <w:rsid w:val="00511A68"/>
    <w:rsid w:val="00513E7D"/>
    <w:rsid w:val="0052127C"/>
    <w:rsid w:val="005302E0"/>
    <w:rsid w:val="00544738"/>
    <w:rsid w:val="005456E4"/>
    <w:rsid w:val="00547B89"/>
    <w:rsid w:val="00555D74"/>
    <w:rsid w:val="005606BC"/>
    <w:rsid w:val="00563E73"/>
    <w:rsid w:val="00565792"/>
    <w:rsid w:val="00567799"/>
    <w:rsid w:val="00571A0B"/>
    <w:rsid w:val="00573DFD"/>
    <w:rsid w:val="005747D0"/>
    <w:rsid w:val="005850D7"/>
    <w:rsid w:val="0058522F"/>
    <w:rsid w:val="0058587B"/>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5F5102"/>
    <w:rsid w:val="00605718"/>
    <w:rsid w:val="00605C66"/>
    <w:rsid w:val="00615003"/>
    <w:rsid w:val="0061594C"/>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86843"/>
    <w:rsid w:val="0069523C"/>
    <w:rsid w:val="006962CA"/>
    <w:rsid w:val="00697FD6"/>
    <w:rsid w:val="006A09DA"/>
    <w:rsid w:val="006A1835"/>
    <w:rsid w:val="006B4A30"/>
    <w:rsid w:val="006B6ED9"/>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67AB0"/>
    <w:rsid w:val="00771CFF"/>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A7871"/>
    <w:rsid w:val="007B023C"/>
    <w:rsid w:val="007C0A37"/>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2988"/>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E7DE7"/>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06AE"/>
    <w:rsid w:val="009D43F3"/>
    <w:rsid w:val="009D4E9F"/>
    <w:rsid w:val="009D5D40"/>
    <w:rsid w:val="009D6B1B"/>
    <w:rsid w:val="009E107B"/>
    <w:rsid w:val="009E18D6"/>
    <w:rsid w:val="00A00AE4"/>
    <w:rsid w:val="00A00D24"/>
    <w:rsid w:val="00A01F5C"/>
    <w:rsid w:val="00A2019A"/>
    <w:rsid w:val="00A2416A"/>
    <w:rsid w:val="00A3270B"/>
    <w:rsid w:val="00A375E3"/>
    <w:rsid w:val="00A379E4"/>
    <w:rsid w:val="00A43B02"/>
    <w:rsid w:val="00A44946"/>
    <w:rsid w:val="00A46B85"/>
    <w:rsid w:val="00A50585"/>
    <w:rsid w:val="00A506F1"/>
    <w:rsid w:val="00A5156E"/>
    <w:rsid w:val="00A531DF"/>
    <w:rsid w:val="00A53E57"/>
    <w:rsid w:val="00A548EA"/>
    <w:rsid w:val="00A56824"/>
    <w:rsid w:val="00A65996"/>
    <w:rsid w:val="00A67276"/>
    <w:rsid w:val="00A67588"/>
    <w:rsid w:val="00A67840"/>
    <w:rsid w:val="00A71A9E"/>
    <w:rsid w:val="00A72323"/>
    <w:rsid w:val="00A7382D"/>
    <w:rsid w:val="00A743AC"/>
    <w:rsid w:val="00A8483F"/>
    <w:rsid w:val="00A870B0"/>
    <w:rsid w:val="00A87A54"/>
    <w:rsid w:val="00A91F38"/>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7212C"/>
    <w:rsid w:val="00C80AD4"/>
    <w:rsid w:val="00C9061B"/>
    <w:rsid w:val="00C93EBA"/>
    <w:rsid w:val="00CA0BD8"/>
    <w:rsid w:val="00CA3B53"/>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17AAA"/>
    <w:rsid w:val="00D20DA7"/>
    <w:rsid w:val="00D279D8"/>
    <w:rsid w:val="00D27C8E"/>
    <w:rsid w:val="00D4141B"/>
    <w:rsid w:val="00D4145D"/>
    <w:rsid w:val="00D458F0"/>
    <w:rsid w:val="00D50B3B"/>
    <w:rsid w:val="00D5467F"/>
    <w:rsid w:val="00D55837"/>
    <w:rsid w:val="00D60F51"/>
    <w:rsid w:val="00D617C8"/>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2CB0"/>
    <w:rsid w:val="00F53AEA"/>
    <w:rsid w:val="00F55FC9"/>
    <w:rsid w:val="00F5663B"/>
    <w:rsid w:val="00F5674D"/>
    <w:rsid w:val="00F6392C"/>
    <w:rsid w:val="00F64256"/>
    <w:rsid w:val="00F65C26"/>
    <w:rsid w:val="00F66093"/>
    <w:rsid w:val="00F70848"/>
    <w:rsid w:val="00F73A60"/>
    <w:rsid w:val="00F829C7"/>
    <w:rsid w:val="00F834AA"/>
    <w:rsid w:val="00F848D6"/>
    <w:rsid w:val="00F943C8"/>
    <w:rsid w:val="00F96B28"/>
    <w:rsid w:val="00FA15D0"/>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BA52F1"/>
  <w15:docId w15:val="{0539C2B2-3433-418C-9D08-BCF9BF5D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B6ED9"/>
  </w:style>
  <w:style w:type="paragraph" w:styleId="Rubrik1">
    <w:name w:val="heading 1"/>
    <w:basedOn w:val="Brdtext"/>
    <w:next w:val="Brdtext"/>
    <w:link w:val="Rubrik1Char"/>
    <w:uiPriority w:val="1"/>
    <w:qFormat/>
    <w:rsid w:val="006B6ED9"/>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6B6ED9"/>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6B6ED9"/>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6B6ED9"/>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6B6ED9"/>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6B6ED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6B6ED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6B6ED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6B6ED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6B6ED9"/>
    <w:pPr>
      <w:tabs>
        <w:tab w:val="left" w:pos="1701"/>
        <w:tab w:val="left" w:pos="3600"/>
        <w:tab w:val="left" w:pos="5387"/>
      </w:tabs>
    </w:pPr>
  </w:style>
  <w:style w:type="character" w:customStyle="1" w:styleId="BrdtextChar">
    <w:name w:val="Brödtext Char"/>
    <w:basedOn w:val="Standardstycketeckensnitt"/>
    <w:link w:val="Brdtext"/>
    <w:rsid w:val="006B6ED9"/>
  </w:style>
  <w:style w:type="paragraph" w:styleId="Brdtextmedindrag">
    <w:name w:val="Body Text Indent"/>
    <w:basedOn w:val="Normal"/>
    <w:link w:val="BrdtextmedindragChar"/>
    <w:qFormat/>
    <w:rsid w:val="006B6ED9"/>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6B6ED9"/>
  </w:style>
  <w:style w:type="character" w:customStyle="1" w:styleId="Rubrik1Char">
    <w:name w:val="Rubrik 1 Char"/>
    <w:basedOn w:val="Standardstycketeckensnitt"/>
    <w:link w:val="Rubrik1"/>
    <w:uiPriority w:val="1"/>
    <w:rsid w:val="006B6ED9"/>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6B6ED9"/>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6B6ED9"/>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6B6ED9"/>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6B6ED9"/>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6B6ED9"/>
    <w:pPr>
      <w:numPr>
        <w:numId w:val="0"/>
      </w:numPr>
    </w:pPr>
  </w:style>
  <w:style w:type="paragraph" w:customStyle="1" w:styleId="Rubrik2utannumrering">
    <w:name w:val="Rubrik 2 utan numrering"/>
    <w:basedOn w:val="Rubrik2"/>
    <w:next w:val="Brdtext"/>
    <w:uiPriority w:val="1"/>
    <w:qFormat/>
    <w:rsid w:val="006B6ED9"/>
    <w:pPr>
      <w:numPr>
        <w:ilvl w:val="0"/>
        <w:numId w:val="0"/>
      </w:numPr>
    </w:pPr>
  </w:style>
  <w:style w:type="paragraph" w:customStyle="1" w:styleId="Rubrik3utannumrering">
    <w:name w:val="Rubrik 3 utan numrering"/>
    <w:basedOn w:val="Rubrik3"/>
    <w:next w:val="Brdtext"/>
    <w:uiPriority w:val="1"/>
    <w:qFormat/>
    <w:rsid w:val="006B6ED9"/>
    <w:pPr>
      <w:numPr>
        <w:ilvl w:val="0"/>
        <w:numId w:val="0"/>
      </w:numPr>
    </w:pPr>
  </w:style>
  <w:style w:type="character" w:customStyle="1" w:styleId="Rubrik4Char">
    <w:name w:val="Rubrik 4 Char"/>
    <w:basedOn w:val="Standardstycketeckensnitt"/>
    <w:link w:val="Rubrik4"/>
    <w:uiPriority w:val="1"/>
    <w:rsid w:val="006B6ED9"/>
    <w:rPr>
      <w:rFonts w:asciiTheme="majorHAnsi" w:eastAsiaTheme="majorEastAsia" w:hAnsiTheme="majorHAnsi" w:cstheme="majorBidi"/>
      <w:b/>
      <w:iCs/>
      <w:sz w:val="20"/>
    </w:rPr>
  </w:style>
  <w:style w:type="paragraph" w:customStyle="1" w:styleId="Brdtextutanavstnd">
    <w:name w:val="Brödtext utan avstånd"/>
    <w:basedOn w:val="Normal"/>
    <w:qFormat/>
    <w:rsid w:val="006B6ED9"/>
    <w:pPr>
      <w:tabs>
        <w:tab w:val="left" w:pos="1701"/>
        <w:tab w:val="left" w:pos="3600"/>
        <w:tab w:val="left" w:pos="5387"/>
      </w:tabs>
      <w:spacing w:after="0"/>
    </w:pPr>
  </w:style>
  <w:style w:type="paragraph" w:customStyle="1" w:styleId="Bildtext">
    <w:name w:val="Bildtext"/>
    <w:basedOn w:val="Brdtext"/>
    <w:next w:val="Brdtext"/>
    <w:uiPriority w:val="2"/>
    <w:qFormat/>
    <w:rsid w:val="006B6ED9"/>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6B6ED9"/>
    <w:pPr>
      <w:numPr>
        <w:ilvl w:val="0"/>
        <w:numId w:val="0"/>
      </w:numPr>
    </w:pPr>
  </w:style>
  <w:style w:type="paragraph" w:customStyle="1" w:styleId="Rubrik5utannumrering">
    <w:name w:val="Rubrik 5 utan numrering"/>
    <w:basedOn w:val="Rubrik5"/>
    <w:next w:val="Brdtext"/>
    <w:uiPriority w:val="1"/>
    <w:qFormat/>
    <w:rsid w:val="006B6ED9"/>
  </w:style>
  <w:style w:type="paragraph" w:styleId="Beskrivning">
    <w:name w:val="caption"/>
    <w:basedOn w:val="Bildtext"/>
    <w:next w:val="Normal"/>
    <w:uiPriority w:val="35"/>
    <w:semiHidden/>
    <w:qFormat/>
    <w:rsid w:val="006B6ED9"/>
    <w:rPr>
      <w:iCs/>
      <w:szCs w:val="18"/>
    </w:rPr>
  </w:style>
  <w:style w:type="character" w:customStyle="1" w:styleId="Rubrik5Char">
    <w:name w:val="Rubrik 5 Char"/>
    <w:basedOn w:val="Standardstycketeckensnitt"/>
    <w:link w:val="Rubrik5"/>
    <w:uiPriority w:val="1"/>
    <w:rsid w:val="006B6ED9"/>
    <w:rPr>
      <w:rFonts w:asciiTheme="majorHAnsi" w:eastAsiaTheme="majorEastAsia" w:hAnsiTheme="majorHAnsi" w:cstheme="majorBidi"/>
      <w:sz w:val="20"/>
    </w:rPr>
  </w:style>
  <w:style w:type="numbering" w:customStyle="1" w:styleId="RKNumreraderubriker">
    <w:name w:val="RK Numrerade rubriker"/>
    <w:uiPriority w:val="99"/>
    <w:rsid w:val="006B6ED9"/>
    <w:pPr>
      <w:numPr>
        <w:numId w:val="1"/>
      </w:numPr>
    </w:pPr>
  </w:style>
  <w:style w:type="paragraph" w:customStyle="1" w:styleId="Klla">
    <w:name w:val="Källa"/>
    <w:basedOn w:val="Bildtext"/>
    <w:next w:val="Brdtext"/>
    <w:uiPriority w:val="2"/>
    <w:qFormat/>
    <w:rsid w:val="006B6ED9"/>
  </w:style>
  <w:style w:type="paragraph" w:styleId="Sidhuvud">
    <w:name w:val="header"/>
    <w:basedOn w:val="Normal"/>
    <w:link w:val="SidhuvudChar"/>
    <w:uiPriority w:val="99"/>
    <w:rsid w:val="006B6ED9"/>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6B6ED9"/>
    <w:rPr>
      <w:rFonts w:asciiTheme="majorHAnsi" w:hAnsiTheme="majorHAnsi"/>
      <w:sz w:val="19"/>
    </w:rPr>
  </w:style>
  <w:style w:type="paragraph" w:styleId="Sidfot">
    <w:name w:val="footer"/>
    <w:basedOn w:val="Normal"/>
    <w:link w:val="SidfotChar"/>
    <w:uiPriority w:val="99"/>
    <w:semiHidden/>
    <w:rsid w:val="006B6ED9"/>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6B6ED9"/>
    <w:rPr>
      <w:rFonts w:asciiTheme="majorHAnsi" w:hAnsiTheme="majorHAnsi"/>
      <w:sz w:val="16"/>
    </w:rPr>
  </w:style>
  <w:style w:type="paragraph" w:styleId="Innehll2">
    <w:name w:val="toc 2"/>
    <w:basedOn w:val="Normal"/>
    <w:next w:val="Brdtext"/>
    <w:uiPriority w:val="39"/>
    <w:semiHidden/>
    <w:rsid w:val="006B6ED9"/>
    <w:pPr>
      <w:spacing w:after="0" w:line="240" w:lineRule="auto"/>
    </w:pPr>
  </w:style>
  <w:style w:type="character" w:styleId="Sidnummer">
    <w:name w:val="page number"/>
    <w:basedOn w:val="SidfotChar"/>
    <w:uiPriority w:val="99"/>
    <w:semiHidden/>
    <w:rsid w:val="006B6ED9"/>
    <w:rPr>
      <w:rFonts w:asciiTheme="majorHAnsi" w:hAnsiTheme="majorHAnsi"/>
      <w:sz w:val="17"/>
    </w:rPr>
  </w:style>
  <w:style w:type="paragraph" w:styleId="Innehll1">
    <w:name w:val="toc 1"/>
    <w:basedOn w:val="Normal"/>
    <w:next w:val="Brdtext"/>
    <w:uiPriority w:val="39"/>
    <w:semiHidden/>
    <w:rsid w:val="006B6ED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6B6ED9"/>
    <w:pPr>
      <w:spacing w:after="0" w:line="240" w:lineRule="auto"/>
      <w:ind w:left="284"/>
    </w:pPr>
  </w:style>
  <w:style w:type="character" w:styleId="Hyperlnk">
    <w:name w:val="Hyperlink"/>
    <w:basedOn w:val="Standardstycketeckensnitt"/>
    <w:uiPriority w:val="99"/>
    <w:semiHidden/>
    <w:rsid w:val="006B6ED9"/>
    <w:rPr>
      <w:noProof w:val="0"/>
      <w:color w:val="0563C1" w:themeColor="hyperlink"/>
      <w:u w:val="single"/>
    </w:rPr>
  </w:style>
  <w:style w:type="paragraph" w:styleId="Innehllsfrteckningsrubrik">
    <w:name w:val="TOC Heading"/>
    <w:basedOn w:val="Rubrik1utannumrering"/>
    <w:next w:val="Normal"/>
    <w:uiPriority w:val="39"/>
    <w:semiHidden/>
    <w:qFormat/>
    <w:rsid w:val="006B6ED9"/>
    <w:pPr>
      <w:outlineLvl w:val="9"/>
    </w:pPr>
  </w:style>
  <w:style w:type="table" w:styleId="Tabellrutnt">
    <w:name w:val="Table Grid"/>
    <w:aliases w:val="Ärendeförteckning"/>
    <w:basedOn w:val="Normaltabell"/>
    <w:uiPriority w:val="39"/>
    <w:rsid w:val="006B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B6ED9"/>
    <w:pPr>
      <w:spacing w:after="0"/>
    </w:pPr>
    <w:rPr>
      <w:szCs w:val="20"/>
    </w:rPr>
  </w:style>
  <w:style w:type="character" w:customStyle="1" w:styleId="FotnotstextChar">
    <w:name w:val="Fotnotstext Char"/>
    <w:basedOn w:val="Standardstycketeckensnitt"/>
    <w:link w:val="Fotnotstext"/>
    <w:uiPriority w:val="99"/>
    <w:semiHidden/>
    <w:rsid w:val="006B6ED9"/>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B6ED9"/>
    <w:rPr>
      <w:noProof w:val="0"/>
      <w:vertAlign w:val="superscript"/>
    </w:rPr>
  </w:style>
  <w:style w:type="paragraph" w:styleId="Numreradlista">
    <w:name w:val="List Number"/>
    <w:basedOn w:val="Normal"/>
    <w:uiPriority w:val="6"/>
    <w:rsid w:val="006B6ED9"/>
    <w:pPr>
      <w:numPr>
        <w:numId w:val="36"/>
      </w:numPr>
      <w:spacing w:after="100"/>
    </w:pPr>
  </w:style>
  <w:style w:type="paragraph" w:styleId="Numreradlista2">
    <w:name w:val="List Number 2"/>
    <w:basedOn w:val="Normal"/>
    <w:uiPriority w:val="6"/>
    <w:rsid w:val="006B6ED9"/>
    <w:pPr>
      <w:numPr>
        <w:ilvl w:val="1"/>
        <w:numId w:val="36"/>
      </w:numPr>
      <w:spacing w:after="100"/>
      <w:contextualSpacing/>
    </w:pPr>
  </w:style>
  <w:style w:type="paragraph" w:styleId="Punktlista">
    <w:name w:val="List Bullet"/>
    <w:basedOn w:val="Normal"/>
    <w:uiPriority w:val="6"/>
    <w:rsid w:val="006B6ED9"/>
    <w:pPr>
      <w:numPr>
        <w:numId w:val="28"/>
      </w:numPr>
      <w:spacing w:after="100"/>
      <w:contextualSpacing/>
    </w:pPr>
  </w:style>
  <w:style w:type="paragraph" w:styleId="Punktlista2">
    <w:name w:val="List Bullet 2"/>
    <w:basedOn w:val="Normal"/>
    <w:uiPriority w:val="6"/>
    <w:rsid w:val="006B6ED9"/>
    <w:pPr>
      <w:numPr>
        <w:ilvl w:val="1"/>
        <w:numId w:val="28"/>
      </w:numPr>
      <w:spacing w:after="100"/>
      <w:ind w:left="850" w:hanging="425"/>
      <w:contextualSpacing/>
    </w:pPr>
  </w:style>
  <w:style w:type="numbering" w:customStyle="1" w:styleId="RKNumreradlista">
    <w:name w:val="RK Numrerad lista"/>
    <w:uiPriority w:val="99"/>
    <w:rsid w:val="006B6ED9"/>
    <w:pPr>
      <w:numPr>
        <w:numId w:val="7"/>
      </w:numPr>
    </w:pPr>
  </w:style>
  <w:style w:type="paragraph" w:customStyle="1" w:styleId="Strecklista">
    <w:name w:val="Strecklista"/>
    <w:basedOn w:val="Punktlista"/>
    <w:uiPriority w:val="6"/>
    <w:qFormat/>
    <w:rsid w:val="006B6ED9"/>
    <w:pPr>
      <w:numPr>
        <w:numId w:val="34"/>
      </w:numPr>
    </w:pPr>
  </w:style>
  <w:style w:type="numbering" w:customStyle="1" w:styleId="RKPunktlista">
    <w:name w:val="RK Punktlista"/>
    <w:uiPriority w:val="99"/>
    <w:rsid w:val="006B6ED9"/>
    <w:pPr>
      <w:numPr>
        <w:numId w:val="14"/>
      </w:numPr>
    </w:pPr>
  </w:style>
  <w:style w:type="paragraph" w:customStyle="1" w:styleId="Strecklista2">
    <w:name w:val="Strecklista 2"/>
    <w:basedOn w:val="Strecklista"/>
    <w:uiPriority w:val="6"/>
    <w:semiHidden/>
    <w:qFormat/>
    <w:rsid w:val="006B6ED9"/>
    <w:pPr>
      <w:numPr>
        <w:ilvl w:val="1"/>
      </w:numPr>
    </w:pPr>
  </w:style>
  <w:style w:type="numbering" w:customStyle="1" w:styleId="Strecklistan">
    <w:name w:val="Strecklistan"/>
    <w:uiPriority w:val="99"/>
    <w:rsid w:val="006B6ED9"/>
    <w:pPr>
      <w:numPr>
        <w:numId w:val="18"/>
      </w:numPr>
    </w:pPr>
  </w:style>
  <w:style w:type="character" w:styleId="Platshllartext">
    <w:name w:val="Placeholder Text"/>
    <w:basedOn w:val="Standardstycketeckensnitt"/>
    <w:uiPriority w:val="99"/>
    <w:semiHidden/>
    <w:rsid w:val="006B6ED9"/>
    <w:rPr>
      <w:noProof w:val="0"/>
      <w:color w:val="808080"/>
    </w:rPr>
  </w:style>
  <w:style w:type="paragraph" w:styleId="Numreradlista3">
    <w:name w:val="List Number 3"/>
    <w:basedOn w:val="Normal"/>
    <w:uiPriority w:val="6"/>
    <w:rsid w:val="006B6ED9"/>
    <w:pPr>
      <w:numPr>
        <w:ilvl w:val="2"/>
        <w:numId w:val="36"/>
      </w:numPr>
      <w:spacing w:after="100"/>
      <w:contextualSpacing/>
    </w:pPr>
  </w:style>
  <w:style w:type="paragraph" w:customStyle="1" w:styleId="Strecklista3">
    <w:name w:val="Strecklista 3"/>
    <w:basedOn w:val="Brdtext"/>
    <w:uiPriority w:val="6"/>
    <w:semiHidden/>
    <w:qFormat/>
    <w:rsid w:val="006B6ED9"/>
    <w:pPr>
      <w:numPr>
        <w:ilvl w:val="2"/>
        <w:numId w:val="34"/>
      </w:numPr>
      <w:spacing w:after="100"/>
    </w:pPr>
  </w:style>
  <w:style w:type="paragraph" w:styleId="Punktlista3">
    <w:name w:val="List Bullet 3"/>
    <w:basedOn w:val="Normal"/>
    <w:uiPriority w:val="6"/>
    <w:rsid w:val="006B6ED9"/>
    <w:pPr>
      <w:numPr>
        <w:ilvl w:val="2"/>
        <w:numId w:val="28"/>
      </w:numPr>
      <w:spacing w:after="100"/>
      <w:contextualSpacing/>
    </w:pPr>
  </w:style>
  <w:style w:type="paragraph" w:customStyle="1" w:styleId="Brdtextmedram">
    <w:name w:val="Brödtext med ram"/>
    <w:basedOn w:val="Brdtext"/>
    <w:qFormat/>
    <w:rsid w:val="006B6ED9"/>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6B6ED9"/>
    <w:rPr>
      <w:rFonts w:ascii="Calibri" w:hAnsi="Calibri" w:cs="Calibri"/>
      <w:sz w:val="16"/>
    </w:rPr>
  </w:style>
  <w:style w:type="character" w:customStyle="1" w:styleId="DocNrChar">
    <w:name w:val="DocNr Char"/>
    <w:basedOn w:val="Standardstycketeckensnitt"/>
    <w:link w:val="DocNr"/>
    <w:semiHidden/>
    <w:rsid w:val="006B6ED9"/>
    <w:rPr>
      <w:rFonts w:ascii="Calibri" w:hAnsi="Calibri" w:cs="Calibri"/>
      <w:sz w:val="16"/>
    </w:rPr>
  </w:style>
  <w:style w:type="paragraph" w:customStyle="1" w:styleId="RKnormal">
    <w:name w:val="RKnormal"/>
    <w:basedOn w:val="Normal"/>
    <w:semiHidden/>
    <w:rsid w:val="006B6ED9"/>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6B6ED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6B6ED9"/>
    <w:pPr>
      <w:spacing w:after="0" w:line="240" w:lineRule="auto"/>
    </w:pPr>
  </w:style>
  <w:style w:type="character" w:customStyle="1" w:styleId="AnteckningsrubrikChar">
    <w:name w:val="Anteckningsrubrik Char"/>
    <w:basedOn w:val="Standardstycketeckensnitt"/>
    <w:link w:val="Anteckningsrubrik"/>
    <w:uiPriority w:val="99"/>
    <w:semiHidden/>
    <w:rsid w:val="006B6ED9"/>
  </w:style>
  <w:style w:type="character" w:styleId="AnvndHyperlnk">
    <w:name w:val="FollowedHyperlink"/>
    <w:basedOn w:val="Standardstycketeckensnitt"/>
    <w:uiPriority w:val="99"/>
    <w:semiHidden/>
    <w:unhideWhenUsed/>
    <w:rsid w:val="006B6ED9"/>
    <w:rPr>
      <w:noProof w:val="0"/>
      <w:color w:val="954F72" w:themeColor="followedHyperlink"/>
      <w:u w:val="single"/>
    </w:rPr>
  </w:style>
  <w:style w:type="paragraph" w:styleId="Avslutandetext">
    <w:name w:val="Closing"/>
    <w:basedOn w:val="Normal"/>
    <w:link w:val="AvslutandetextChar"/>
    <w:uiPriority w:val="99"/>
    <w:semiHidden/>
    <w:unhideWhenUsed/>
    <w:rsid w:val="006B6ED9"/>
    <w:pPr>
      <w:spacing w:after="0" w:line="240" w:lineRule="auto"/>
      <w:ind w:left="4252"/>
    </w:pPr>
  </w:style>
  <w:style w:type="character" w:customStyle="1" w:styleId="AvslutandetextChar">
    <w:name w:val="Avslutande text Char"/>
    <w:basedOn w:val="Standardstycketeckensnitt"/>
    <w:link w:val="Avslutandetext"/>
    <w:uiPriority w:val="99"/>
    <w:semiHidden/>
    <w:rsid w:val="006B6ED9"/>
  </w:style>
  <w:style w:type="paragraph" w:styleId="Avsndaradress-brev">
    <w:name w:val="envelope return"/>
    <w:basedOn w:val="Normal"/>
    <w:uiPriority w:val="99"/>
    <w:semiHidden/>
    <w:unhideWhenUsed/>
    <w:rsid w:val="006B6ED9"/>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6B6ED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B6ED9"/>
    <w:rPr>
      <w:rFonts w:ascii="Segoe UI" w:hAnsi="Segoe UI" w:cs="Segoe UI"/>
      <w:sz w:val="18"/>
      <w:szCs w:val="18"/>
    </w:rPr>
  </w:style>
  <w:style w:type="character" w:styleId="Betoning">
    <w:name w:val="Emphasis"/>
    <w:basedOn w:val="Standardstycketeckensnitt"/>
    <w:uiPriority w:val="20"/>
    <w:semiHidden/>
    <w:qFormat/>
    <w:rsid w:val="006B6ED9"/>
    <w:rPr>
      <w:i/>
      <w:iCs/>
      <w:noProof w:val="0"/>
    </w:rPr>
  </w:style>
  <w:style w:type="character" w:styleId="Bokenstitel">
    <w:name w:val="Book Title"/>
    <w:basedOn w:val="Standardstycketeckensnitt"/>
    <w:uiPriority w:val="33"/>
    <w:semiHidden/>
    <w:qFormat/>
    <w:rsid w:val="006B6ED9"/>
    <w:rPr>
      <w:b/>
      <w:bCs/>
      <w:i/>
      <w:iCs/>
      <w:noProof w:val="0"/>
      <w:spacing w:val="5"/>
    </w:rPr>
  </w:style>
  <w:style w:type="paragraph" w:styleId="Brdtext2">
    <w:name w:val="Body Text 2"/>
    <w:basedOn w:val="Normal"/>
    <w:link w:val="Brdtext2Char"/>
    <w:uiPriority w:val="99"/>
    <w:semiHidden/>
    <w:unhideWhenUsed/>
    <w:rsid w:val="006B6ED9"/>
    <w:pPr>
      <w:spacing w:after="120" w:line="480" w:lineRule="auto"/>
    </w:pPr>
  </w:style>
  <w:style w:type="character" w:customStyle="1" w:styleId="Brdtext2Char">
    <w:name w:val="Brödtext 2 Char"/>
    <w:basedOn w:val="Standardstycketeckensnitt"/>
    <w:link w:val="Brdtext2"/>
    <w:uiPriority w:val="99"/>
    <w:semiHidden/>
    <w:rsid w:val="006B6ED9"/>
  </w:style>
  <w:style w:type="paragraph" w:styleId="Brdtext3">
    <w:name w:val="Body Text 3"/>
    <w:basedOn w:val="Normal"/>
    <w:link w:val="Brdtext3Char"/>
    <w:uiPriority w:val="99"/>
    <w:semiHidden/>
    <w:unhideWhenUsed/>
    <w:rsid w:val="006B6ED9"/>
    <w:pPr>
      <w:spacing w:after="120"/>
    </w:pPr>
    <w:rPr>
      <w:sz w:val="16"/>
      <w:szCs w:val="16"/>
    </w:rPr>
  </w:style>
  <w:style w:type="character" w:customStyle="1" w:styleId="Brdtext3Char">
    <w:name w:val="Brödtext 3 Char"/>
    <w:basedOn w:val="Standardstycketeckensnitt"/>
    <w:link w:val="Brdtext3"/>
    <w:uiPriority w:val="99"/>
    <w:semiHidden/>
    <w:rsid w:val="006B6ED9"/>
    <w:rPr>
      <w:sz w:val="16"/>
      <w:szCs w:val="16"/>
    </w:rPr>
  </w:style>
  <w:style w:type="paragraph" w:styleId="Brdtextmedfrstaindrag">
    <w:name w:val="Body Text First Indent"/>
    <w:basedOn w:val="Brdtext"/>
    <w:link w:val="BrdtextmedfrstaindragChar"/>
    <w:uiPriority w:val="99"/>
    <w:semiHidden/>
    <w:unhideWhenUsed/>
    <w:rsid w:val="006B6ED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6B6ED9"/>
  </w:style>
  <w:style w:type="paragraph" w:styleId="Brdtextmedfrstaindrag2">
    <w:name w:val="Body Text First Indent 2"/>
    <w:basedOn w:val="Brdtextmedindrag"/>
    <w:link w:val="Brdtextmedfrstaindrag2Char"/>
    <w:uiPriority w:val="99"/>
    <w:semiHidden/>
    <w:unhideWhenUsed/>
    <w:rsid w:val="006B6ED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6B6ED9"/>
  </w:style>
  <w:style w:type="paragraph" w:styleId="Brdtextmedindrag2">
    <w:name w:val="Body Text Indent 2"/>
    <w:basedOn w:val="Normal"/>
    <w:link w:val="Brdtextmedindrag2Char"/>
    <w:uiPriority w:val="99"/>
    <w:semiHidden/>
    <w:unhideWhenUsed/>
    <w:rsid w:val="006B6ED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B6ED9"/>
  </w:style>
  <w:style w:type="paragraph" w:styleId="Brdtextmedindrag3">
    <w:name w:val="Body Text Indent 3"/>
    <w:basedOn w:val="Normal"/>
    <w:link w:val="Brdtextmedindrag3Char"/>
    <w:uiPriority w:val="99"/>
    <w:semiHidden/>
    <w:unhideWhenUsed/>
    <w:rsid w:val="006B6ED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B6ED9"/>
    <w:rPr>
      <w:sz w:val="16"/>
      <w:szCs w:val="16"/>
    </w:rPr>
  </w:style>
  <w:style w:type="paragraph" w:styleId="Citat">
    <w:name w:val="Quote"/>
    <w:basedOn w:val="Normal"/>
    <w:next w:val="Normal"/>
    <w:link w:val="CitatChar"/>
    <w:uiPriority w:val="29"/>
    <w:semiHidden/>
    <w:qFormat/>
    <w:rsid w:val="006B6ED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6B6ED9"/>
    <w:rPr>
      <w:i/>
      <w:iCs/>
      <w:color w:val="404040" w:themeColor="text1" w:themeTint="BF"/>
    </w:rPr>
  </w:style>
  <w:style w:type="paragraph" w:styleId="Citatfrteckning">
    <w:name w:val="table of authorities"/>
    <w:basedOn w:val="Normal"/>
    <w:next w:val="Normal"/>
    <w:uiPriority w:val="99"/>
    <w:semiHidden/>
    <w:unhideWhenUsed/>
    <w:rsid w:val="006B6ED9"/>
    <w:pPr>
      <w:spacing w:after="0"/>
      <w:ind w:left="250" w:hanging="250"/>
    </w:pPr>
  </w:style>
  <w:style w:type="paragraph" w:styleId="Citatfrteckningsrubrik">
    <w:name w:val="toa heading"/>
    <w:basedOn w:val="Normal"/>
    <w:next w:val="Normal"/>
    <w:uiPriority w:val="99"/>
    <w:semiHidden/>
    <w:unhideWhenUsed/>
    <w:rsid w:val="006B6ED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6B6ED9"/>
  </w:style>
  <w:style w:type="character" w:customStyle="1" w:styleId="DatumChar">
    <w:name w:val="Datum Char"/>
    <w:basedOn w:val="Standardstycketeckensnitt"/>
    <w:link w:val="Datum"/>
    <w:uiPriority w:val="99"/>
    <w:semiHidden/>
    <w:rsid w:val="006B6ED9"/>
  </w:style>
  <w:style w:type="character" w:styleId="Diskretbetoning">
    <w:name w:val="Subtle Emphasis"/>
    <w:basedOn w:val="Standardstycketeckensnitt"/>
    <w:uiPriority w:val="19"/>
    <w:semiHidden/>
    <w:qFormat/>
    <w:rsid w:val="006B6ED9"/>
    <w:rPr>
      <w:i/>
      <w:iCs/>
      <w:noProof w:val="0"/>
      <w:color w:val="404040" w:themeColor="text1" w:themeTint="BF"/>
    </w:rPr>
  </w:style>
  <w:style w:type="character" w:styleId="Diskretreferens">
    <w:name w:val="Subtle Reference"/>
    <w:basedOn w:val="Standardstycketeckensnitt"/>
    <w:uiPriority w:val="31"/>
    <w:semiHidden/>
    <w:qFormat/>
    <w:rsid w:val="006B6ED9"/>
    <w:rPr>
      <w:smallCaps/>
      <w:noProof w:val="0"/>
      <w:color w:val="5A5A5A" w:themeColor="text1" w:themeTint="A5"/>
    </w:rPr>
  </w:style>
  <w:style w:type="table" w:styleId="Diskrettabell1">
    <w:name w:val="Table Subtle 1"/>
    <w:basedOn w:val="Normaltabell"/>
    <w:uiPriority w:val="99"/>
    <w:semiHidden/>
    <w:unhideWhenUsed/>
    <w:rsid w:val="006B6E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B6E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B6ED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6B6ED9"/>
    <w:rPr>
      <w:rFonts w:ascii="Segoe UI" w:hAnsi="Segoe UI" w:cs="Segoe UI"/>
      <w:sz w:val="16"/>
      <w:szCs w:val="16"/>
    </w:rPr>
  </w:style>
  <w:style w:type="table" w:styleId="Eleganttabell">
    <w:name w:val="Table Elegant"/>
    <w:basedOn w:val="Normaltabell"/>
    <w:uiPriority w:val="99"/>
    <w:semiHidden/>
    <w:unhideWhenUsed/>
    <w:rsid w:val="006B6E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B6E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B6E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B6E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B6ED9"/>
    <w:pPr>
      <w:spacing w:after="0" w:line="240" w:lineRule="auto"/>
    </w:pPr>
  </w:style>
  <w:style w:type="character" w:customStyle="1" w:styleId="E-postsignaturChar">
    <w:name w:val="E-postsignatur Char"/>
    <w:basedOn w:val="Standardstycketeckensnitt"/>
    <w:link w:val="E-postsignatur"/>
    <w:uiPriority w:val="99"/>
    <w:semiHidden/>
    <w:rsid w:val="006B6ED9"/>
  </w:style>
  <w:style w:type="paragraph" w:styleId="Figurfrteckning">
    <w:name w:val="table of figures"/>
    <w:basedOn w:val="Normal"/>
    <w:next w:val="Normal"/>
    <w:uiPriority w:val="99"/>
    <w:semiHidden/>
    <w:unhideWhenUsed/>
    <w:rsid w:val="006B6ED9"/>
    <w:pPr>
      <w:spacing w:after="0"/>
    </w:pPr>
  </w:style>
  <w:style w:type="table" w:styleId="Frgadlista">
    <w:name w:val="Colorful List"/>
    <w:basedOn w:val="Normaltabell"/>
    <w:uiPriority w:val="72"/>
    <w:semiHidden/>
    <w:unhideWhenUsed/>
    <w:rsid w:val="006B6E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B6ED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6B6ED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6B6ED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6B6ED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6B6ED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6B6ED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6B6ED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B6ED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B6ED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B6ED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6B6ED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B6ED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6B6ED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B6E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B6E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B6E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B6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B6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6B6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6B6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6B6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6B6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6B6E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6B6ED9"/>
    <w:rPr>
      <w:noProof w:val="0"/>
      <w:color w:val="2B579A"/>
      <w:shd w:val="clear" w:color="auto" w:fill="E6E6E6"/>
    </w:rPr>
  </w:style>
  <w:style w:type="paragraph" w:styleId="HTML-adress">
    <w:name w:val="HTML Address"/>
    <w:basedOn w:val="Normal"/>
    <w:link w:val="HTML-adressChar"/>
    <w:uiPriority w:val="99"/>
    <w:semiHidden/>
    <w:unhideWhenUsed/>
    <w:rsid w:val="006B6ED9"/>
    <w:pPr>
      <w:spacing w:after="0" w:line="240" w:lineRule="auto"/>
    </w:pPr>
    <w:rPr>
      <w:i/>
      <w:iCs/>
    </w:rPr>
  </w:style>
  <w:style w:type="character" w:customStyle="1" w:styleId="HTML-adressChar">
    <w:name w:val="HTML - adress Char"/>
    <w:basedOn w:val="Standardstycketeckensnitt"/>
    <w:link w:val="HTML-adress"/>
    <w:uiPriority w:val="99"/>
    <w:semiHidden/>
    <w:rsid w:val="006B6ED9"/>
    <w:rPr>
      <w:i/>
      <w:iCs/>
    </w:rPr>
  </w:style>
  <w:style w:type="character" w:styleId="HTML-akronym">
    <w:name w:val="HTML Acronym"/>
    <w:basedOn w:val="Standardstycketeckensnitt"/>
    <w:uiPriority w:val="99"/>
    <w:semiHidden/>
    <w:unhideWhenUsed/>
    <w:rsid w:val="006B6ED9"/>
    <w:rPr>
      <w:noProof w:val="0"/>
    </w:rPr>
  </w:style>
  <w:style w:type="character" w:styleId="HTML-citat">
    <w:name w:val="HTML Cite"/>
    <w:basedOn w:val="Standardstycketeckensnitt"/>
    <w:uiPriority w:val="99"/>
    <w:semiHidden/>
    <w:unhideWhenUsed/>
    <w:rsid w:val="006B6ED9"/>
    <w:rPr>
      <w:i/>
      <w:iCs/>
      <w:noProof w:val="0"/>
    </w:rPr>
  </w:style>
  <w:style w:type="character" w:styleId="HTML-definition">
    <w:name w:val="HTML Definition"/>
    <w:basedOn w:val="Standardstycketeckensnitt"/>
    <w:uiPriority w:val="99"/>
    <w:semiHidden/>
    <w:unhideWhenUsed/>
    <w:rsid w:val="006B6ED9"/>
    <w:rPr>
      <w:i/>
      <w:iCs/>
      <w:noProof w:val="0"/>
    </w:rPr>
  </w:style>
  <w:style w:type="character" w:styleId="HTML-exempel">
    <w:name w:val="HTML Sample"/>
    <w:basedOn w:val="Standardstycketeckensnitt"/>
    <w:uiPriority w:val="99"/>
    <w:semiHidden/>
    <w:unhideWhenUsed/>
    <w:rsid w:val="006B6ED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6B6ED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6B6ED9"/>
    <w:rPr>
      <w:rFonts w:ascii="Consolas" w:hAnsi="Consolas"/>
      <w:sz w:val="20"/>
      <w:szCs w:val="20"/>
    </w:rPr>
  </w:style>
  <w:style w:type="character" w:styleId="HTML-kod">
    <w:name w:val="HTML Code"/>
    <w:basedOn w:val="Standardstycketeckensnitt"/>
    <w:uiPriority w:val="99"/>
    <w:semiHidden/>
    <w:unhideWhenUsed/>
    <w:rsid w:val="006B6ED9"/>
    <w:rPr>
      <w:rFonts w:ascii="Consolas" w:hAnsi="Consolas"/>
      <w:noProof w:val="0"/>
      <w:sz w:val="20"/>
      <w:szCs w:val="20"/>
    </w:rPr>
  </w:style>
  <w:style w:type="character" w:styleId="HTML-skrivmaskin">
    <w:name w:val="HTML Typewriter"/>
    <w:basedOn w:val="Standardstycketeckensnitt"/>
    <w:uiPriority w:val="99"/>
    <w:semiHidden/>
    <w:unhideWhenUsed/>
    <w:rsid w:val="006B6ED9"/>
    <w:rPr>
      <w:rFonts w:ascii="Consolas" w:hAnsi="Consolas"/>
      <w:noProof w:val="0"/>
      <w:sz w:val="20"/>
      <w:szCs w:val="20"/>
    </w:rPr>
  </w:style>
  <w:style w:type="character" w:styleId="HTML-tangentbord">
    <w:name w:val="HTML Keyboard"/>
    <w:basedOn w:val="Standardstycketeckensnitt"/>
    <w:uiPriority w:val="99"/>
    <w:semiHidden/>
    <w:unhideWhenUsed/>
    <w:rsid w:val="006B6ED9"/>
    <w:rPr>
      <w:rFonts w:ascii="Consolas" w:hAnsi="Consolas"/>
      <w:noProof w:val="0"/>
      <w:sz w:val="20"/>
      <w:szCs w:val="20"/>
    </w:rPr>
  </w:style>
  <w:style w:type="character" w:styleId="HTML-variabel">
    <w:name w:val="HTML Variable"/>
    <w:basedOn w:val="Standardstycketeckensnitt"/>
    <w:uiPriority w:val="99"/>
    <w:semiHidden/>
    <w:unhideWhenUsed/>
    <w:rsid w:val="006B6ED9"/>
    <w:rPr>
      <w:i/>
      <w:iCs/>
      <w:noProof w:val="0"/>
    </w:rPr>
  </w:style>
  <w:style w:type="paragraph" w:styleId="Index1">
    <w:name w:val="index 1"/>
    <w:basedOn w:val="Normal"/>
    <w:next w:val="Normal"/>
    <w:autoRedefine/>
    <w:uiPriority w:val="99"/>
    <w:semiHidden/>
    <w:unhideWhenUsed/>
    <w:rsid w:val="006B6ED9"/>
    <w:pPr>
      <w:spacing w:after="0" w:line="240" w:lineRule="auto"/>
      <w:ind w:left="250" w:hanging="250"/>
    </w:pPr>
  </w:style>
  <w:style w:type="paragraph" w:styleId="Index2">
    <w:name w:val="index 2"/>
    <w:basedOn w:val="Normal"/>
    <w:next w:val="Normal"/>
    <w:autoRedefine/>
    <w:uiPriority w:val="99"/>
    <w:semiHidden/>
    <w:unhideWhenUsed/>
    <w:rsid w:val="006B6ED9"/>
    <w:pPr>
      <w:spacing w:after="0" w:line="240" w:lineRule="auto"/>
      <w:ind w:left="500" w:hanging="250"/>
    </w:pPr>
  </w:style>
  <w:style w:type="paragraph" w:styleId="Index3">
    <w:name w:val="index 3"/>
    <w:basedOn w:val="Normal"/>
    <w:next w:val="Normal"/>
    <w:autoRedefine/>
    <w:uiPriority w:val="99"/>
    <w:semiHidden/>
    <w:unhideWhenUsed/>
    <w:rsid w:val="006B6ED9"/>
    <w:pPr>
      <w:spacing w:after="0" w:line="240" w:lineRule="auto"/>
      <w:ind w:left="750" w:hanging="250"/>
    </w:pPr>
  </w:style>
  <w:style w:type="paragraph" w:styleId="Index4">
    <w:name w:val="index 4"/>
    <w:basedOn w:val="Normal"/>
    <w:next w:val="Normal"/>
    <w:autoRedefine/>
    <w:uiPriority w:val="99"/>
    <w:semiHidden/>
    <w:unhideWhenUsed/>
    <w:rsid w:val="006B6ED9"/>
    <w:pPr>
      <w:spacing w:after="0" w:line="240" w:lineRule="auto"/>
      <w:ind w:left="1000" w:hanging="250"/>
    </w:pPr>
  </w:style>
  <w:style w:type="paragraph" w:styleId="Index5">
    <w:name w:val="index 5"/>
    <w:basedOn w:val="Normal"/>
    <w:next w:val="Normal"/>
    <w:autoRedefine/>
    <w:uiPriority w:val="99"/>
    <w:semiHidden/>
    <w:unhideWhenUsed/>
    <w:rsid w:val="006B6ED9"/>
    <w:pPr>
      <w:spacing w:after="0" w:line="240" w:lineRule="auto"/>
      <w:ind w:left="1250" w:hanging="250"/>
    </w:pPr>
  </w:style>
  <w:style w:type="paragraph" w:styleId="Index6">
    <w:name w:val="index 6"/>
    <w:basedOn w:val="Normal"/>
    <w:next w:val="Normal"/>
    <w:autoRedefine/>
    <w:uiPriority w:val="99"/>
    <w:semiHidden/>
    <w:unhideWhenUsed/>
    <w:rsid w:val="006B6ED9"/>
    <w:pPr>
      <w:spacing w:after="0" w:line="240" w:lineRule="auto"/>
      <w:ind w:left="1500" w:hanging="250"/>
    </w:pPr>
  </w:style>
  <w:style w:type="paragraph" w:styleId="Index7">
    <w:name w:val="index 7"/>
    <w:basedOn w:val="Normal"/>
    <w:next w:val="Normal"/>
    <w:autoRedefine/>
    <w:uiPriority w:val="99"/>
    <w:semiHidden/>
    <w:unhideWhenUsed/>
    <w:rsid w:val="006B6ED9"/>
    <w:pPr>
      <w:spacing w:after="0" w:line="240" w:lineRule="auto"/>
      <w:ind w:left="1750" w:hanging="250"/>
    </w:pPr>
  </w:style>
  <w:style w:type="paragraph" w:styleId="Index8">
    <w:name w:val="index 8"/>
    <w:basedOn w:val="Normal"/>
    <w:next w:val="Normal"/>
    <w:autoRedefine/>
    <w:uiPriority w:val="99"/>
    <w:semiHidden/>
    <w:unhideWhenUsed/>
    <w:rsid w:val="006B6ED9"/>
    <w:pPr>
      <w:spacing w:after="0" w:line="240" w:lineRule="auto"/>
      <w:ind w:left="2000" w:hanging="250"/>
    </w:pPr>
  </w:style>
  <w:style w:type="paragraph" w:styleId="Index9">
    <w:name w:val="index 9"/>
    <w:basedOn w:val="Normal"/>
    <w:next w:val="Normal"/>
    <w:autoRedefine/>
    <w:uiPriority w:val="99"/>
    <w:semiHidden/>
    <w:unhideWhenUsed/>
    <w:rsid w:val="006B6ED9"/>
    <w:pPr>
      <w:spacing w:after="0" w:line="240" w:lineRule="auto"/>
      <w:ind w:left="2250" w:hanging="250"/>
    </w:pPr>
  </w:style>
  <w:style w:type="paragraph" w:styleId="Indexrubrik">
    <w:name w:val="index heading"/>
    <w:basedOn w:val="Normal"/>
    <w:next w:val="Index1"/>
    <w:uiPriority w:val="99"/>
    <w:semiHidden/>
    <w:unhideWhenUsed/>
    <w:rsid w:val="006B6ED9"/>
    <w:rPr>
      <w:rFonts w:asciiTheme="majorHAnsi" w:eastAsiaTheme="majorEastAsia" w:hAnsiTheme="majorHAnsi" w:cstheme="majorBidi"/>
      <w:b/>
      <w:bCs/>
    </w:rPr>
  </w:style>
  <w:style w:type="paragraph" w:styleId="Indragetstycke">
    <w:name w:val="Block Text"/>
    <w:basedOn w:val="Normal"/>
    <w:uiPriority w:val="99"/>
    <w:semiHidden/>
    <w:unhideWhenUsed/>
    <w:rsid w:val="006B6ED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6B6ED9"/>
    <w:pPr>
      <w:spacing w:after="0" w:line="240" w:lineRule="auto"/>
    </w:pPr>
  </w:style>
  <w:style w:type="paragraph" w:styleId="Inledning">
    <w:name w:val="Salutation"/>
    <w:basedOn w:val="Normal"/>
    <w:next w:val="Normal"/>
    <w:link w:val="InledningChar"/>
    <w:uiPriority w:val="99"/>
    <w:semiHidden/>
    <w:unhideWhenUsed/>
    <w:rsid w:val="006B6ED9"/>
  </w:style>
  <w:style w:type="character" w:customStyle="1" w:styleId="InledningChar">
    <w:name w:val="Inledning Char"/>
    <w:basedOn w:val="Standardstycketeckensnitt"/>
    <w:link w:val="Inledning"/>
    <w:uiPriority w:val="99"/>
    <w:semiHidden/>
    <w:rsid w:val="006B6ED9"/>
  </w:style>
  <w:style w:type="paragraph" w:styleId="Innehll4">
    <w:name w:val="toc 4"/>
    <w:basedOn w:val="Normal"/>
    <w:next w:val="Normal"/>
    <w:autoRedefine/>
    <w:uiPriority w:val="39"/>
    <w:semiHidden/>
    <w:unhideWhenUsed/>
    <w:rsid w:val="006B6ED9"/>
    <w:pPr>
      <w:spacing w:after="100"/>
      <w:ind w:left="750"/>
    </w:pPr>
  </w:style>
  <w:style w:type="paragraph" w:styleId="Innehll5">
    <w:name w:val="toc 5"/>
    <w:basedOn w:val="Normal"/>
    <w:next w:val="Normal"/>
    <w:autoRedefine/>
    <w:uiPriority w:val="39"/>
    <w:semiHidden/>
    <w:unhideWhenUsed/>
    <w:rsid w:val="006B6ED9"/>
    <w:pPr>
      <w:spacing w:after="100"/>
      <w:ind w:left="1000"/>
    </w:pPr>
  </w:style>
  <w:style w:type="paragraph" w:styleId="Innehll6">
    <w:name w:val="toc 6"/>
    <w:basedOn w:val="Normal"/>
    <w:next w:val="Normal"/>
    <w:autoRedefine/>
    <w:uiPriority w:val="39"/>
    <w:semiHidden/>
    <w:unhideWhenUsed/>
    <w:rsid w:val="006B6ED9"/>
    <w:pPr>
      <w:spacing w:after="100"/>
      <w:ind w:left="1250"/>
    </w:pPr>
  </w:style>
  <w:style w:type="paragraph" w:styleId="Innehll7">
    <w:name w:val="toc 7"/>
    <w:basedOn w:val="Normal"/>
    <w:next w:val="Normal"/>
    <w:autoRedefine/>
    <w:uiPriority w:val="39"/>
    <w:semiHidden/>
    <w:unhideWhenUsed/>
    <w:rsid w:val="006B6ED9"/>
    <w:pPr>
      <w:spacing w:after="100"/>
      <w:ind w:left="1500"/>
    </w:pPr>
  </w:style>
  <w:style w:type="paragraph" w:styleId="Innehll8">
    <w:name w:val="toc 8"/>
    <w:basedOn w:val="Normal"/>
    <w:next w:val="Normal"/>
    <w:autoRedefine/>
    <w:uiPriority w:val="39"/>
    <w:semiHidden/>
    <w:unhideWhenUsed/>
    <w:rsid w:val="006B6ED9"/>
    <w:pPr>
      <w:spacing w:after="100"/>
      <w:ind w:left="1750"/>
    </w:pPr>
  </w:style>
  <w:style w:type="paragraph" w:styleId="Innehll9">
    <w:name w:val="toc 9"/>
    <w:basedOn w:val="Normal"/>
    <w:next w:val="Normal"/>
    <w:autoRedefine/>
    <w:uiPriority w:val="39"/>
    <w:semiHidden/>
    <w:unhideWhenUsed/>
    <w:rsid w:val="006B6ED9"/>
    <w:pPr>
      <w:spacing w:after="100"/>
      <w:ind w:left="2000"/>
    </w:pPr>
  </w:style>
  <w:style w:type="paragraph" w:styleId="Kommentarer">
    <w:name w:val="annotation text"/>
    <w:basedOn w:val="Normal"/>
    <w:link w:val="KommentarerChar"/>
    <w:uiPriority w:val="99"/>
    <w:semiHidden/>
    <w:unhideWhenUsed/>
    <w:rsid w:val="006B6ED9"/>
    <w:pPr>
      <w:spacing w:line="240" w:lineRule="auto"/>
    </w:pPr>
    <w:rPr>
      <w:sz w:val="20"/>
      <w:szCs w:val="20"/>
    </w:rPr>
  </w:style>
  <w:style w:type="character" w:customStyle="1" w:styleId="KommentarerChar">
    <w:name w:val="Kommentarer Char"/>
    <w:basedOn w:val="Standardstycketeckensnitt"/>
    <w:link w:val="Kommentarer"/>
    <w:uiPriority w:val="99"/>
    <w:semiHidden/>
    <w:rsid w:val="006B6ED9"/>
    <w:rPr>
      <w:sz w:val="20"/>
      <w:szCs w:val="20"/>
    </w:rPr>
  </w:style>
  <w:style w:type="character" w:styleId="Kommentarsreferens">
    <w:name w:val="annotation reference"/>
    <w:basedOn w:val="Standardstycketeckensnitt"/>
    <w:uiPriority w:val="99"/>
    <w:semiHidden/>
    <w:unhideWhenUsed/>
    <w:rsid w:val="006B6ED9"/>
    <w:rPr>
      <w:noProof w:val="0"/>
      <w:sz w:val="16"/>
      <w:szCs w:val="16"/>
    </w:rPr>
  </w:style>
  <w:style w:type="paragraph" w:styleId="Kommentarsmne">
    <w:name w:val="annotation subject"/>
    <w:basedOn w:val="Kommentarer"/>
    <w:next w:val="Kommentarer"/>
    <w:link w:val="KommentarsmneChar"/>
    <w:uiPriority w:val="99"/>
    <w:semiHidden/>
    <w:unhideWhenUsed/>
    <w:rsid w:val="006B6ED9"/>
    <w:rPr>
      <w:b/>
      <w:bCs/>
    </w:rPr>
  </w:style>
  <w:style w:type="character" w:customStyle="1" w:styleId="KommentarsmneChar">
    <w:name w:val="Kommentarsämne Char"/>
    <w:basedOn w:val="KommentarerChar"/>
    <w:link w:val="Kommentarsmne"/>
    <w:uiPriority w:val="99"/>
    <w:semiHidden/>
    <w:rsid w:val="006B6ED9"/>
    <w:rPr>
      <w:b/>
      <w:bCs/>
      <w:sz w:val="20"/>
      <w:szCs w:val="20"/>
    </w:rPr>
  </w:style>
  <w:style w:type="paragraph" w:styleId="Lista">
    <w:name w:val="List"/>
    <w:basedOn w:val="Normal"/>
    <w:uiPriority w:val="99"/>
    <w:semiHidden/>
    <w:unhideWhenUsed/>
    <w:rsid w:val="006B6ED9"/>
    <w:pPr>
      <w:ind w:left="283" w:hanging="283"/>
      <w:contextualSpacing/>
    </w:pPr>
  </w:style>
  <w:style w:type="paragraph" w:styleId="Lista2">
    <w:name w:val="List 2"/>
    <w:basedOn w:val="Normal"/>
    <w:uiPriority w:val="99"/>
    <w:semiHidden/>
    <w:unhideWhenUsed/>
    <w:rsid w:val="006B6ED9"/>
    <w:pPr>
      <w:ind w:left="566" w:hanging="283"/>
      <w:contextualSpacing/>
    </w:pPr>
  </w:style>
  <w:style w:type="paragraph" w:styleId="Lista3">
    <w:name w:val="List 3"/>
    <w:basedOn w:val="Normal"/>
    <w:uiPriority w:val="99"/>
    <w:semiHidden/>
    <w:unhideWhenUsed/>
    <w:rsid w:val="006B6ED9"/>
    <w:pPr>
      <w:ind w:left="849" w:hanging="283"/>
      <w:contextualSpacing/>
    </w:pPr>
  </w:style>
  <w:style w:type="paragraph" w:styleId="Lista4">
    <w:name w:val="List 4"/>
    <w:basedOn w:val="Normal"/>
    <w:uiPriority w:val="99"/>
    <w:semiHidden/>
    <w:unhideWhenUsed/>
    <w:rsid w:val="006B6ED9"/>
    <w:pPr>
      <w:ind w:left="1132" w:hanging="283"/>
      <w:contextualSpacing/>
    </w:pPr>
  </w:style>
  <w:style w:type="paragraph" w:styleId="Lista5">
    <w:name w:val="List 5"/>
    <w:basedOn w:val="Normal"/>
    <w:uiPriority w:val="99"/>
    <w:semiHidden/>
    <w:unhideWhenUsed/>
    <w:rsid w:val="006B6ED9"/>
    <w:pPr>
      <w:ind w:left="1415" w:hanging="283"/>
      <w:contextualSpacing/>
    </w:pPr>
  </w:style>
  <w:style w:type="paragraph" w:styleId="Listafortstt">
    <w:name w:val="List Continue"/>
    <w:basedOn w:val="Normal"/>
    <w:uiPriority w:val="99"/>
    <w:semiHidden/>
    <w:unhideWhenUsed/>
    <w:rsid w:val="006B6ED9"/>
    <w:pPr>
      <w:spacing w:after="120"/>
      <w:ind w:left="283"/>
      <w:contextualSpacing/>
    </w:pPr>
  </w:style>
  <w:style w:type="paragraph" w:styleId="Listafortstt2">
    <w:name w:val="List Continue 2"/>
    <w:basedOn w:val="Normal"/>
    <w:uiPriority w:val="99"/>
    <w:semiHidden/>
    <w:unhideWhenUsed/>
    <w:rsid w:val="006B6ED9"/>
    <w:pPr>
      <w:spacing w:after="120"/>
      <w:ind w:left="566"/>
      <w:contextualSpacing/>
    </w:pPr>
  </w:style>
  <w:style w:type="paragraph" w:styleId="Listafortstt3">
    <w:name w:val="List Continue 3"/>
    <w:basedOn w:val="Normal"/>
    <w:uiPriority w:val="99"/>
    <w:semiHidden/>
    <w:unhideWhenUsed/>
    <w:rsid w:val="006B6ED9"/>
    <w:pPr>
      <w:spacing w:after="120"/>
      <w:ind w:left="849"/>
      <w:contextualSpacing/>
    </w:pPr>
  </w:style>
  <w:style w:type="paragraph" w:styleId="Listafortstt4">
    <w:name w:val="List Continue 4"/>
    <w:basedOn w:val="Normal"/>
    <w:uiPriority w:val="99"/>
    <w:semiHidden/>
    <w:unhideWhenUsed/>
    <w:rsid w:val="006B6ED9"/>
    <w:pPr>
      <w:spacing w:after="120"/>
      <w:ind w:left="1132"/>
      <w:contextualSpacing/>
    </w:pPr>
  </w:style>
  <w:style w:type="paragraph" w:styleId="Listafortstt5">
    <w:name w:val="List Continue 5"/>
    <w:basedOn w:val="Normal"/>
    <w:uiPriority w:val="99"/>
    <w:semiHidden/>
    <w:unhideWhenUsed/>
    <w:rsid w:val="006B6ED9"/>
    <w:pPr>
      <w:spacing w:after="120"/>
      <w:ind w:left="1415"/>
      <w:contextualSpacing/>
    </w:pPr>
  </w:style>
  <w:style w:type="paragraph" w:styleId="Liststycke">
    <w:name w:val="List Paragraph"/>
    <w:basedOn w:val="Normal"/>
    <w:uiPriority w:val="34"/>
    <w:semiHidden/>
    <w:qFormat/>
    <w:rsid w:val="006B6ED9"/>
    <w:pPr>
      <w:ind w:left="720"/>
      <w:contextualSpacing/>
    </w:pPr>
  </w:style>
  <w:style w:type="table" w:styleId="Listtabell1ljus">
    <w:name w:val="List Table 1 Light"/>
    <w:basedOn w:val="Normaltabell"/>
    <w:uiPriority w:val="46"/>
    <w:rsid w:val="006B6E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6B6ED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6B6ED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6B6ED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6B6ED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6B6ED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6B6ED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6B6E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6B6ED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6B6ED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6B6ED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6B6ED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6B6ED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6B6ED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6B6E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6B6ED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6B6ED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6B6ED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6B6ED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6B6ED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6B6ED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6B6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6B6ED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6B6ED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6B6ED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6B6ED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6B6ED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6B6ED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6B6E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6B6ED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6B6ED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6B6ED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6B6ED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6B6ED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6B6ED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6B6E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6B6ED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6B6ED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6B6ED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6B6ED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6B6ED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6B6ED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6B6E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6B6ED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6B6ED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6B6ED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6B6ED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6B6ED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6B6ED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B6ED9"/>
  </w:style>
  <w:style w:type="table" w:styleId="Ljuslista">
    <w:name w:val="Light List"/>
    <w:basedOn w:val="Normaltabell"/>
    <w:uiPriority w:val="61"/>
    <w:semiHidden/>
    <w:unhideWhenUsed/>
    <w:rsid w:val="006B6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B6ED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6B6ED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6B6ED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6B6ED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6B6ED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6B6ED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6B6E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B6ED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6B6ED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6B6ED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6B6ED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6B6ED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6B6ED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6B6E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B6ED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6B6ED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6B6ED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6B6ED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6B6ED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6B6ED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6B6E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6B6ED9"/>
    <w:rPr>
      <w:rFonts w:ascii="Consolas" w:hAnsi="Consolas"/>
      <w:sz w:val="20"/>
      <w:szCs w:val="20"/>
    </w:rPr>
  </w:style>
  <w:style w:type="paragraph" w:styleId="Meddelanderubrik">
    <w:name w:val="Message Header"/>
    <w:basedOn w:val="Normal"/>
    <w:link w:val="MeddelanderubrikChar"/>
    <w:uiPriority w:val="99"/>
    <w:semiHidden/>
    <w:unhideWhenUsed/>
    <w:rsid w:val="006B6E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6B6ED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6B6E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6B6ED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6B6ED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6B6ED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6B6ED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6B6ED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6B6ED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B6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6B6ED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B6ED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B6ED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B6ED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B6ED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B6ED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B6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6B6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B6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B6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B6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B6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B6E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6B6E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B6ED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6B6ED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6B6ED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6B6ED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6B6ED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6B6ED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B6ED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B6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B6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6B6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6B6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6B6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6B6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6B6E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6B6E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B6E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B6ED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6B6ED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6B6ED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6B6ED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6B6ED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6B6ED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6B6ED9"/>
    <w:rPr>
      <w:rFonts w:ascii="Times New Roman" w:hAnsi="Times New Roman" w:cs="Times New Roman"/>
      <w:sz w:val="24"/>
      <w:szCs w:val="24"/>
    </w:rPr>
  </w:style>
  <w:style w:type="paragraph" w:styleId="Normaltindrag">
    <w:name w:val="Normal Indent"/>
    <w:basedOn w:val="Normal"/>
    <w:uiPriority w:val="99"/>
    <w:semiHidden/>
    <w:unhideWhenUsed/>
    <w:rsid w:val="006B6ED9"/>
    <w:pPr>
      <w:ind w:left="1304"/>
    </w:pPr>
  </w:style>
  <w:style w:type="paragraph" w:styleId="Numreradlista4">
    <w:name w:val="List Number 4"/>
    <w:basedOn w:val="Normal"/>
    <w:uiPriority w:val="99"/>
    <w:semiHidden/>
    <w:unhideWhenUsed/>
    <w:rsid w:val="006B6ED9"/>
    <w:pPr>
      <w:numPr>
        <w:numId w:val="40"/>
      </w:numPr>
      <w:contextualSpacing/>
    </w:pPr>
  </w:style>
  <w:style w:type="paragraph" w:styleId="Numreradlista5">
    <w:name w:val="List Number 5"/>
    <w:basedOn w:val="Normal"/>
    <w:uiPriority w:val="99"/>
    <w:semiHidden/>
    <w:unhideWhenUsed/>
    <w:rsid w:val="006B6ED9"/>
    <w:pPr>
      <w:numPr>
        <w:numId w:val="41"/>
      </w:numPr>
      <w:contextualSpacing/>
    </w:pPr>
  </w:style>
  <w:style w:type="character" w:styleId="Nmn">
    <w:name w:val="Mention"/>
    <w:basedOn w:val="Standardstycketeckensnitt"/>
    <w:uiPriority w:val="99"/>
    <w:semiHidden/>
    <w:unhideWhenUsed/>
    <w:rsid w:val="006B6ED9"/>
    <w:rPr>
      <w:noProof w:val="0"/>
      <w:color w:val="2B579A"/>
      <w:shd w:val="clear" w:color="auto" w:fill="E6E6E6"/>
    </w:rPr>
  </w:style>
  <w:style w:type="table" w:styleId="Oformateradtabell1">
    <w:name w:val="Plain Table 1"/>
    <w:basedOn w:val="Normaltabell"/>
    <w:uiPriority w:val="41"/>
    <w:rsid w:val="006B6E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6B6E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6B6E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6B6E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6B6E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B6ED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6B6ED9"/>
    <w:rPr>
      <w:rFonts w:ascii="Consolas" w:hAnsi="Consolas"/>
      <w:sz w:val="21"/>
      <w:szCs w:val="21"/>
    </w:rPr>
  </w:style>
  <w:style w:type="character" w:styleId="Olstomnmnande">
    <w:name w:val="Unresolved Mention"/>
    <w:basedOn w:val="Standardstycketeckensnitt"/>
    <w:uiPriority w:val="99"/>
    <w:semiHidden/>
    <w:unhideWhenUsed/>
    <w:rsid w:val="006B6ED9"/>
    <w:rPr>
      <w:noProof w:val="0"/>
      <w:color w:val="808080"/>
      <w:shd w:val="clear" w:color="auto" w:fill="E6E6E6"/>
    </w:rPr>
  </w:style>
  <w:style w:type="table" w:styleId="Professionelltabell">
    <w:name w:val="Table Professional"/>
    <w:basedOn w:val="Normaltabell"/>
    <w:uiPriority w:val="99"/>
    <w:semiHidden/>
    <w:unhideWhenUsed/>
    <w:rsid w:val="006B6E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6B6ED9"/>
    <w:pPr>
      <w:numPr>
        <w:numId w:val="42"/>
      </w:numPr>
      <w:contextualSpacing/>
    </w:pPr>
  </w:style>
  <w:style w:type="paragraph" w:styleId="Punktlista5">
    <w:name w:val="List Bullet 5"/>
    <w:basedOn w:val="Normal"/>
    <w:uiPriority w:val="99"/>
    <w:semiHidden/>
    <w:unhideWhenUsed/>
    <w:rsid w:val="006B6ED9"/>
    <w:pPr>
      <w:numPr>
        <w:numId w:val="43"/>
      </w:numPr>
      <w:contextualSpacing/>
    </w:pPr>
  </w:style>
  <w:style w:type="character" w:styleId="Radnummer">
    <w:name w:val="line number"/>
    <w:basedOn w:val="Standardstycketeckensnitt"/>
    <w:uiPriority w:val="99"/>
    <w:semiHidden/>
    <w:unhideWhenUsed/>
    <w:rsid w:val="006B6ED9"/>
    <w:rPr>
      <w:noProof w:val="0"/>
    </w:rPr>
  </w:style>
  <w:style w:type="character" w:customStyle="1" w:styleId="Rubrik6Char">
    <w:name w:val="Rubrik 6 Char"/>
    <w:basedOn w:val="Standardstycketeckensnitt"/>
    <w:link w:val="Rubrik6"/>
    <w:uiPriority w:val="9"/>
    <w:semiHidden/>
    <w:rsid w:val="006B6ED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6B6ED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6B6ED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B6ED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6B6E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6B6ED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6B6ED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6B6ED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6B6ED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6B6ED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6B6ED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6B6E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6B6ED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6B6ED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6B6ED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6B6ED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6B6ED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6B6ED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6B6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6B6ED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6B6ED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6B6ED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6B6ED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6B6ED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6B6ED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6B6E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6B6ED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6B6ED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6B6ED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6B6ED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6B6ED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6B6ED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6B6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6B6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6B6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6B6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6B6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6B6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6B6E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6B6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6B6ED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6B6ED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6B6ED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6B6ED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6B6ED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6B6ED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6B6E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6B6ED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6B6ED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6B6ED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6B6ED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6B6ED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6B6ED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6B6ED9"/>
    <w:pPr>
      <w:spacing w:after="0" w:line="240" w:lineRule="auto"/>
      <w:ind w:left="4252"/>
    </w:pPr>
  </w:style>
  <w:style w:type="character" w:customStyle="1" w:styleId="SignaturChar">
    <w:name w:val="Signatur Char"/>
    <w:basedOn w:val="Standardstycketeckensnitt"/>
    <w:link w:val="Signatur"/>
    <w:uiPriority w:val="99"/>
    <w:semiHidden/>
    <w:rsid w:val="006B6ED9"/>
  </w:style>
  <w:style w:type="character" w:styleId="Slutnotsreferens">
    <w:name w:val="endnote reference"/>
    <w:basedOn w:val="Standardstycketeckensnitt"/>
    <w:uiPriority w:val="99"/>
    <w:semiHidden/>
    <w:unhideWhenUsed/>
    <w:rsid w:val="006B6ED9"/>
    <w:rPr>
      <w:noProof w:val="0"/>
      <w:vertAlign w:val="superscript"/>
    </w:rPr>
  </w:style>
  <w:style w:type="paragraph" w:styleId="Slutnotstext">
    <w:name w:val="endnote text"/>
    <w:basedOn w:val="Normal"/>
    <w:link w:val="SlutnotstextChar"/>
    <w:uiPriority w:val="99"/>
    <w:semiHidden/>
    <w:unhideWhenUsed/>
    <w:rsid w:val="006B6ED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6B6ED9"/>
    <w:rPr>
      <w:sz w:val="20"/>
      <w:szCs w:val="20"/>
    </w:rPr>
  </w:style>
  <w:style w:type="character" w:styleId="Smarthyperlnk">
    <w:name w:val="Smart Hyperlink"/>
    <w:basedOn w:val="Standardstycketeckensnitt"/>
    <w:uiPriority w:val="99"/>
    <w:semiHidden/>
    <w:unhideWhenUsed/>
    <w:rsid w:val="006B6ED9"/>
    <w:rPr>
      <w:noProof w:val="0"/>
      <w:u w:val="dotted"/>
    </w:rPr>
  </w:style>
  <w:style w:type="table" w:styleId="Standardtabell1">
    <w:name w:val="Table Classic 1"/>
    <w:basedOn w:val="Normaltabell"/>
    <w:uiPriority w:val="99"/>
    <w:semiHidden/>
    <w:unhideWhenUsed/>
    <w:rsid w:val="006B6E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B6E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B6E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B6E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6B6ED9"/>
    <w:rPr>
      <w:b/>
      <w:bCs/>
      <w:noProof w:val="0"/>
    </w:rPr>
  </w:style>
  <w:style w:type="character" w:styleId="Starkbetoning">
    <w:name w:val="Intense Emphasis"/>
    <w:basedOn w:val="Standardstycketeckensnitt"/>
    <w:uiPriority w:val="21"/>
    <w:semiHidden/>
    <w:qFormat/>
    <w:rsid w:val="006B6ED9"/>
    <w:rPr>
      <w:i/>
      <w:iCs/>
      <w:noProof w:val="0"/>
      <w:color w:val="1A3050" w:themeColor="accent1"/>
    </w:rPr>
  </w:style>
  <w:style w:type="character" w:styleId="Starkreferens">
    <w:name w:val="Intense Reference"/>
    <w:basedOn w:val="Standardstycketeckensnitt"/>
    <w:uiPriority w:val="32"/>
    <w:semiHidden/>
    <w:qFormat/>
    <w:rsid w:val="006B6ED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6B6ED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6B6ED9"/>
    <w:rPr>
      <w:i/>
      <w:iCs/>
      <w:color w:val="1A3050" w:themeColor="accent1"/>
    </w:rPr>
  </w:style>
  <w:style w:type="table" w:styleId="Tabellmed3D-effekter1">
    <w:name w:val="Table 3D effects 1"/>
    <w:basedOn w:val="Normaltabell"/>
    <w:uiPriority w:val="99"/>
    <w:semiHidden/>
    <w:unhideWhenUsed/>
    <w:rsid w:val="006B6E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B6E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B6E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B6E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B6E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B6E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B6E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B6E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B6E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B6E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B6E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B6E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B6E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B6E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B6E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B6E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B6E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B6E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B6E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B6E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B6E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B6E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B6E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B6E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6B6E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B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6B6ED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6B6ED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6B6E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B6E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B6E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3726FC588A4606BFF3A5722772E932"/>
        <w:category>
          <w:name w:val="Allmänt"/>
          <w:gallery w:val="placeholder"/>
        </w:category>
        <w:types>
          <w:type w:val="bbPlcHdr"/>
        </w:types>
        <w:behaviors>
          <w:behavior w:val="content"/>
        </w:behaviors>
        <w:guid w:val="{A4BFE6F9-B3E6-4F4A-8470-DE30A2989618}"/>
      </w:docPartPr>
      <w:docPartBody>
        <w:p w:rsidR="004C288B" w:rsidRDefault="00117EDD" w:rsidP="00117EDD">
          <w:pPr>
            <w:pStyle w:val="3F3726FC588A4606BFF3A5722772E932"/>
          </w:pPr>
          <w:r>
            <w:rPr>
              <w:rStyle w:val="Platshllartext"/>
            </w:rPr>
            <w:t xml:space="preserve"> </w:t>
          </w:r>
        </w:p>
      </w:docPartBody>
    </w:docPart>
    <w:docPart>
      <w:docPartPr>
        <w:name w:val="A5CE7395733B4BED98880BF4F387D244"/>
        <w:category>
          <w:name w:val="Allmänt"/>
          <w:gallery w:val="placeholder"/>
        </w:category>
        <w:types>
          <w:type w:val="bbPlcHdr"/>
        </w:types>
        <w:behaviors>
          <w:behavior w:val="content"/>
        </w:behaviors>
        <w:guid w:val="{2B38B14C-859F-429A-8E1B-ACEAF6D41838}"/>
      </w:docPartPr>
      <w:docPartBody>
        <w:p w:rsidR="004C288B" w:rsidRDefault="00117EDD" w:rsidP="00117EDD">
          <w:pPr>
            <w:pStyle w:val="A5CE7395733B4BED98880BF4F387D244"/>
          </w:pPr>
          <w:r>
            <w:rPr>
              <w:rStyle w:val="Platshllartext"/>
            </w:rPr>
            <w:t xml:space="preserve"> </w:t>
          </w:r>
        </w:p>
      </w:docPartBody>
    </w:docPart>
    <w:docPart>
      <w:docPartPr>
        <w:name w:val="66F5CF6A8CE24459B026FC0FF5E873F1"/>
        <w:category>
          <w:name w:val="Allmänt"/>
          <w:gallery w:val="placeholder"/>
        </w:category>
        <w:types>
          <w:type w:val="bbPlcHdr"/>
        </w:types>
        <w:behaviors>
          <w:behavior w:val="content"/>
        </w:behaviors>
        <w:guid w:val="{B42CD4B7-AA85-458B-A693-99F725041DCE}"/>
      </w:docPartPr>
      <w:docPartBody>
        <w:p w:rsidR="004C288B" w:rsidRDefault="00117EDD" w:rsidP="00117EDD">
          <w:pPr>
            <w:pStyle w:val="66F5CF6A8CE24459B026FC0FF5E873F1"/>
          </w:pPr>
          <w:r>
            <w:rPr>
              <w:rStyle w:val="Platshllartext"/>
            </w:rPr>
            <w:t xml:space="preserve"> </w:t>
          </w:r>
        </w:p>
      </w:docPartBody>
    </w:docPart>
    <w:docPart>
      <w:docPartPr>
        <w:name w:val="94AEF6004D4B4AD19F98B74E4C4B0270"/>
        <w:category>
          <w:name w:val="Allmänt"/>
          <w:gallery w:val="placeholder"/>
        </w:category>
        <w:types>
          <w:type w:val="bbPlcHdr"/>
        </w:types>
        <w:behaviors>
          <w:behavior w:val="content"/>
        </w:behaviors>
        <w:guid w:val="{052B03B7-260B-4F4A-AD4D-C1414ADAE428}"/>
      </w:docPartPr>
      <w:docPartBody>
        <w:p w:rsidR="004C288B" w:rsidRDefault="00117EDD" w:rsidP="00117EDD">
          <w:pPr>
            <w:pStyle w:val="94AEF6004D4B4AD19F98B74E4C4B0270"/>
          </w:pPr>
          <w:r>
            <w:rPr>
              <w:rStyle w:val="Platshllartext"/>
            </w:rPr>
            <w:t xml:space="preserve"> </w:t>
          </w:r>
        </w:p>
      </w:docPartBody>
    </w:docPart>
    <w:docPart>
      <w:docPartPr>
        <w:name w:val="2BAEAB6EF6F3437AA43291F9CB444DBE"/>
        <w:category>
          <w:name w:val="Allmänt"/>
          <w:gallery w:val="placeholder"/>
        </w:category>
        <w:types>
          <w:type w:val="bbPlcHdr"/>
        </w:types>
        <w:behaviors>
          <w:behavior w:val="content"/>
        </w:behaviors>
        <w:guid w:val="{04E70EF3-BDF3-40CD-AAD2-A30B7431D809}"/>
      </w:docPartPr>
      <w:docPartBody>
        <w:p w:rsidR="004C288B" w:rsidRDefault="00117EDD" w:rsidP="00117EDD">
          <w:pPr>
            <w:pStyle w:val="2BAEAB6EF6F3437AA43291F9CB444DBE"/>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DD"/>
    <w:rsid w:val="00117EDD"/>
    <w:rsid w:val="004C28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B2191D1F51145649106B3043254BABE">
    <w:name w:val="2B2191D1F51145649106B3043254BABE"/>
    <w:rsid w:val="00117EDD"/>
  </w:style>
  <w:style w:type="character" w:styleId="Platshllartext">
    <w:name w:val="Placeholder Text"/>
    <w:basedOn w:val="Standardstycketeckensnitt"/>
    <w:uiPriority w:val="99"/>
    <w:semiHidden/>
    <w:rsid w:val="00117EDD"/>
    <w:rPr>
      <w:noProof w:val="0"/>
      <w:color w:val="808080"/>
    </w:rPr>
  </w:style>
  <w:style w:type="paragraph" w:customStyle="1" w:styleId="B7BB4B1078024682BF430AC7C1B99AC1">
    <w:name w:val="B7BB4B1078024682BF430AC7C1B99AC1"/>
    <w:rsid w:val="00117EDD"/>
  </w:style>
  <w:style w:type="paragraph" w:customStyle="1" w:styleId="7AE718744722410EB8D4D65AD2B5867F">
    <w:name w:val="7AE718744722410EB8D4D65AD2B5867F"/>
    <w:rsid w:val="00117EDD"/>
  </w:style>
  <w:style w:type="paragraph" w:customStyle="1" w:styleId="624EC1CBDCAC453280DE9F9D924DB9EB">
    <w:name w:val="624EC1CBDCAC453280DE9F9D924DB9EB"/>
    <w:rsid w:val="00117EDD"/>
  </w:style>
  <w:style w:type="paragraph" w:customStyle="1" w:styleId="3F3726FC588A4606BFF3A5722772E932">
    <w:name w:val="3F3726FC588A4606BFF3A5722772E932"/>
    <w:rsid w:val="00117EDD"/>
  </w:style>
  <w:style w:type="paragraph" w:customStyle="1" w:styleId="A5CE7395733B4BED98880BF4F387D244">
    <w:name w:val="A5CE7395733B4BED98880BF4F387D244"/>
    <w:rsid w:val="00117EDD"/>
  </w:style>
  <w:style w:type="paragraph" w:customStyle="1" w:styleId="D5E5FBF01C63455AB4B0A070E9469D8E">
    <w:name w:val="D5E5FBF01C63455AB4B0A070E9469D8E"/>
    <w:rsid w:val="00117EDD"/>
  </w:style>
  <w:style w:type="paragraph" w:customStyle="1" w:styleId="A4A206C10E7F48459DD88059137E86E6">
    <w:name w:val="A4A206C10E7F48459DD88059137E86E6"/>
    <w:rsid w:val="00117EDD"/>
  </w:style>
  <w:style w:type="paragraph" w:customStyle="1" w:styleId="562BFE6E319A423890943F00F341FCB2">
    <w:name w:val="562BFE6E319A423890943F00F341FCB2"/>
    <w:rsid w:val="00117EDD"/>
  </w:style>
  <w:style w:type="paragraph" w:customStyle="1" w:styleId="66F5CF6A8CE24459B026FC0FF5E873F1">
    <w:name w:val="66F5CF6A8CE24459B026FC0FF5E873F1"/>
    <w:rsid w:val="00117EDD"/>
  </w:style>
  <w:style w:type="paragraph" w:customStyle="1" w:styleId="94AEF6004D4B4AD19F98B74E4C4B0270">
    <w:name w:val="94AEF6004D4B4AD19F98B74E4C4B0270"/>
    <w:rsid w:val="00117EDD"/>
  </w:style>
  <w:style w:type="paragraph" w:customStyle="1" w:styleId="57014DFC9BB04E80BF6295387BD4C31F">
    <w:name w:val="57014DFC9BB04E80BF6295387BD4C31F"/>
    <w:rsid w:val="00117EDD"/>
  </w:style>
  <w:style w:type="paragraph" w:customStyle="1" w:styleId="12FE3D7F77A645A19003B783187ED4A0">
    <w:name w:val="12FE3D7F77A645A19003B783187ED4A0"/>
    <w:rsid w:val="00117EDD"/>
  </w:style>
  <w:style w:type="paragraph" w:customStyle="1" w:styleId="1DCEB0EA17C34B95AF9940F62F5F2118">
    <w:name w:val="1DCEB0EA17C34B95AF9940F62F5F2118"/>
    <w:rsid w:val="00117EDD"/>
  </w:style>
  <w:style w:type="paragraph" w:customStyle="1" w:styleId="D70ED198357F40A68526E4A155C14AD6">
    <w:name w:val="D70ED198357F40A68526E4A155C14AD6"/>
    <w:rsid w:val="00117EDD"/>
  </w:style>
  <w:style w:type="paragraph" w:customStyle="1" w:styleId="C8F705BC74734D1FA7D6CFF247A474F2">
    <w:name w:val="C8F705BC74734D1FA7D6CFF247A474F2"/>
    <w:rsid w:val="00117EDD"/>
  </w:style>
  <w:style w:type="paragraph" w:customStyle="1" w:styleId="2BAEAB6EF6F3437AA43291F9CB444DBE">
    <w:name w:val="2BAEAB6EF6F3437AA43291F9CB444DBE"/>
    <w:rsid w:val="00117EDD"/>
  </w:style>
  <w:style w:type="paragraph" w:customStyle="1" w:styleId="2F4C53B5EAD24F18A74D413BE668A33F">
    <w:name w:val="2F4C53B5EAD24F18A74D413BE668A33F"/>
    <w:rsid w:val="00117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aad10903-85cd-4191-a82d-9062869f6506</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Jämställdhetsministern samt ministern med ansvar för arbetet mot diskriminering och segregation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2019-10-22T00:00:00</HeaderDate>
    <Office/>
    <Dnr>A2019/01853/JÄM</Dnr>
    <ParagrafNr/>
    <DocumentTitle/>
    <VisitingAddress/>
    <Extra1/>
    <Extra2/>
    <Extra3>Ebba Hermansson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9BDD8-6D0C-4545-B14D-DDB9D7765336}"/>
</file>

<file path=customXml/itemProps2.xml><?xml version="1.0" encoding="utf-8"?>
<ds:datastoreItem xmlns:ds="http://schemas.openxmlformats.org/officeDocument/2006/customXml" ds:itemID="{EAB1DE8B-5FCE-4C2B-B5E3-0E6B9F48CB31}"/>
</file>

<file path=customXml/itemProps3.xml><?xml version="1.0" encoding="utf-8"?>
<ds:datastoreItem xmlns:ds="http://schemas.openxmlformats.org/officeDocument/2006/customXml" ds:itemID="{C7692FDE-9DB1-444C-83FD-6CDFBDEA34E6}"/>
</file>

<file path=customXml/itemProps4.xml><?xml version="1.0" encoding="utf-8"?>
<ds:datastoreItem xmlns:ds="http://schemas.openxmlformats.org/officeDocument/2006/customXml" ds:itemID="{BDF98004-AF4B-4CFA-94A6-930694658614}">
  <ds:schemaRefs>
    <ds:schemaRef ds:uri="http://schemas.microsoft.com/sharepoint/events"/>
  </ds:schemaRefs>
</ds:datastoreItem>
</file>

<file path=customXml/itemProps5.xml><?xml version="1.0" encoding="utf-8"?>
<ds:datastoreItem xmlns:ds="http://schemas.openxmlformats.org/officeDocument/2006/customXml" ds:itemID="{EAB1DE8B-5FCE-4C2B-B5E3-0E6B9F48CB31}">
  <ds:schemaRefs>
    <ds:schemaRef ds:uri="http://schemas.microsoft.com/sharepoint/v3/contenttype/forms"/>
  </ds:schemaRefs>
</ds:datastoreItem>
</file>

<file path=customXml/itemProps6.xml><?xml version="1.0" encoding="utf-8"?>
<ds:datastoreItem xmlns:ds="http://schemas.openxmlformats.org/officeDocument/2006/customXml" ds:itemID="{764A6008-729B-4AF5-95B0-0EC853FD1C26}">
  <ds:schemaRefs>
    <ds:schemaRef ds:uri="Microsoft.SharePoint.Taxonomy.ContentTypeSync"/>
  </ds:schemaRefs>
</ds:datastoreItem>
</file>

<file path=customXml/itemProps7.xml><?xml version="1.0" encoding="utf-8"?>
<ds:datastoreItem xmlns:ds="http://schemas.openxmlformats.org/officeDocument/2006/customXml" ds:itemID="{B2E6DAFC-535D-4623-A2B0-7CF1DD83E56A}"/>
</file>

<file path=customXml/itemProps8.xml><?xml version="1.0" encoding="utf-8"?>
<ds:datastoreItem xmlns:ds="http://schemas.openxmlformats.org/officeDocument/2006/customXml" ds:itemID="{1D5BF2B4-F475-43E6-B607-5B65DFE83F76}"/>
</file>

<file path=docProps/app.xml><?xml version="1.0" encoding="utf-8"?>
<Properties xmlns="http://schemas.openxmlformats.org/officeDocument/2006/extended-properties" xmlns:vt="http://schemas.openxmlformats.org/officeDocument/2006/docPropsVTypes">
  <Template>RK Basmall</Template>
  <TotalTime>0</TotalTime>
  <Pages>2</Pages>
  <Words>388</Words>
  <Characters>2060</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155 om kvinnors otrygghet från Ebba Hermansson.docx</dc:title>
  <dc:subject/>
  <dc:creator>Johannes Evers Gester</dc:creator>
  <cp:keywords/>
  <dc:description/>
  <cp:lastModifiedBy>Eva Rod</cp:lastModifiedBy>
  <cp:revision>13</cp:revision>
  <dcterms:created xsi:type="dcterms:W3CDTF">2019-10-11T12:41:00Z</dcterms:created>
  <dcterms:modified xsi:type="dcterms:W3CDTF">2019-10-18T12:01:00Z</dcterms:modified>
  <cp:version>2.1.1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Organisation">
    <vt:lpwstr/>
  </property>
  <property fmtid="{D5CDD505-2E9C-101B-9397-08002B2CF9AE}" pid="4" name="ActivityCategory">
    <vt:lpwstr/>
  </property>
  <property fmtid="{D5CDD505-2E9C-101B-9397-08002B2CF9AE}" pid="5" name="_dlc_DocIdItemGuid">
    <vt:lpwstr>cae95c0f-6d24-4fa3-a6fe-037800fd8aea</vt:lpwstr>
  </property>
</Properties>
</file>