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F50A9" w14:textId="76A87994" w:rsidR="000D0323" w:rsidRDefault="000D0323" w:rsidP="00DA0661">
      <w:pPr>
        <w:pStyle w:val="Rubrik"/>
      </w:pPr>
      <w:bookmarkStart w:id="0" w:name="Start"/>
      <w:bookmarkEnd w:id="0"/>
      <w:r>
        <w:t>Svar på fråga 2020/21:1901 av Lina Nordquist (L)</w:t>
      </w:r>
      <w:r>
        <w:br/>
        <w:t>Samverkan inom svensk beredskap</w:t>
      </w:r>
    </w:p>
    <w:p w14:paraId="216EFDDF" w14:textId="7FD309CA" w:rsidR="000D0323" w:rsidRDefault="000D0323" w:rsidP="00556FC5">
      <w:r>
        <w:t>Lina Nordquist har frågat mig om samordning, samverkan, samarbetsbehov och samarbetsmöjligheter för kommunal sjukvård och omsorg ingår i översynen av hälso- och sjukvårdens beredskap och tilläggsuppdrag.</w:t>
      </w:r>
    </w:p>
    <w:p w14:paraId="49A37512" w14:textId="1D9EA45F" w:rsidR="000D0323" w:rsidRDefault="0000489D" w:rsidP="00556FC5">
      <w:r>
        <w:t xml:space="preserve">Jag instämmer fullt ut i vikten av </w:t>
      </w:r>
      <w:r w:rsidR="003C5DE0">
        <w:t>att b</w:t>
      </w:r>
      <w:r w:rsidR="00AA0651" w:rsidRPr="00AA0651">
        <w:t xml:space="preserve">eredskapsplaneringen för hälso- och sjukvården </w:t>
      </w:r>
      <w:r w:rsidR="003C5DE0">
        <w:t>sker</w:t>
      </w:r>
      <w:r w:rsidR="00AA0651" w:rsidRPr="00AA0651">
        <w:t xml:space="preserve"> utifrån ett bre</w:t>
      </w:r>
      <w:r w:rsidR="003C5DE0">
        <w:t>tt</w:t>
      </w:r>
      <w:r w:rsidR="00AA0651" w:rsidRPr="00AA0651">
        <w:t xml:space="preserve"> perspektiv och omfatta</w:t>
      </w:r>
      <w:r w:rsidR="003C5DE0">
        <w:t>r</w:t>
      </w:r>
      <w:r w:rsidR="00AA0651" w:rsidRPr="00AA0651">
        <w:t xml:space="preserve"> alla delar av hälso- och sjukvården, inklusive smittskydd, primärvård</w:t>
      </w:r>
      <w:r w:rsidR="003C5DE0">
        <w:t xml:space="preserve">, </w:t>
      </w:r>
      <w:r w:rsidR="00AA0651" w:rsidRPr="00AA0651">
        <w:t>kommunal hälso- och sjukvård</w:t>
      </w:r>
      <w:r w:rsidR="003C5DE0">
        <w:t xml:space="preserve"> samt tandvård</w:t>
      </w:r>
      <w:r w:rsidR="00AA0651" w:rsidRPr="00AA0651">
        <w:t xml:space="preserve">. </w:t>
      </w:r>
      <w:r w:rsidR="00950B6F">
        <w:t xml:space="preserve">Det är därför som </w:t>
      </w:r>
      <w:r w:rsidR="00A22741">
        <w:t>Utredningen om hälso- och sjukvårdens beredskap (S 2018:09) bland annat</w:t>
      </w:r>
      <w:r w:rsidR="00950B6F">
        <w:t xml:space="preserve"> särskilt ska</w:t>
      </w:r>
      <w:r w:rsidR="00A22741">
        <w:t xml:space="preserve"> beakta samspelet mellan kommunal hälso- och sjukvård och omsorg och regional hälso- och sjukvård.</w:t>
      </w:r>
      <w:r w:rsidR="00A22741" w:rsidRPr="00A22741">
        <w:t xml:space="preserve"> </w:t>
      </w:r>
      <w:r w:rsidR="00A22741">
        <w:t>Uppdraget ska slutredovisas den 28 februari 2022.</w:t>
      </w:r>
    </w:p>
    <w:p w14:paraId="09687606" w14:textId="4017FB9C" w:rsidR="00950B6F" w:rsidRDefault="007939C3" w:rsidP="00556FC5">
      <w:r w:rsidRPr="006C27A2">
        <w:t>Utredningen om en äldreomsorgslag och stärkt medicinsk kompetens i kommuner</w:t>
      </w:r>
      <w:r>
        <w:t xml:space="preserve"> har regeringens uppdrag</w:t>
      </w:r>
      <w:r w:rsidR="00950B6F">
        <w:t xml:space="preserve"> att föreslå en äldreomsorgslag</w:t>
      </w:r>
      <w:r w:rsidR="001C5510">
        <w:t xml:space="preserve"> (dir.2020:142)</w:t>
      </w:r>
      <w:r w:rsidR="00950B6F">
        <w:t xml:space="preserve">. </w:t>
      </w:r>
      <w:r>
        <w:t xml:space="preserve">I uppdraget ingår även </w:t>
      </w:r>
      <w:proofErr w:type="gramStart"/>
      <w:r>
        <w:t>bl.a.</w:t>
      </w:r>
      <w:proofErr w:type="gramEnd"/>
      <w:r>
        <w:t xml:space="preserve"> att</w:t>
      </w:r>
      <w:r w:rsidDel="007939C3">
        <w:t xml:space="preserve"> </w:t>
      </w:r>
      <w:r w:rsidR="00950B6F">
        <w:t xml:space="preserve">överväga </w:t>
      </w:r>
      <w:r w:rsidR="00780AC6">
        <w:t>om</w:t>
      </w:r>
      <w:r w:rsidR="00950B6F">
        <w:t xml:space="preserve"> det </w:t>
      </w:r>
      <w:r>
        <w:t xml:space="preserve">finns behov av att införa krav på medicinskt ledningsansvarig läkare (MAL) inom den kommunala hälso- och sjukvården. </w:t>
      </w:r>
      <w:r w:rsidR="00950B6F">
        <w:t>En sådan funktion skulle</w:t>
      </w:r>
      <w:r w:rsidR="00625D58">
        <w:t xml:space="preserve"> tillsammans med den medicinskt ansvariga sjuksköterskan (MAS)</w:t>
      </w:r>
      <w:r w:rsidR="00950B6F">
        <w:t xml:space="preserve"> bland annat kunna stärka kommunernas krisledningsarbete kopplat till vård och omsorg. </w:t>
      </w:r>
      <w:r w:rsidR="00950B6F" w:rsidRPr="00950B6F">
        <w:t>Det finns</w:t>
      </w:r>
      <w:r w:rsidR="00950B6F">
        <w:t xml:space="preserve"> dock</w:t>
      </w:r>
      <w:r w:rsidR="00950B6F" w:rsidRPr="00950B6F">
        <w:t xml:space="preserve"> i dagsläget ingenting som förbjuder kommuner att </w:t>
      </w:r>
      <w:r w:rsidR="00597DD0">
        <w:t xml:space="preserve">redan nu </w:t>
      </w:r>
      <w:r w:rsidR="00950B6F" w:rsidRPr="00950B6F">
        <w:t>ha en sådan funktion.</w:t>
      </w:r>
    </w:p>
    <w:p w14:paraId="3A0E1C05" w14:textId="4AD20FE0" w:rsidR="000D0323" w:rsidRDefault="000D032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7BACBB360FE4186B793C7420B02CAE6"/>
          </w:placeholder>
          <w:dataBinding w:prefixMappings="xmlns:ns0='http://lp/documentinfo/RK' " w:xpath="/ns0:DocumentInfo[1]/ns0:BaseInfo[1]/ns0:HeaderDate[1]" w:storeItemID="{09005E72-FDB2-4F8F-970C-FEED16A9954A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55000D0F" w14:textId="77777777" w:rsidR="000D0323" w:rsidRDefault="000D0323" w:rsidP="004E7A8F">
      <w:pPr>
        <w:pStyle w:val="Brdtextutanavstnd"/>
      </w:pPr>
    </w:p>
    <w:p w14:paraId="7E01E099" w14:textId="77777777" w:rsidR="000D0323" w:rsidRDefault="000D0323" w:rsidP="004E7A8F">
      <w:pPr>
        <w:pStyle w:val="Brdtextutanavstnd"/>
      </w:pPr>
    </w:p>
    <w:p w14:paraId="72565715" w14:textId="3984730A" w:rsidR="000D0323" w:rsidRPr="00DB48AB" w:rsidRDefault="000D0323" w:rsidP="00DB48AB">
      <w:pPr>
        <w:pStyle w:val="Brdtext"/>
      </w:pPr>
      <w:r>
        <w:t>Lena Hallengren</w:t>
      </w:r>
    </w:p>
    <w:sectPr w:rsidR="000D0323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E98B1" w14:textId="77777777" w:rsidR="000D0323" w:rsidRDefault="000D0323" w:rsidP="00A87A54">
      <w:pPr>
        <w:spacing w:after="0" w:line="240" w:lineRule="auto"/>
      </w:pPr>
      <w:r>
        <w:separator/>
      </w:r>
    </w:p>
  </w:endnote>
  <w:endnote w:type="continuationSeparator" w:id="0">
    <w:p w14:paraId="59CB5620" w14:textId="77777777" w:rsidR="000D0323" w:rsidRDefault="000D032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0C2098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831B7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E44CE7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F5297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0B1F38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6743FF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CF5A2D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E20C5D9" w14:textId="77777777" w:rsidTr="00C26068">
      <w:trPr>
        <w:trHeight w:val="227"/>
      </w:trPr>
      <w:tc>
        <w:tcPr>
          <w:tcW w:w="4074" w:type="dxa"/>
        </w:tcPr>
        <w:p w14:paraId="64C77D63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222CE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52F75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971AF" w14:textId="77777777" w:rsidR="000D0323" w:rsidRDefault="000D0323" w:rsidP="00A87A54">
      <w:pPr>
        <w:spacing w:after="0" w:line="240" w:lineRule="auto"/>
      </w:pPr>
      <w:r>
        <w:separator/>
      </w:r>
    </w:p>
  </w:footnote>
  <w:footnote w:type="continuationSeparator" w:id="0">
    <w:p w14:paraId="6BF28D32" w14:textId="77777777" w:rsidR="000D0323" w:rsidRDefault="000D032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95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601"/>
      <w:gridCol w:w="3208"/>
      <w:gridCol w:w="1147"/>
    </w:tblGrid>
    <w:tr w:rsidR="000D0323" w14:paraId="50769AC3" w14:textId="77777777" w:rsidTr="00814248">
      <w:trPr>
        <w:trHeight w:val="167"/>
      </w:trPr>
      <w:tc>
        <w:tcPr>
          <w:tcW w:w="5601" w:type="dxa"/>
        </w:tcPr>
        <w:p w14:paraId="545004D8" w14:textId="77777777" w:rsidR="000D0323" w:rsidRPr="007D73AB" w:rsidRDefault="000D0323">
          <w:pPr>
            <w:pStyle w:val="Sidhuvud"/>
          </w:pPr>
        </w:p>
      </w:tc>
      <w:tc>
        <w:tcPr>
          <w:tcW w:w="3208" w:type="dxa"/>
          <w:vAlign w:val="bottom"/>
        </w:tcPr>
        <w:p w14:paraId="1CD6AFD5" w14:textId="77777777" w:rsidR="000D0323" w:rsidRPr="007D73AB" w:rsidRDefault="000D0323" w:rsidP="00340DE0">
          <w:pPr>
            <w:pStyle w:val="Sidhuvud"/>
          </w:pPr>
        </w:p>
      </w:tc>
      <w:tc>
        <w:tcPr>
          <w:tcW w:w="1147" w:type="dxa"/>
        </w:tcPr>
        <w:p w14:paraId="73243E4A" w14:textId="77777777" w:rsidR="000D0323" w:rsidRDefault="000D0323" w:rsidP="005A703A">
          <w:pPr>
            <w:pStyle w:val="Sidhuvud"/>
          </w:pPr>
        </w:p>
      </w:tc>
    </w:tr>
    <w:tr w:rsidR="000D0323" w14:paraId="3C13FF04" w14:textId="77777777" w:rsidTr="00814248">
      <w:trPr>
        <w:trHeight w:val="1423"/>
      </w:trPr>
      <w:tc>
        <w:tcPr>
          <w:tcW w:w="5601" w:type="dxa"/>
        </w:tcPr>
        <w:p w14:paraId="711C0AAC" w14:textId="77777777" w:rsidR="000D0323" w:rsidRPr="00340DE0" w:rsidRDefault="000D032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0363EA4" wp14:editId="7C0DFDC1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8" w:type="dxa"/>
        </w:tcPr>
        <w:p w14:paraId="5BD24E89" w14:textId="77777777" w:rsidR="000D0323" w:rsidRPr="00710A6C" w:rsidRDefault="000D0323" w:rsidP="00EE3C0F">
          <w:pPr>
            <w:pStyle w:val="Sidhuvud"/>
            <w:rPr>
              <w:b/>
            </w:rPr>
          </w:pPr>
        </w:p>
        <w:p w14:paraId="2E1BC6E5" w14:textId="77777777" w:rsidR="000D0323" w:rsidRDefault="000D0323" w:rsidP="00EE3C0F">
          <w:pPr>
            <w:pStyle w:val="Sidhuvud"/>
          </w:pPr>
        </w:p>
        <w:p w14:paraId="7AAA12F5" w14:textId="77777777" w:rsidR="000D0323" w:rsidRDefault="000D0323" w:rsidP="00EE3C0F">
          <w:pPr>
            <w:pStyle w:val="Sidhuvud"/>
          </w:pPr>
        </w:p>
        <w:p w14:paraId="69A6440D" w14:textId="77777777" w:rsidR="000D0323" w:rsidRDefault="000D032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39A269279F341BD90A81EEB38A7CFA3"/>
            </w:placeholder>
            <w:dataBinding w:prefixMappings="xmlns:ns0='http://lp/documentinfo/RK' " w:xpath="/ns0:DocumentInfo[1]/ns0:BaseInfo[1]/ns0:Dnr[1]" w:storeItemID="{09005E72-FDB2-4F8F-970C-FEED16A9954A}"/>
            <w:text/>
          </w:sdtPr>
          <w:sdtEndPr/>
          <w:sdtContent>
            <w:p w14:paraId="2A8D9B17" w14:textId="6016B2AA" w:rsidR="000D0323" w:rsidRDefault="000D0323" w:rsidP="00EE3C0F">
              <w:pPr>
                <w:pStyle w:val="Sidhuvud"/>
              </w:pPr>
              <w:r>
                <w:t>S2021/</w:t>
              </w:r>
              <w:r w:rsidR="00BF3D18">
                <w:t>01670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3CA3CBA2FF44169B5E7F69EB76C903"/>
            </w:placeholder>
            <w:showingPlcHdr/>
            <w:dataBinding w:prefixMappings="xmlns:ns0='http://lp/documentinfo/RK' " w:xpath="/ns0:DocumentInfo[1]/ns0:BaseInfo[1]/ns0:DocNumber[1]" w:storeItemID="{09005E72-FDB2-4F8F-970C-FEED16A9954A}"/>
            <w:text/>
          </w:sdtPr>
          <w:sdtEndPr/>
          <w:sdtContent>
            <w:p w14:paraId="15837835" w14:textId="77777777" w:rsidR="000D0323" w:rsidRDefault="000D032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FA73B3A" w14:textId="77777777" w:rsidR="000D0323" w:rsidRDefault="000D0323" w:rsidP="00EE3C0F">
          <w:pPr>
            <w:pStyle w:val="Sidhuvud"/>
          </w:pPr>
        </w:p>
      </w:tc>
      <w:tc>
        <w:tcPr>
          <w:tcW w:w="1147" w:type="dxa"/>
        </w:tcPr>
        <w:p w14:paraId="7D982630" w14:textId="77777777" w:rsidR="000D0323" w:rsidRDefault="000D0323" w:rsidP="0094502D">
          <w:pPr>
            <w:pStyle w:val="Sidhuvud"/>
          </w:pPr>
        </w:p>
        <w:p w14:paraId="50FE0509" w14:textId="77777777" w:rsidR="000D0323" w:rsidRPr="0094502D" w:rsidRDefault="000D0323" w:rsidP="00EC71A6">
          <w:pPr>
            <w:pStyle w:val="Sidhuvud"/>
          </w:pPr>
        </w:p>
      </w:tc>
    </w:tr>
    <w:tr w:rsidR="000D0323" w14:paraId="2919B878" w14:textId="77777777" w:rsidTr="00814248">
      <w:trPr>
        <w:trHeight w:val="167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C95A09029A14870BEA8AE8060DF3D00"/>
          </w:placeholder>
        </w:sdtPr>
        <w:sdtEndPr>
          <w:rPr>
            <w:b w:val="0"/>
          </w:rPr>
        </w:sdtEndPr>
        <w:sdtContent>
          <w:tc>
            <w:tcPr>
              <w:tcW w:w="5601" w:type="dxa"/>
              <w:tcMar>
                <w:right w:w="1134" w:type="dxa"/>
              </w:tcMar>
            </w:tcPr>
            <w:p w14:paraId="1554D088" w14:textId="77777777" w:rsidR="000D0323" w:rsidRPr="000D0323" w:rsidRDefault="000D0323" w:rsidP="00340DE0">
              <w:pPr>
                <w:pStyle w:val="Sidhuvud"/>
                <w:rPr>
                  <w:b/>
                </w:rPr>
              </w:pPr>
              <w:r w:rsidRPr="000D0323">
                <w:rPr>
                  <w:b/>
                </w:rPr>
                <w:t>Socialdepartementet</w:t>
              </w:r>
            </w:p>
            <w:p w14:paraId="662B00A3" w14:textId="2DCA7AE7" w:rsidR="000D0323" w:rsidRPr="00340DE0" w:rsidRDefault="000D0323" w:rsidP="00340DE0">
              <w:pPr>
                <w:pStyle w:val="Sidhuvud"/>
              </w:pPr>
              <w:r w:rsidRPr="000D0323">
                <w:t>S</w:t>
              </w:r>
              <w:r w:rsidR="009C7ED4">
                <w:t>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7CFCED026B444ABF6E05351879A0CC"/>
          </w:placeholder>
          <w:dataBinding w:prefixMappings="xmlns:ns0='http://lp/documentinfo/RK' " w:xpath="/ns0:DocumentInfo[1]/ns0:BaseInfo[1]/ns0:Recipient[1]" w:storeItemID="{09005E72-FDB2-4F8F-970C-FEED16A9954A}"/>
          <w:text w:multiLine="1"/>
        </w:sdtPr>
        <w:sdtEndPr/>
        <w:sdtContent>
          <w:tc>
            <w:tcPr>
              <w:tcW w:w="3208" w:type="dxa"/>
            </w:tcPr>
            <w:p w14:paraId="1AC4524C" w14:textId="77777777" w:rsidR="000D0323" w:rsidRDefault="000D032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47" w:type="dxa"/>
        </w:tcPr>
        <w:p w14:paraId="7895E25B" w14:textId="77777777" w:rsidR="000D0323" w:rsidRDefault="000D0323" w:rsidP="003E6020">
          <w:pPr>
            <w:pStyle w:val="Sidhuvud"/>
          </w:pPr>
        </w:p>
      </w:tc>
    </w:tr>
  </w:tbl>
  <w:p w14:paraId="5AC68D5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323"/>
    <w:rsid w:val="00000290"/>
    <w:rsid w:val="00001068"/>
    <w:rsid w:val="0000412C"/>
    <w:rsid w:val="0000489D"/>
    <w:rsid w:val="00004D5C"/>
    <w:rsid w:val="00005725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0323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51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2666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5DE0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6FC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97DD0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5D58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2F00"/>
    <w:rsid w:val="00731C75"/>
    <w:rsid w:val="00732599"/>
    <w:rsid w:val="00743E09"/>
    <w:rsid w:val="00744FCC"/>
    <w:rsid w:val="00747B9C"/>
    <w:rsid w:val="00750C93"/>
    <w:rsid w:val="00754E24"/>
    <w:rsid w:val="00757B3B"/>
    <w:rsid w:val="00757D58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AC6"/>
    <w:rsid w:val="007815BC"/>
    <w:rsid w:val="00782B3F"/>
    <w:rsid w:val="00782E3C"/>
    <w:rsid w:val="007900CC"/>
    <w:rsid w:val="007939C3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4248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0B6F"/>
    <w:rsid w:val="00956EA9"/>
    <w:rsid w:val="00966E40"/>
    <w:rsid w:val="00971124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C7ED4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2741"/>
    <w:rsid w:val="00A23493"/>
    <w:rsid w:val="00A2416A"/>
    <w:rsid w:val="00A30E06"/>
    <w:rsid w:val="00A31B05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0651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36A"/>
    <w:rsid w:val="00AB5519"/>
    <w:rsid w:val="00AB6313"/>
    <w:rsid w:val="00AB71DD"/>
    <w:rsid w:val="00AC15C5"/>
    <w:rsid w:val="00AC65AE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08E6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3D18"/>
    <w:rsid w:val="00BF4F06"/>
    <w:rsid w:val="00BF5187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48BFCC"/>
  <w15:docId w15:val="{ADBD090C-01F5-469F-A3EC-6EB3D36C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108E6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9A269279F341BD90A81EEB38A7CF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CC883-C050-4C08-B2D1-C459B34B7EE4}"/>
      </w:docPartPr>
      <w:docPartBody>
        <w:p w:rsidR="003401C0" w:rsidRDefault="00E07D7A" w:rsidP="00E07D7A">
          <w:pPr>
            <w:pStyle w:val="B39A269279F341BD90A81EEB38A7CFA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3CA3CBA2FF44169B5E7F69EB76C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24834-479F-4327-921F-59CBBB28B1F6}"/>
      </w:docPartPr>
      <w:docPartBody>
        <w:p w:rsidR="003401C0" w:rsidRDefault="00E07D7A" w:rsidP="00E07D7A">
          <w:pPr>
            <w:pStyle w:val="793CA3CBA2FF44169B5E7F69EB76C90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95A09029A14870BEA8AE8060DF3D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2BD83-A9A0-49C9-AF63-A6428C5A9D7B}"/>
      </w:docPartPr>
      <w:docPartBody>
        <w:p w:rsidR="003401C0" w:rsidRDefault="00E07D7A" w:rsidP="00E07D7A">
          <w:pPr>
            <w:pStyle w:val="2C95A09029A14870BEA8AE8060DF3D0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7CFCED026B444ABF6E05351879A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89FFB-FCE6-456B-B436-23A2A71C9AAE}"/>
      </w:docPartPr>
      <w:docPartBody>
        <w:p w:rsidR="003401C0" w:rsidRDefault="00E07D7A" w:rsidP="00E07D7A">
          <w:pPr>
            <w:pStyle w:val="F77CFCED026B444ABF6E05351879A0C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BACBB360FE4186B793C7420B02C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3741F-D496-4CF5-BA79-210AA2101751}"/>
      </w:docPartPr>
      <w:docPartBody>
        <w:p w:rsidR="003401C0" w:rsidRDefault="00E07D7A" w:rsidP="00E07D7A">
          <w:pPr>
            <w:pStyle w:val="87BACBB360FE4186B793C7420B02CAE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7A"/>
    <w:rsid w:val="003401C0"/>
    <w:rsid w:val="00E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BA38E0392C40C5AA15A5E4D89CAB4F">
    <w:name w:val="9ABA38E0392C40C5AA15A5E4D89CAB4F"/>
    <w:rsid w:val="00E07D7A"/>
  </w:style>
  <w:style w:type="character" w:styleId="Platshllartext">
    <w:name w:val="Placeholder Text"/>
    <w:basedOn w:val="Standardstycketeckensnitt"/>
    <w:uiPriority w:val="99"/>
    <w:semiHidden/>
    <w:rsid w:val="00E07D7A"/>
    <w:rPr>
      <w:noProof w:val="0"/>
      <w:color w:val="808080"/>
    </w:rPr>
  </w:style>
  <w:style w:type="paragraph" w:customStyle="1" w:styleId="7EE1F6EF2EF24CCBBA8996E70BBD13C6">
    <w:name w:val="7EE1F6EF2EF24CCBBA8996E70BBD13C6"/>
    <w:rsid w:val="00E07D7A"/>
  </w:style>
  <w:style w:type="paragraph" w:customStyle="1" w:styleId="02D9F2D7DC7B489AA907C6DC5E7AB8F7">
    <w:name w:val="02D9F2D7DC7B489AA907C6DC5E7AB8F7"/>
    <w:rsid w:val="00E07D7A"/>
  </w:style>
  <w:style w:type="paragraph" w:customStyle="1" w:styleId="5B77569671A942ED95574196BA81C7DE">
    <w:name w:val="5B77569671A942ED95574196BA81C7DE"/>
    <w:rsid w:val="00E07D7A"/>
  </w:style>
  <w:style w:type="paragraph" w:customStyle="1" w:styleId="B39A269279F341BD90A81EEB38A7CFA3">
    <w:name w:val="B39A269279F341BD90A81EEB38A7CFA3"/>
    <w:rsid w:val="00E07D7A"/>
  </w:style>
  <w:style w:type="paragraph" w:customStyle="1" w:styleId="793CA3CBA2FF44169B5E7F69EB76C903">
    <w:name w:val="793CA3CBA2FF44169B5E7F69EB76C903"/>
    <w:rsid w:val="00E07D7A"/>
  </w:style>
  <w:style w:type="paragraph" w:customStyle="1" w:styleId="D30310EF97284283BC117D21A4411A70">
    <w:name w:val="D30310EF97284283BC117D21A4411A70"/>
    <w:rsid w:val="00E07D7A"/>
  </w:style>
  <w:style w:type="paragraph" w:customStyle="1" w:styleId="B2685D23503E41A681EC328948FE57FA">
    <w:name w:val="B2685D23503E41A681EC328948FE57FA"/>
    <w:rsid w:val="00E07D7A"/>
  </w:style>
  <w:style w:type="paragraph" w:customStyle="1" w:styleId="D4A6B01AA00C47D8B502486EA8A67A8F">
    <w:name w:val="D4A6B01AA00C47D8B502486EA8A67A8F"/>
    <w:rsid w:val="00E07D7A"/>
  </w:style>
  <w:style w:type="paragraph" w:customStyle="1" w:styleId="2C95A09029A14870BEA8AE8060DF3D00">
    <w:name w:val="2C95A09029A14870BEA8AE8060DF3D00"/>
    <w:rsid w:val="00E07D7A"/>
  </w:style>
  <w:style w:type="paragraph" w:customStyle="1" w:styleId="F77CFCED026B444ABF6E05351879A0CC">
    <w:name w:val="F77CFCED026B444ABF6E05351879A0CC"/>
    <w:rsid w:val="00E07D7A"/>
  </w:style>
  <w:style w:type="paragraph" w:customStyle="1" w:styleId="793CA3CBA2FF44169B5E7F69EB76C9031">
    <w:name w:val="793CA3CBA2FF44169B5E7F69EB76C9031"/>
    <w:rsid w:val="00E07D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C95A09029A14870BEA8AE8060DF3D001">
    <w:name w:val="2C95A09029A14870BEA8AE8060DF3D001"/>
    <w:rsid w:val="00E07D7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400E20FA8545A498987E878CDA3266">
    <w:name w:val="56400E20FA8545A498987E878CDA3266"/>
    <w:rsid w:val="00E07D7A"/>
  </w:style>
  <w:style w:type="paragraph" w:customStyle="1" w:styleId="48292299DAB64143942F45627FC6CE57">
    <w:name w:val="48292299DAB64143942F45627FC6CE57"/>
    <w:rsid w:val="00E07D7A"/>
  </w:style>
  <w:style w:type="paragraph" w:customStyle="1" w:styleId="A78C3436DA82495CAC4F8C539B0B3E76">
    <w:name w:val="A78C3436DA82495CAC4F8C539B0B3E76"/>
    <w:rsid w:val="00E07D7A"/>
  </w:style>
  <w:style w:type="paragraph" w:customStyle="1" w:styleId="B3FCDA1B1E8F4171ACFD9A858CA7B586">
    <w:name w:val="B3FCDA1B1E8F4171ACFD9A858CA7B586"/>
    <w:rsid w:val="00E07D7A"/>
  </w:style>
  <w:style w:type="paragraph" w:customStyle="1" w:styleId="440AC5E51EC643468CA5412419F7482B">
    <w:name w:val="440AC5E51EC643468CA5412419F7482B"/>
    <w:rsid w:val="00E07D7A"/>
  </w:style>
  <w:style w:type="paragraph" w:customStyle="1" w:styleId="87BACBB360FE4186B793C7420B02CAE6">
    <w:name w:val="87BACBB360FE4186B793C7420B02CAE6"/>
    <w:rsid w:val="00E07D7A"/>
  </w:style>
  <w:style w:type="paragraph" w:customStyle="1" w:styleId="C698D17F6FE94F069D462889641F6BF7">
    <w:name w:val="C698D17F6FE94F069D462889641F6BF7"/>
    <w:rsid w:val="00E07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2021-03-03T00:00:00</HeaderDate>
    <Office/>
    <Dnr>S2021/01670</Dnr>
    <ParagrafNr/>
    <DocumentTitle/>
    <VisitingAddress/>
    <Extra1/>
    <Extra2/>
    <Extra3>Lina Nordquist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2021-03-03T00:00:00</HeaderDate>
    <Office/>
    <Dnr>S2021/01670</Dnr>
    <ParagrafNr/>
    <DocumentTitle/>
    <VisitingAddress/>
    <Extra1/>
    <Extra2/>
    <Extra3>Lina Nordquist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e9fb5ac3-c1ba-4e8c-b91f-139d5a1f5c8b</RD_Svarsid>
  </documentManagement>
</p:properties>
</file>

<file path=customXml/itemProps1.xml><?xml version="1.0" encoding="utf-8"?>
<ds:datastoreItem xmlns:ds="http://schemas.openxmlformats.org/officeDocument/2006/customXml" ds:itemID="{FF838F6C-A363-451C-A86B-FDA6D5FE8029}"/>
</file>

<file path=customXml/itemProps2.xml><?xml version="1.0" encoding="utf-8"?>
<ds:datastoreItem xmlns:ds="http://schemas.openxmlformats.org/officeDocument/2006/customXml" ds:itemID="{09005E72-FDB2-4F8F-970C-FEED16A9954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09005E72-FDB2-4F8F-970C-FEED16A9954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B9FE8B0-33DE-468B-AEF6-C1A1B227220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CA3A7E1-6B90-4D3B-B603-5AD566E1E4A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842E27A-CAF2-4C9A-AAAB-0B5A87893F5B}"/>
</file>

<file path=customXml/itemProps8.xml><?xml version="1.0" encoding="utf-8"?>
<ds:datastoreItem xmlns:ds="http://schemas.openxmlformats.org/officeDocument/2006/customXml" ds:itemID="{EB2ADD39-6C55-4503-B4A8-6A7465231FB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1901 Samverkan inom svensk beredskap.docx</dc:title>
  <dc:subject/>
  <dc:creator>Erika K Nilsson</dc:creator>
  <cp:keywords/>
  <dc:description/>
  <cp:lastModifiedBy>Tilde Eriksson</cp:lastModifiedBy>
  <cp:revision>5</cp:revision>
  <dcterms:created xsi:type="dcterms:W3CDTF">2021-02-24T13:04:00Z</dcterms:created>
  <dcterms:modified xsi:type="dcterms:W3CDTF">2021-03-02T10:52:00Z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9888fc3b-4fad-4db4-8a8e-8c660f0cfde5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