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4B137" w14:textId="77777777" w:rsidR="004157CD" w:rsidRDefault="004157CD" w:rsidP="00DA0661">
      <w:pPr>
        <w:pStyle w:val="Rubrik"/>
      </w:pPr>
      <w:bookmarkStart w:id="0" w:name="Start"/>
      <w:bookmarkEnd w:id="0"/>
      <w:r>
        <w:t xml:space="preserve">Svar på fråga 2019/20:1472 av </w:t>
      </w:r>
      <w:sdt>
        <w:sdtPr>
          <w:alias w:val="Frågeställare"/>
          <w:tag w:val="delete"/>
          <w:id w:val="-211816850"/>
          <w:placeholder>
            <w:docPart w:val="8A174C9865034AEF88C75964B6C25972"/>
          </w:placeholder>
          <w:dataBinding w:prefixMappings="xmlns:ns0='http://lp/documentinfo/RK' " w:xpath="/ns0:DocumentInfo[1]/ns0:BaseInfo[1]/ns0:Extra3[1]" w:storeItemID="{8FF7E540-A500-459A-B69F-B318EAC1A2FC}"/>
          <w:text/>
        </w:sdtPr>
        <w:sdtEndPr/>
        <w:sdtContent>
          <w:r>
            <w:t xml:space="preserve">Lars </w:t>
          </w:r>
          <w:proofErr w:type="spellStart"/>
          <w:r>
            <w:t>Hjälmered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919122CEF804420AFA86831ABEBBB9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Gotlands näringsliv</w:t>
      </w:r>
    </w:p>
    <w:p w14:paraId="6F6F603F" w14:textId="1D26081E" w:rsidR="004157CD" w:rsidRDefault="00ED5BF7" w:rsidP="004157CD">
      <w:pPr>
        <w:pStyle w:val="Brdtext"/>
      </w:pPr>
      <w:sdt>
        <w:sdtPr>
          <w:alias w:val="Frågeställare"/>
          <w:tag w:val="delete"/>
          <w:id w:val="-1635256365"/>
          <w:placeholder>
            <w:docPart w:val="87660F3EED884B28A1A517FFEBAE35DC"/>
          </w:placeholder>
          <w:dataBinding w:prefixMappings="xmlns:ns0='http://lp/documentinfo/RK' " w:xpath="/ns0:DocumentInfo[1]/ns0:BaseInfo[1]/ns0:Extra3[1]" w:storeItemID="{8FF7E540-A500-459A-B69F-B318EAC1A2FC}"/>
          <w:text/>
        </w:sdtPr>
        <w:sdtEndPr/>
        <w:sdtContent>
          <w:r w:rsidR="004157CD">
            <w:t xml:space="preserve">Lars </w:t>
          </w:r>
          <w:proofErr w:type="spellStart"/>
          <w:r w:rsidR="004157CD">
            <w:t>Hjälmered</w:t>
          </w:r>
          <w:proofErr w:type="spellEnd"/>
        </w:sdtContent>
      </w:sdt>
      <w:r w:rsidR="004157CD">
        <w:t xml:space="preserve"> har frågat mig vilka åtgärder jag ämnar vidta i syfte att underlätta för Gotlands näringsidkare under </w:t>
      </w:r>
      <w:proofErr w:type="spellStart"/>
      <w:r w:rsidR="002C492B">
        <w:t>corona</w:t>
      </w:r>
      <w:r w:rsidR="004157CD">
        <w:t>kris</w:t>
      </w:r>
      <w:r w:rsidR="002C492B">
        <w:t>en</w:t>
      </w:r>
      <w:proofErr w:type="spellEnd"/>
      <w:r w:rsidR="004157CD">
        <w:t xml:space="preserve"> samt för att företagen ska kunna återhämta sig när den väl ebbar ut.</w:t>
      </w:r>
    </w:p>
    <w:p w14:paraId="3441D423" w14:textId="6251EC4F" w:rsidR="004F659F" w:rsidRDefault="00E0054E" w:rsidP="004157CD">
      <w:pPr>
        <w:pStyle w:val="Brdtext"/>
      </w:pPr>
      <w:r>
        <w:t xml:space="preserve">Det är många företagare runt om i Sverige som </w:t>
      </w:r>
      <w:r w:rsidR="004F659F">
        <w:t>påverkas</w:t>
      </w:r>
      <w:r>
        <w:t xml:space="preserve"> av de konsekvenser som coronaviruset medfört och besöksnäringen är </w:t>
      </w:r>
      <w:r w:rsidR="004F659F">
        <w:t xml:space="preserve">i hög utsträckning </w:t>
      </w:r>
      <w:r>
        <w:t xml:space="preserve">drabbad. </w:t>
      </w:r>
      <w:r w:rsidR="004F659F">
        <w:t xml:space="preserve">Regeringen har vidtagit en rad åtgärder som syftar till att mildra konsekvenserna för jobb och företag. Arbetet med att hjälpa företag genom krisen pågår kontinuerligt. </w:t>
      </w:r>
    </w:p>
    <w:p w14:paraId="052A5AEC" w14:textId="0A6EB8E2" w:rsidR="004F659F" w:rsidRDefault="004F659F" w:rsidP="004157CD">
      <w:pPr>
        <w:pStyle w:val="Brdtext"/>
      </w:pPr>
      <w:r>
        <w:t xml:space="preserve">Från och med den 13 juni </w:t>
      </w:r>
      <w:r w:rsidR="002C492B">
        <w:t xml:space="preserve">2020 </w:t>
      </w:r>
      <w:r>
        <w:t>gäller inte längre avrådan från icke nödvändiga resor enligt Folkhälsomyndighetens allmänna råd. Det innebär att personer utan sym</w:t>
      </w:r>
      <w:r w:rsidR="002C492B">
        <w:t>p</w:t>
      </w:r>
      <w:r>
        <w:t xml:space="preserve">tom </w:t>
      </w:r>
      <w:r w:rsidR="00335581">
        <w:t xml:space="preserve">nu kan </w:t>
      </w:r>
      <w:r>
        <w:t xml:space="preserve">resa i Sverige. För att inte spridningen av covid-19 ska öka, och för att sjukvården inte ska bli överbelastad regionalt, krävs </w:t>
      </w:r>
      <w:r w:rsidR="00C1453F">
        <w:t xml:space="preserve">fortsatt </w:t>
      </w:r>
      <w:r>
        <w:t>att människor håller avstånd och inte trängs samt undviker nya kontakter</w:t>
      </w:r>
      <w:r w:rsidR="002C492B">
        <w:t>.</w:t>
      </w:r>
      <w:r w:rsidR="004A52DF">
        <w:t xml:space="preserve"> </w:t>
      </w:r>
      <w:r w:rsidR="002C492B">
        <w:t>D</w:t>
      </w:r>
      <w:r w:rsidR="004A52DF">
        <w:t>ärför kommer</w:t>
      </w:r>
      <w:r>
        <w:t xml:space="preserve"> informatio</w:t>
      </w:r>
      <w:r w:rsidR="004A52DF">
        <w:t>n</w:t>
      </w:r>
      <w:r>
        <w:t xml:space="preserve"> till både resande och fastboende</w:t>
      </w:r>
      <w:r w:rsidR="002C492B">
        <w:t xml:space="preserve"> att lämnas. Vidare kommer </w:t>
      </w:r>
      <w:r>
        <w:t>riktlinjer och råd som särskilt berör sommaraktiviteter</w:t>
      </w:r>
      <w:r w:rsidR="004A52DF">
        <w:t xml:space="preserve"> </w:t>
      </w:r>
      <w:r w:rsidR="002C492B">
        <w:t xml:space="preserve">att utfärdas och </w:t>
      </w:r>
      <w:r>
        <w:t>förstärk</w:t>
      </w:r>
      <w:r w:rsidR="002C492B">
        <w:t>t</w:t>
      </w:r>
      <w:r>
        <w:t xml:space="preserve">a kontroller av efterlevnaden av gällande regler och rekommendationer </w:t>
      </w:r>
      <w:r w:rsidR="002C492B">
        <w:t xml:space="preserve">kommer </w:t>
      </w:r>
      <w:r w:rsidR="004A52DF">
        <w:t>att genomföras</w:t>
      </w:r>
      <w:r>
        <w:t>.</w:t>
      </w:r>
      <w:r w:rsidR="00C1453F">
        <w:t xml:space="preserve"> </w:t>
      </w:r>
      <w:r w:rsidR="00DD000B">
        <w:t>Med detta finns en möjlighet för Gotlands besöksnäring att ta emot gäster på ett ansvarsfullt sätt under den viktiga sommarsäsongen, vilket bidrar till att underlätta för företagen i den ekonomiska krisen.</w:t>
      </w:r>
      <w:r w:rsidR="004A52DF">
        <w:t xml:space="preserve"> </w:t>
      </w:r>
    </w:p>
    <w:p w14:paraId="1ECC45DA" w14:textId="7EB2FD9D" w:rsidR="004157CD" w:rsidRDefault="004157C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788FF09EB224925B3EAF7A860C85680"/>
          </w:placeholder>
          <w:dataBinding w:prefixMappings="xmlns:ns0='http://lp/documentinfo/RK' " w:xpath="/ns0:DocumentInfo[1]/ns0:BaseInfo[1]/ns0:HeaderDate[1]" w:storeItemID="{8FF7E540-A500-459A-B69F-B318EAC1A2FC}"/>
          <w:date w:fullDate="2020-06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16 juni 2020</w:t>
          </w:r>
        </w:sdtContent>
      </w:sdt>
    </w:p>
    <w:p w14:paraId="7B678ED9" w14:textId="1228DF0F" w:rsidR="004157CD" w:rsidRDefault="004157CD" w:rsidP="00DB48AB">
      <w:pPr>
        <w:pStyle w:val="Brdtext"/>
      </w:pPr>
    </w:p>
    <w:sdt>
      <w:sdtPr>
        <w:alias w:val="Klicka på listpilen"/>
        <w:tag w:val="run-loadAllMinistersFromDep_delete"/>
        <w:id w:val="-122627287"/>
        <w:placeholder>
          <w:docPart w:val="5B570AB20EF04C3081F9AE7BCD1DBE52"/>
        </w:placeholder>
        <w:dataBinding w:prefixMappings="xmlns:ns0='http://lp/documentinfo/RK' " w:xpath="/ns0:DocumentInfo[1]/ns0:BaseInfo[1]/ns0:TopSender[1]" w:storeItemID="{8FF7E540-A500-459A-B69F-B318EAC1A2FC}"/>
        <w:comboBox w:lastValue="Näringsministern">
          <w:listItem w:displayText="Ibrahim Baylan" w:value="Näringsministern"/>
          <w:listItem w:displayText="Jennie Nilsson" w:value="Landsbygdsministern"/>
        </w:comboBox>
      </w:sdtPr>
      <w:sdtEndPr/>
      <w:sdtContent>
        <w:p w14:paraId="179518AA" w14:textId="6C323FA5" w:rsidR="005D78C4" w:rsidRDefault="005D78C4" w:rsidP="005D78C4">
          <w:pPr>
            <w:pStyle w:val="Brdtext"/>
          </w:pPr>
          <w:r>
            <w:t>Ibrahim Baylan</w:t>
          </w:r>
        </w:p>
      </w:sdtContent>
    </w:sdt>
    <w:bookmarkStart w:id="1" w:name="_GoBack" w:displacedByCustomXml="prev"/>
    <w:bookmarkEnd w:id="1" w:displacedByCustomXml="prev"/>
    <w:sectPr w:rsidR="005D78C4" w:rsidSect="00ED5BF7">
      <w:footerReference w:type="default" r:id="rId15"/>
      <w:headerReference w:type="first" r:id="rId16"/>
      <w:footerReference w:type="first" r:id="rId17"/>
      <w:pgSz w:w="11906" w:h="16838" w:code="9"/>
      <w:pgMar w:top="2041" w:right="1985" w:bottom="426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8FDFE" w14:textId="77777777" w:rsidR="00A01B0B" w:rsidRDefault="00A01B0B" w:rsidP="00A87A54">
      <w:pPr>
        <w:spacing w:after="0" w:line="240" w:lineRule="auto"/>
      </w:pPr>
      <w:r>
        <w:separator/>
      </w:r>
    </w:p>
  </w:endnote>
  <w:endnote w:type="continuationSeparator" w:id="0">
    <w:p w14:paraId="0958D442" w14:textId="77777777" w:rsidR="00A01B0B" w:rsidRDefault="00A01B0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D920F9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D868B1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1AC42E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76C52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88FC7D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93C4AD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690BA0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3AC3553" w14:textId="77777777" w:rsidTr="00C26068">
      <w:trPr>
        <w:trHeight w:val="227"/>
      </w:trPr>
      <w:tc>
        <w:tcPr>
          <w:tcW w:w="4074" w:type="dxa"/>
        </w:tcPr>
        <w:p w14:paraId="191121A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145F3F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08683A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1B9B8" w14:textId="77777777" w:rsidR="00A01B0B" w:rsidRDefault="00A01B0B" w:rsidP="00A87A54">
      <w:pPr>
        <w:spacing w:after="0" w:line="240" w:lineRule="auto"/>
      </w:pPr>
      <w:r>
        <w:separator/>
      </w:r>
    </w:p>
  </w:footnote>
  <w:footnote w:type="continuationSeparator" w:id="0">
    <w:p w14:paraId="2D41059B" w14:textId="77777777" w:rsidR="00A01B0B" w:rsidRDefault="00A01B0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157CD" w14:paraId="4889091B" w14:textId="77777777" w:rsidTr="00C93EBA">
      <w:trPr>
        <w:trHeight w:val="227"/>
      </w:trPr>
      <w:tc>
        <w:tcPr>
          <w:tcW w:w="5534" w:type="dxa"/>
        </w:tcPr>
        <w:p w14:paraId="31385C91" w14:textId="77777777" w:rsidR="004157CD" w:rsidRPr="007D73AB" w:rsidRDefault="004157CD">
          <w:pPr>
            <w:pStyle w:val="Sidhuvud"/>
          </w:pPr>
        </w:p>
      </w:tc>
      <w:tc>
        <w:tcPr>
          <w:tcW w:w="3170" w:type="dxa"/>
          <w:vAlign w:val="bottom"/>
        </w:tcPr>
        <w:p w14:paraId="5A43FD5E" w14:textId="77777777" w:rsidR="004157CD" w:rsidRPr="007D73AB" w:rsidRDefault="004157CD" w:rsidP="00340DE0">
          <w:pPr>
            <w:pStyle w:val="Sidhuvud"/>
          </w:pPr>
        </w:p>
      </w:tc>
      <w:tc>
        <w:tcPr>
          <w:tcW w:w="1134" w:type="dxa"/>
        </w:tcPr>
        <w:p w14:paraId="7D5BDF0E" w14:textId="77777777" w:rsidR="004157CD" w:rsidRDefault="004157CD" w:rsidP="005A703A">
          <w:pPr>
            <w:pStyle w:val="Sidhuvud"/>
          </w:pPr>
        </w:p>
      </w:tc>
    </w:tr>
    <w:tr w:rsidR="004157CD" w14:paraId="07B9AFB5" w14:textId="77777777" w:rsidTr="00C93EBA">
      <w:trPr>
        <w:trHeight w:val="1928"/>
      </w:trPr>
      <w:tc>
        <w:tcPr>
          <w:tcW w:w="5534" w:type="dxa"/>
        </w:tcPr>
        <w:p w14:paraId="4C2F35BD" w14:textId="77777777" w:rsidR="004157CD" w:rsidRPr="00340DE0" w:rsidRDefault="004157C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2993504" wp14:editId="7A93BEC7">
                <wp:extent cx="1743633" cy="505162"/>
                <wp:effectExtent l="0" t="0" r="0" b="9525"/>
                <wp:docPr id="16" name="Bildobjekt 16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A2D60D6" w14:textId="77777777" w:rsidR="004157CD" w:rsidRPr="00710A6C" w:rsidRDefault="004157CD" w:rsidP="00EE3C0F">
          <w:pPr>
            <w:pStyle w:val="Sidhuvud"/>
            <w:rPr>
              <w:b/>
            </w:rPr>
          </w:pPr>
        </w:p>
        <w:p w14:paraId="49E8CF07" w14:textId="77777777" w:rsidR="004157CD" w:rsidRDefault="004157CD" w:rsidP="00EE3C0F">
          <w:pPr>
            <w:pStyle w:val="Sidhuvud"/>
          </w:pPr>
        </w:p>
        <w:p w14:paraId="035B1EDB" w14:textId="77777777" w:rsidR="004157CD" w:rsidRDefault="004157CD" w:rsidP="00EE3C0F">
          <w:pPr>
            <w:pStyle w:val="Sidhuvud"/>
          </w:pPr>
        </w:p>
        <w:p w14:paraId="59BB6CD5" w14:textId="77777777" w:rsidR="004157CD" w:rsidRDefault="004157C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65CAA77F17B48E1A07ED9770F86CECF"/>
            </w:placeholder>
            <w:dataBinding w:prefixMappings="xmlns:ns0='http://lp/documentinfo/RK' " w:xpath="/ns0:DocumentInfo[1]/ns0:BaseInfo[1]/ns0:Dnr[1]" w:storeItemID="{8FF7E540-A500-459A-B69F-B318EAC1A2FC}"/>
            <w:text/>
          </w:sdtPr>
          <w:sdtEndPr/>
          <w:sdtContent>
            <w:p w14:paraId="064B06D7" w14:textId="77777777" w:rsidR="004157CD" w:rsidRDefault="006030C0" w:rsidP="00EE3C0F">
              <w:pPr>
                <w:pStyle w:val="Sidhuvud"/>
              </w:pPr>
              <w:r>
                <w:t>N2020/01542/BI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A52CEDE90DB4FAF9D36414176B5455E"/>
            </w:placeholder>
            <w:showingPlcHdr/>
            <w:dataBinding w:prefixMappings="xmlns:ns0='http://lp/documentinfo/RK' " w:xpath="/ns0:DocumentInfo[1]/ns0:BaseInfo[1]/ns0:DocNumber[1]" w:storeItemID="{8FF7E540-A500-459A-B69F-B318EAC1A2FC}"/>
            <w:text/>
          </w:sdtPr>
          <w:sdtEndPr/>
          <w:sdtContent>
            <w:p w14:paraId="07522952" w14:textId="77777777" w:rsidR="004157CD" w:rsidRDefault="004157C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607DFA4" w14:textId="77777777" w:rsidR="004157CD" w:rsidRDefault="004157CD" w:rsidP="00EE3C0F">
          <w:pPr>
            <w:pStyle w:val="Sidhuvud"/>
          </w:pPr>
        </w:p>
      </w:tc>
      <w:tc>
        <w:tcPr>
          <w:tcW w:w="1134" w:type="dxa"/>
        </w:tcPr>
        <w:p w14:paraId="271B80E7" w14:textId="77777777" w:rsidR="004157CD" w:rsidRDefault="004157CD" w:rsidP="0094502D">
          <w:pPr>
            <w:pStyle w:val="Sidhuvud"/>
          </w:pPr>
        </w:p>
        <w:p w14:paraId="652CEE2A" w14:textId="77777777" w:rsidR="004157CD" w:rsidRPr="0094502D" w:rsidRDefault="004157CD" w:rsidP="00EC71A6">
          <w:pPr>
            <w:pStyle w:val="Sidhuvud"/>
          </w:pPr>
        </w:p>
      </w:tc>
    </w:tr>
    <w:tr w:rsidR="004157CD" w14:paraId="5BEEC66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71A7EFD3AA64856A3A7932F0AF97EF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9965C30" w14:textId="77777777" w:rsidR="004157CD" w:rsidRPr="004157CD" w:rsidRDefault="004157CD" w:rsidP="00340DE0">
              <w:pPr>
                <w:pStyle w:val="Sidhuvud"/>
                <w:rPr>
                  <w:b/>
                </w:rPr>
              </w:pPr>
              <w:r w:rsidRPr="004157CD">
                <w:rPr>
                  <w:b/>
                </w:rPr>
                <w:t>Näringsdepartementet</w:t>
              </w:r>
            </w:p>
            <w:p w14:paraId="54790EDE" w14:textId="77777777" w:rsidR="00824C71" w:rsidRDefault="004157CD" w:rsidP="00340DE0">
              <w:pPr>
                <w:pStyle w:val="Sidhuvud"/>
              </w:pPr>
              <w:r w:rsidRPr="004157CD">
                <w:t>Näringsministern</w:t>
              </w:r>
            </w:p>
            <w:p w14:paraId="7A90903B" w14:textId="77777777" w:rsidR="00824C71" w:rsidRDefault="00824C71" w:rsidP="00340DE0">
              <w:pPr>
                <w:pStyle w:val="Sidhuvud"/>
              </w:pPr>
            </w:p>
            <w:p w14:paraId="2A2DAFE4" w14:textId="77777777" w:rsidR="00824C71" w:rsidRDefault="00824C71" w:rsidP="00824C71">
              <w:pPr>
                <w:pStyle w:val="Sidhuvud"/>
              </w:pPr>
            </w:p>
            <w:p w14:paraId="185B8870" w14:textId="433C4785" w:rsidR="004157CD" w:rsidRPr="00340DE0" w:rsidRDefault="004157C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EB7E95B91A14758B692F6BC488CACD4"/>
          </w:placeholder>
          <w:dataBinding w:prefixMappings="xmlns:ns0='http://lp/documentinfo/RK' " w:xpath="/ns0:DocumentInfo[1]/ns0:BaseInfo[1]/ns0:Recipient[1]" w:storeItemID="{8FF7E540-A500-459A-B69F-B318EAC1A2FC}"/>
          <w:text w:multiLine="1"/>
        </w:sdtPr>
        <w:sdtEndPr/>
        <w:sdtContent>
          <w:tc>
            <w:tcPr>
              <w:tcW w:w="3170" w:type="dxa"/>
            </w:tcPr>
            <w:p w14:paraId="0A8DF2DA" w14:textId="77777777" w:rsidR="004157CD" w:rsidRDefault="004157C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2AA5796" w14:textId="77777777" w:rsidR="004157CD" w:rsidRDefault="004157CD" w:rsidP="003E6020">
          <w:pPr>
            <w:pStyle w:val="Sidhuvud"/>
          </w:pPr>
        </w:p>
      </w:tc>
    </w:tr>
  </w:tbl>
  <w:p w14:paraId="723EE82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C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532F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1690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212D"/>
    <w:rsid w:val="00113168"/>
    <w:rsid w:val="0011413E"/>
    <w:rsid w:val="00116BC4"/>
    <w:rsid w:val="0012033A"/>
    <w:rsid w:val="00121002"/>
    <w:rsid w:val="00121EA2"/>
    <w:rsid w:val="00121FFC"/>
    <w:rsid w:val="00122D16"/>
    <w:rsid w:val="001238CD"/>
    <w:rsid w:val="0012582E"/>
    <w:rsid w:val="00125B5E"/>
    <w:rsid w:val="00126E6B"/>
    <w:rsid w:val="00130EC3"/>
    <w:rsid w:val="001318F5"/>
    <w:rsid w:val="001331B1"/>
    <w:rsid w:val="00134837"/>
    <w:rsid w:val="00135111"/>
    <w:rsid w:val="001373F3"/>
    <w:rsid w:val="001428E2"/>
    <w:rsid w:val="0016294F"/>
    <w:rsid w:val="00166384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3015"/>
    <w:rsid w:val="002B6849"/>
    <w:rsid w:val="002C1D37"/>
    <w:rsid w:val="002C2A30"/>
    <w:rsid w:val="002C4348"/>
    <w:rsid w:val="002C476F"/>
    <w:rsid w:val="002C492B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630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5581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57CD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52DF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59F"/>
    <w:rsid w:val="004F6FE2"/>
    <w:rsid w:val="004F79F2"/>
    <w:rsid w:val="005011D9"/>
    <w:rsid w:val="0050238B"/>
    <w:rsid w:val="00505905"/>
    <w:rsid w:val="00510A5C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5D2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78C4"/>
    <w:rsid w:val="005E2F29"/>
    <w:rsid w:val="005E400D"/>
    <w:rsid w:val="005E4E79"/>
    <w:rsid w:val="005E5CE7"/>
    <w:rsid w:val="005E790C"/>
    <w:rsid w:val="005F08C5"/>
    <w:rsid w:val="006030C0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7D4"/>
    <w:rsid w:val="00622BAB"/>
    <w:rsid w:val="006273E4"/>
    <w:rsid w:val="00631F82"/>
    <w:rsid w:val="00633451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63C2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71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1CC2"/>
    <w:rsid w:val="00925FA3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B0B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372A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2F35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453F"/>
    <w:rsid w:val="00C15663"/>
    <w:rsid w:val="00C16508"/>
    <w:rsid w:val="00C16AD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6AA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00B"/>
    <w:rsid w:val="00DD0722"/>
    <w:rsid w:val="00DD0B3D"/>
    <w:rsid w:val="00DD212F"/>
    <w:rsid w:val="00DE18F5"/>
    <w:rsid w:val="00DE73D2"/>
    <w:rsid w:val="00DF5BFB"/>
    <w:rsid w:val="00DF5CD6"/>
    <w:rsid w:val="00E0054E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5BF7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33F6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4988"/>
    <w:rsid w:val="00FC7600"/>
    <w:rsid w:val="00FD0B7B"/>
    <w:rsid w:val="00FD1A46"/>
    <w:rsid w:val="00FD3FF5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0AE0E4"/>
  <w15:docId w15:val="{33CA6BA8-F50D-4D71-9CB7-4F834C32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5CAA77F17B48E1A07ED9770F86C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11832-77B3-4623-99DB-68EB79F2F56A}"/>
      </w:docPartPr>
      <w:docPartBody>
        <w:p w:rsidR="00B8729E" w:rsidRDefault="00C829C3" w:rsidP="00C829C3">
          <w:pPr>
            <w:pStyle w:val="865CAA77F17B48E1A07ED9770F86CE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52CEDE90DB4FAF9D36414176B54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726D71-5820-4A86-A240-715640012660}"/>
      </w:docPartPr>
      <w:docPartBody>
        <w:p w:rsidR="00B8729E" w:rsidRDefault="00C829C3" w:rsidP="00C829C3">
          <w:pPr>
            <w:pStyle w:val="BA52CEDE90DB4FAF9D36414176B5455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1A7EFD3AA64856A3A7932F0AF97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FF0809-0F22-4F14-BFE3-3F729FE41C38}"/>
      </w:docPartPr>
      <w:docPartBody>
        <w:p w:rsidR="00B8729E" w:rsidRDefault="00C829C3" w:rsidP="00C829C3">
          <w:pPr>
            <w:pStyle w:val="571A7EFD3AA64856A3A7932F0AF97EF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B7E95B91A14758B692F6BC488CAC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181DE-89E0-4850-871C-155480DA0452}"/>
      </w:docPartPr>
      <w:docPartBody>
        <w:p w:rsidR="00B8729E" w:rsidRDefault="00C829C3" w:rsidP="00C829C3">
          <w:pPr>
            <w:pStyle w:val="5EB7E95B91A14758B692F6BC488CAC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174C9865034AEF88C75964B6C259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B97978-D5BE-4081-B391-0E1C424D4AFD}"/>
      </w:docPartPr>
      <w:docPartBody>
        <w:p w:rsidR="00B8729E" w:rsidRDefault="00C829C3" w:rsidP="00C829C3">
          <w:pPr>
            <w:pStyle w:val="8A174C9865034AEF88C75964B6C2597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919122CEF804420AFA86831ABEBBB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A6FB6A-A12F-4E92-9C2F-C37668A8D7FD}"/>
      </w:docPartPr>
      <w:docPartBody>
        <w:p w:rsidR="00B8729E" w:rsidRDefault="00C829C3" w:rsidP="00C829C3">
          <w:pPr>
            <w:pStyle w:val="1919122CEF804420AFA86831ABEBBB9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87660F3EED884B28A1A517FFEBAE35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62CD0D-36F9-406F-A372-757745C3229C}"/>
      </w:docPartPr>
      <w:docPartBody>
        <w:p w:rsidR="00B8729E" w:rsidRDefault="00C829C3" w:rsidP="00C829C3">
          <w:pPr>
            <w:pStyle w:val="87660F3EED884B28A1A517FFEBAE35D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788FF09EB224925B3EAF7A860C856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7F4C7-136B-481A-9539-4ECCCC688303}"/>
      </w:docPartPr>
      <w:docPartBody>
        <w:p w:rsidR="00B8729E" w:rsidRDefault="00C829C3" w:rsidP="00C829C3">
          <w:pPr>
            <w:pStyle w:val="1788FF09EB224925B3EAF7A860C8568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B570AB20EF04C3081F9AE7BCD1DBE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32084-DEC2-45CB-B530-B77E51E6F475}"/>
      </w:docPartPr>
      <w:docPartBody>
        <w:p w:rsidR="003D4C05" w:rsidRDefault="000F0633" w:rsidP="000F0633">
          <w:pPr>
            <w:pStyle w:val="5B570AB20EF04C3081F9AE7BCD1DBE5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C3"/>
    <w:rsid w:val="000F0633"/>
    <w:rsid w:val="003D4C05"/>
    <w:rsid w:val="00B8729E"/>
    <w:rsid w:val="00C829C3"/>
    <w:rsid w:val="00D3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E9DBA2B2B8B487780BDF0D837236A1D">
    <w:name w:val="9E9DBA2B2B8B487780BDF0D837236A1D"/>
    <w:rsid w:val="00C829C3"/>
  </w:style>
  <w:style w:type="character" w:styleId="Platshllartext">
    <w:name w:val="Placeholder Text"/>
    <w:basedOn w:val="Standardstycketeckensnitt"/>
    <w:uiPriority w:val="99"/>
    <w:semiHidden/>
    <w:rsid w:val="000F0633"/>
    <w:rPr>
      <w:noProof w:val="0"/>
      <w:color w:val="808080"/>
    </w:rPr>
  </w:style>
  <w:style w:type="paragraph" w:customStyle="1" w:styleId="ABF14371005B4F8B9C11246A2D7BB337">
    <w:name w:val="ABF14371005B4F8B9C11246A2D7BB337"/>
    <w:rsid w:val="00C829C3"/>
  </w:style>
  <w:style w:type="paragraph" w:customStyle="1" w:styleId="8120583E60DC46709ADE99C0AD3A9DE9">
    <w:name w:val="8120583E60DC46709ADE99C0AD3A9DE9"/>
    <w:rsid w:val="00C829C3"/>
  </w:style>
  <w:style w:type="paragraph" w:customStyle="1" w:styleId="F0772440D0EB40BEA8A9DA3E5AE08674">
    <w:name w:val="F0772440D0EB40BEA8A9DA3E5AE08674"/>
    <w:rsid w:val="00C829C3"/>
  </w:style>
  <w:style w:type="paragraph" w:customStyle="1" w:styleId="865CAA77F17B48E1A07ED9770F86CECF">
    <w:name w:val="865CAA77F17B48E1A07ED9770F86CECF"/>
    <w:rsid w:val="00C829C3"/>
  </w:style>
  <w:style w:type="paragraph" w:customStyle="1" w:styleId="BA52CEDE90DB4FAF9D36414176B5455E">
    <w:name w:val="BA52CEDE90DB4FAF9D36414176B5455E"/>
    <w:rsid w:val="00C829C3"/>
  </w:style>
  <w:style w:type="paragraph" w:customStyle="1" w:styleId="1580D7C2AA6D42B4AE50182A726CF46F">
    <w:name w:val="1580D7C2AA6D42B4AE50182A726CF46F"/>
    <w:rsid w:val="00C829C3"/>
  </w:style>
  <w:style w:type="paragraph" w:customStyle="1" w:styleId="C1E39AAE97BD427B8587D33983110985">
    <w:name w:val="C1E39AAE97BD427B8587D33983110985"/>
    <w:rsid w:val="00C829C3"/>
  </w:style>
  <w:style w:type="paragraph" w:customStyle="1" w:styleId="90788B79B4904264B7F25F500506F79F">
    <w:name w:val="90788B79B4904264B7F25F500506F79F"/>
    <w:rsid w:val="00C829C3"/>
  </w:style>
  <w:style w:type="paragraph" w:customStyle="1" w:styleId="571A7EFD3AA64856A3A7932F0AF97EF5">
    <w:name w:val="571A7EFD3AA64856A3A7932F0AF97EF5"/>
    <w:rsid w:val="00C829C3"/>
  </w:style>
  <w:style w:type="paragraph" w:customStyle="1" w:styleId="5EB7E95B91A14758B692F6BC488CACD4">
    <w:name w:val="5EB7E95B91A14758B692F6BC488CACD4"/>
    <w:rsid w:val="00C829C3"/>
  </w:style>
  <w:style w:type="paragraph" w:customStyle="1" w:styleId="BA52CEDE90DB4FAF9D36414176B5455E1">
    <w:name w:val="BA52CEDE90DB4FAF9D36414176B5455E1"/>
    <w:rsid w:val="00C829C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71A7EFD3AA64856A3A7932F0AF97EF51">
    <w:name w:val="571A7EFD3AA64856A3A7932F0AF97EF51"/>
    <w:rsid w:val="00C829C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A174C9865034AEF88C75964B6C25972">
    <w:name w:val="8A174C9865034AEF88C75964B6C25972"/>
    <w:rsid w:val="00C829C3"/>
  </w:style>
  <w:style w:type="paragraph" w:customStyle="1" w:styleId="1919122CEF804420AFA86831ABEBBB91">
    <w:name w:val="1919122CEF804420AFA86831ABEBBB91"/>
    <w:rsid w:val="00C829C3"/>
  </w:style>
  <w:style w:type="paragraph" w:customStyle="1" w:styleId="D22A6B5E8DB943B7B449C0B6329AFFA9">
    <w:name w:val="D22A6B5E8DB943B7B449C0B6329AFFA9"/>
    <w:rsid w:val="00C829C3"/>
  </w:style>
  <w:style w:type="paragraph" w:customStyle="1" w:styleId="77942E014DC3403EABCA9BA83164A354">
    <w:name w:val="77942E014DC3403EABCA9BA83164A354"/>
    <w:rsid w:val="00C829C3"/>
  </w:style>
  <w:style w:type="paragraph" w:customStyle="1" w:styleId="87660F3EED884B28A1A517FFEBAE35DC">
    <w:name w:val="87660F3EED884B28A1A517FFEBAE35DC"/>
    <w:rsid w:val="00C829C3"/>
  </w:style>
  <w:style w:type="paragraph" w:customStyle="1" w:styleId="1788FF09EB224925B3EAF7A860C85680">
    <w:name w:val="1788FF09EB224925B3EAF7A860C85680"/>
    <w:rsid w:val="00C829C3"/>
  </w:style>
  <w:style w:type="paragraph" w:customStyle="1" w:styleId="FECC4C0BF48A4AB193E40172EF75C0D6">
    <w:name w:val="FECC4C0BF48A4AB193E40172EF75C0D6"/>
    <w:rsid w:val="00C829C3"/>
  </w:style>
  <w:style w:type="paragraph" w:customStyle="1" w:styleId="5B570AB20EF04C3081F9AE7BCD1DBE52">
    <w:name w:val="5B570AB20EF04C3081F9AE7BCD1DBE52"/>
    <w:rsid w:val="000F0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6172daf1-4ee0-40d1-a3ab-d8eff93fad64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963B71E3F040BE4D9C771AF91B1442FB" ma:contentTypeVersion="4" ma:contentTypeDescription="Skapa ett nytt dokument." ma:contentTypeScope="" ma:versionID="4e253e8f1165b747399c2cf559d78b0e">
  <xsd:schema xmlns:xsd="http://www.w3.org/2001/XMLSchema" xmlns:xs="http://www.w3.org/2001/XMLSchema" xmlns:p="http://schemas.microsoft.com/office/2006/metadata/properties" xmlns:ns2="35670e95-d5a3-4c2b-9f0d-a339565e4e06" xmlns:ns3="cc625d36-bb37-4650-91b9-0c96159295ba" xmlns:ns5="2e3fbe0a-d33b-4aef-83f2-4eaf9ed2e0f2" xmlns:ns7="4e9c2f0c-7bf8-49af-8356-cbf363fc78a7" xmlns:ns8="9c9941df-7074-4a92-bf99-225d24d78d61" targetNamespace="http://schemas.microsoft.com/office/2006/metadata/properties" ma:root="true" ma:fieldsID="d26c2484596e719e9f37855c9b1f6381" ns2:_="" ns3:_="" ns5:_="" ns7:_="" ns8:_="">
    <xsd:import namespace="35670e95-d5a3-4c2b-9f0d-a339565e4e06"/>
    <xsd:import namespace="cc625d36-bb37-4650-91b9-0c96159295ba"/>
    <xsd:import namespace="2e3fbe0a-d33b-4aef-83f2-4eaf9ed2e0f2"/>
    <xsd:import namespace="4e9c2f0c-7bf8-49af-8356-cbf363fc78a7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2:Diarienummer" minOccurs="0"/>
                <xsd:element ref="ns2:Nyckelord" minOccurs="0"/>
                <xsd:element ref="ns5:RKOrdnaClass" minOccurs="0"/>
                <xsd:element ref="ns5:RKOrdnaCheckInComment" minOccurs="0"/>
                <xsd:element ref="ns5:Handl_x00e4_ggare"/>
                <xsd:element ref="ns3:edbe0b5c82304c8e847ab7b8c02a77c3" minOccurs="0"/>
                <xsd:element ref="ns7:DirtyMigration" minOccurs="0"/>
                <xsd:element ref="ns8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4" nillable="true" ma:displayName="Diarienummer" ma:internalName="RecordNumber">
      <xsd:simpleType>
        <xsd:restriction base="dms:Text"/>
      </xsd:simpleType>
    </xsd:element>
    <xsd:element name="Nyckelord" ma:index="15" nillable="true" ma:displayName="Nyckelord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13c2077e-d2e0-4a80-9a34-d07abfa760e3}" ma:internalName="TaxCatchAll" ma:readOnly="false" ma:showField="CatchAllData" ma:web="82ce194f-f34f-4480-9a9d-ecb35c5b8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fbe0a-d33b-4aef-83f2-4eaf9ed2e0f2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 ma:readOnly="false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 ma:readOnly="false">
      <xsd:simpleType>
        <xsd:restriction base="dms:Text"/>
      </xsd:simpleType>
    </xsd:element>
    <xsd:element name="Handl_x00e4_ggare" ma:index="19" ma:displayName="Handläggare" ma:internalName="Handl_x00e4_ggar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2020-06-16T00:00:00</HeaderDate>
    <Office/>
    <Dnr>N2020/01542/BI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ED69A-1860-46CF-98CD-11F8AA6F15CB}"/>
</file>

<file path=customXml/itemProps2.xml><?xml version="1.0" encoding="utf-8"?>
<ds:datastoreItem xmlns:ds="http://schemas.openxmlformats.org/officeDocument/2006/customXml" ds:itemID="{9E5A7AF3-BA5D-4D79-A748-8C1DF78A1084}"/>
</file>

<file path=customXml/itemProps3.xml><?xml version="1.0" encoding="utf-8"?>
<ds:datastoreItem xmlns:ds="http://schemas.openxmlformats.org/officeDocument/2006/customXml" ds:itemID="{1AECB7EA-704A-4543-A704-4B868DC1E612}"/>
</file>

<file path=customXml/itemProps4.xml><?xml version="1.0" encoding="utf-8"?>
<ds:datastoreItem xmlns:ds="http://schemas.openxmlformats.org/officeDocument/2006/customXml" ds:itemID="{2FEA85BD-BF9B-46B9-B69E-3F75401BC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cc625d36-bb37-4650-91b9-0c96159295ba"/>
    <ds:schemaRef ds:uri="2e3fbe0a-d33b-4aef-83f2-4eaf9ed2e0f2"/>
    <ds:schemaRef ds:uri="4e9c2f0c-7bf8-49af-8356-cbf363fc78a7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8534EB-23FA-4B01-8A07-F50E9126276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E5A7AF3-BA5D-4D79-A748-8C1DF78A108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FF7E540-A500-459A-B69F-B318EAC1A2FC}"/>
</file>

<file path=customXml/itemProps8.xml><?xml version="1.0" encoding="utf-8"?>
<ds:datastoreItem xmlns:ds="http://schemas.openxmlformats.org/officeDocument/2006/customXml" ds:itemID="{CF24EB11-61AC-4A31-9579-A1428E6470F6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1472.docx</dc:title>
  <dc:subject/>
  <dc:creator>Linda Nöremark</dc:creator>
  <cp:keywords/>
  <dc:description/>
  <cp:lastModifiedBy>Ulrika Enshagen</cp:lastModifiedBy>
  <cp:revision>6</cp:revision>
  <dcterms:created xsi:type="dcterms:W3CDTF">2020-06-15T09:15:00Z</dcterms:created>
  <dcterms:modified xsi:type="dcterms:W3CDTF">2020-06-15T15:11:00Z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