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F6CA8" w14:textId="122D3733" w:rsidR="004002A1" w:rsidRDefault="004002A1" w:rsidP="00DA0661">
      <w:pPr>
        <w:pStyle w:val="Rubrik"/>
      </w:pPr>
      <w:bookmarkStart w:id="0" w:name="Start"/>
      <w:bookmarkEnd w:id="0"/>
      <w:r>
        <w:t>Svar på fråga 20</w:t>
      </w:r>
      <w:r w:rsidR="00A22B5B">
        <w:t>19</w:t>
      </w:r>
      <w:r>
        <w:t>/</w:t>
      </w:r>
      <w:r w:rsidR="00A22B5B">
        <w:t>20</w:t>
      </w:r>
      <w:r>
        <w:t>:</w:t>
      </w:r>
      <w:r w:rsidR="00A22B5B">
        <w:t>845</w:t>
      </w:r>
      <w:r>
        <w:t xml:space="preserve"> av </w:t>
      </w:r>
      <w:r w:rsidR="00A22B5B">
        <w:t>Mikael Strandman</w:t>
      </w:r>
      <w:r>
        <w:t xml:space="preserve"> (</w:t>
      </w:r>
      <w:r w:rsidR="00A22B5B">
        <w:t>SD</w:t>
      </w:r>
      <w:r>
        <w:t>)</w:t>
      </w:r>
      <w:r>
        <w:br/>
      </w:r>
      <w:r w:rsidR="00A22B5B">
        <w:t>Höjning av fribeloppet för bostadstillägg för pensionärer</w:t>
      </w:r>
    </w:p>
    <w:p w14:paraId="6F5E72E5" w14:textId="284B4BA3" w:rsidR="00A22B5B" w:rsidRDefault="00A22B5B" w:rsidP="002749F7">
      <w:pPr>
        <w:pStyle w:val="Brdtext"/>
      </w:pPr>
      <w:bookmarkStart w:id="1" w:name="_Hlk31635412"/>
      <w:r>
        <w:t xml:space="preserve">Mikael Strandman har frågat mig om det inom de närmsta åren planeras en höjning av fribeloppet i bostadstillägg </w:t>
      </w:r>
      <w:r w:rsidR="00774031">
        <w:t>för</w:t>
      </w:r>
      <w:r>
        <w:t xml:space="preserve"> pensionärer.</w:t>
      </w:r>
    </w:p>
    <w:p w14:paraId="593C2980" w14:textId="5C6981AD" w:rsidR="006813EC" w:rsidRDefault="00A22B5B" w:rsidP="002749F7">
      <w:pPr>
        <w:pStyle w:val="Brdtext"/>
      </w:pPr>
      <w:r>
        <w:t>Bostadstillägge</w:t>
      </w:r>
      <w:r w:rsidR="008F2747">
        <w:t xml:space="preserve">t är en </w:t>
      </w:r>
      <w:r w:rsidR="00863F64">
        <w:t>skattefinansierad förmån som syftar till att ge pensionärer</w:t>
      </w:r>
      <w:r w:rsidR="006813EC">
        <w:t xml:space="preserve"> med låga inkomster</w:t>
      </w:r>
      <w:r w:rsidR="00863F64">
        <w:t xml:space="preserve"> möjlighet att ha en god bostad. </w:t>
      </w:r>
      <w:r w:rsidR="00986CEC">
        <w:t>Inkomstprövningen i bostadstillägget innebär att</w:t>
      </w:r>
      <w:r w:rsidR="006813EC">
        <w:t xml:space="preserve"> f</w:t>
      </w:r>
      <w:r w:rsidR="00986CEC">
        <w:t>örmånen</w:t>
      </w:r>
      <w:r w:rsidR="006813EC">
        <w:t xml:space="preserve"> </w:t>
      </w:r>
      <w:r w:rsidR="00986CEC">
        <w:t>är</w:t>
      </w:r>
      <w:r w:rsidR="006813EC">
        <w:t xml:space="preserve"> träffsäker och </w:t>
      </w:r>
      <w:r w:rsidR="00986CEC">
        <w:t>att stödet når</w:t>
      </w:r>
      <w:r w:rsidR="006813EC">
        <w:t xml:space="preserve"> pensionärer med små ekonomiska resurser. </w:t>
      </w:r>
      <w:r w:rsidR="00447BD2">
        <w:t xml:space="preserve">Regeringen analyserar löpande hur bostadstillägget påverkar pensionärernas ekonomiska situation. </w:t>
      </w:r>
      <w:r w:rsidR="00ED280E">
        <w:t xml:space="preserve">Den 1 januari 2020 höjdes </w:t>
      </w:r>
      <w:r w:rsidR="00A6296B">
        <w:t xml:space="preserve">taket i </w:t>
      </w:r>
      <w:r w:rsidR="00ED280E">
        <w:t xml:space="preserve">bostadstillägget vilket </w:t>
      </w:r>
      <w:r w:rsidR="004E15B1">
        <w:t xml:space="preserve">har </w:t>
      </w:r>
      <w:r w:rsidR="00ED280E">
        <w:t>förbättrat den ekonomiska standarden för många äldre.</w:t>
      </w:r>
    </w:p>
    <w:p w14:paraId="4D67425D" w14:textId="227B6C57" w:rsidR="00681F86" w:rsidRDefault="006813EC" w:rsidP="002749F7">
      <w:pPr>
        <w:pStyle w:val="Brdtext"/>
      </w:pPr>
      <w:r>
        <w:t>Fribeloppet</w:t>
      </w:r>
      <w:r w:rsidR="00986CEC">
        <w:t xml:space="preserve">s nivå motsvarar grundnivån för garantipension. Syftet med utformningen är att den som enbart har garantipension inte ska få ett reducerat bostadstillägg. När garantipensionen höjdes </w:t>
      </w:r>
      <w:r w:rsidR="00ED280E">
        <w:t xml:space="preserve">vid årsskiftet </w:t>
      </w:r>
      <w:r w:rsidR="00986CEC">
        <w:t xml:space="preserve">höjdes också fribeloppet i bostadstillägget. Det </w:t>
      </w:r>
      <w:r w:rsidR="00681F86">
        <w:t>är rimligt att fribeloppet även fortsättningsvis ska motsvara garantipensionens nivå</w:t>
      </w:r>
      <w:r w:rsidR="00774031">
        <w:t>.</w:t>
      </w:r>
    </w:p>
    <w:p w14:paraId="2F14A839" w14:textId="1D19C083" w:rsidR="0064217B" w:rsidRDefault="00681F86" w:rsidP="002749F7">
      <w:pPr>
        <w:pStyle w:val="Brdtext"/>
      </w:pPr>
      <w:r>
        <w:t>M</w:t>
      </w:r>
      <w:r w:rsidR="00986CEC">
        <w:t>ed detta sagt välkomnar jag Mikael Strandmans intresse för pensionärernas ekonomiska situation. Regeringen</w:t>
      </w:r>
      <w:r>
        <w:t xml:space="preserve"> anser att </w:t>
      </w:r>
      <w:r w:rsidR="00C57E3E">
        <w:t xml:space="preserve">pensionerna </w:t>
      </w:r>
      <w:r w:rsidR="00243C12">
        <w:t xml:space="preserve">är för låga och </w:t>
      </w:r>
      <w:r w:rsidR="00BB258B">
        <w:t>avser att återkomma med förslag på</w:t>
      </w:r>
      <w:r w:rsidR="00ED280E">
        <w:t xml:space="preserve"> </w:t>
      </w:r>
      <w:r w:rsidR="00243C12">
        <w:t xml:space="preserve">åtgärder för att höja pensionerna. </w:t>
      </w:r>
    </w:p>
    <w:p w14:paraId="227C8C3E" w14:textId="2EC83506" w:rsidR="00A22B5B" w:rsidRDefault="00A22B5B" w:rsidP="00E96532">
      <w:pPr>
        <w:pStyle w:val="Brdtext"/>
      </w:pPr>
      <w:r>
        <w:t xml:space="preserve">Stockholm den </w:t>
      </w:r>
      <w:sdt>
        <w:sdtPr>
          <w:id w:val="-1225218591"/>
          <w:placeholder>
            <w:docPart w:val="00A40B559D8247E690194DED93147F7D"/>
          </w:placeholder>
          <w:dataBinding w:prefixMappings="xmlns:ns0='http://lp/documentinfo/RK' " w:xpath="/ns0:DocumentInfo[1]/ns0:BaseInfo[1]/ns0:HeaderDate[1]" w:storeItemID="{4CCFE20B-CD77-4F6B-B724-BCCDB2BD984D}"/>
          <w:date w:fullDate="2020-02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E21FD">
            <w:t>12 februari 2020</w:t>
          </w:r>
        </w:sdtContent>
      </w:sdt>
    </w:p>
    <w:p w14:paraId="772C50E9" w14:textId="77777777" w:rsidR="00BD6407" w:rsidRDefault="00BD6407" w:rsidP="00E96532">
      <w:pPr>
        <w:pStyle w:val="Brdtext"/>
      </w:pPr>
    </w:p>
    <w:p w14:paraId="66CC379B" w14:textId="71E4F232" w:rsidR="00A22B5B" w:rsidRDefault="00A22B5B" w:rsidP="00E96532">
      <w:pPr>
        <w:pStyle w:val="Brdtext"/>
      </w:pPr>
      <w:r>
        <w:t>Ardalan Shekarabi</w:t>
      </w:r>
      <w:bookmarkEnd w:id="1"/>
    </w:p>
    <w:sectPr w:rsidR="00A22B5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B2F79" w14:textId="77777777" w:rsidR="007B31BB" w:rsidRDefault="007B31BB" w:rsidP="00A87A54">
      <w:pPr>
        <w:spacing w:after="0" w:line="240" w:lineRule="auto"/>
      </w:pPr>
      <w:r>
        <w:separator/>
      </w:r>
    </w:p>
  </w:endnote>
  <w:endnote w:type="continuationSeparator" w:id="0">
    <w:p w14:paraId="087D9F08" w14:textId="77777777" w:rsidR="007B31BB" w:rsidRDefault="007B31B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28685" w14:textId="77777777" w:rsidR="00891931" w:rsidRDefault="008919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C0508C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766C0F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73E93A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82DFC8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6B32CC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3DAB1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5B4E6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BB724B6" w14:textId="77777777" w:rsidTr="00C26068">
      <w:trPr>
        <w:trHeight w:val="227"/>
      </w:trPr>
      <w:tc>
        <w:tcPr>
          <w:tcW w:w="4074" w:type="dxa"/>
        </w:tcPr>
        <w:p w14:paraId="57DB92D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D9E448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C08532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D8111" w14:textId="77777777" w:rsidR="007B31BB" w:rsidRDefault="007B31BB" w:rsidP="00A87A54">
      <w:pPr>
        <w:spacing w:after="0" w:line="240" w:lineRule="auto"/>
      </w:pPr>
      <w:r>
        <w:separator/>
      </w:r>
    </w:p>
  </w:footnote>
  <w:footnote w:type="continuationSeparator" w:id="0">
    <w:p w14:paraId="151967E4" w14:textId="77777777" w:rsidR="007B31BB" w:rsidRDefault="007B31B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A5D7C" w14:textId="77777777" w:rsidR="00891931" w:rsidRDefault="008919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CA4DB" w14:textId="77777777" w:rsidR="00891931" w:rsidRDefault="008919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002A1" w14:paraId="430BCB0E" w14:textId="77777777" w:rsidTr="00C93EBA">
      <w:trPr>
        <w:trHeight w:val="227"/>
      </w:trPr>
      <w:tc>
        <w:tcPr>
          <w:tcW w:w="5534" w:type="dxa"/>
        </w:tcPr>
        <w:p w14:paraId="702F00FA" w14:textId="77777777" w:rsidR="004002A1" w:rsidRPr="007D73AB" w:rsidRDefault="004002A1">
          <w:pPr>
            <w:pStyle w:val="Sidhuvud"/>
          </w:pPr>
        </w:p>
      </w:tc>
      <w:tc>
        <w:tcPr>
          <w:tcW w:w="3170" w:type="dxa"/>
          <w:vAlign w:val="bottom"/>
        </w:tcPr>
        <w:p w14:paraId="564558C1" w14:textId="77777777" w:rsidR="004002A1" w:rsidRPr="007D73AB" w:rsidRDefault="004002A1" w:rsidP="00340DE0">
          <w:pPr>
            <w:pStyle w:val="Sidhuvud"/>
          </w:pPr>
        </w:p>
      </w:tc>
      <w:tc>
        <w:tcPr>
          <w:tcW w:w="1134" w:type="dxa"/>
        </w:tcPr>
        <w:p w14:paraId="3D6ABE1A" w14:textId="77777777" w:rsidR="004002A1" w:rsidRDefault="004002A1" w:rsidP="005A703A">
          <w:pPr>
            <w:pStyle w:val="Sidhuvud"/>
          </w:pPr>
        </w:p>
      </w:tc>
    </w:tr>
    <w:tr w:rsidR="004002A1" w14:paraId="56956B9F" w14:textId="77777777" w:rsidTr="00C93EBA">
      <w:trPr>
        <w:trHeight w:val="1928"/>
      </w:trPr>
      <w:tc>
        <w:tcPr>
          <w:tcW w:w="5534" w:type="dxa"/>
        </w:tcPr>
        <w:p w14:paraId="3679A93C" w14:textId="77777777" w:rsidR="004002A1" w:rsidRPr="00340DE0" w:rsidRDefault="004002A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3DC8896" wp14:editId="2E70ACF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45E31C5" w14:textId="77777777" w:rsidR="004002A1" w:rsidRPr="00710A6C" w:rsidRDefault="004002A1" w:rsidP="00EE3C0F">
          <w:pPr>
            <w:pStyle w:val="Sidhuvud"/>
            <w:rPr>
              <w:b/>
            </w:rPr>
          </w:pPr>
        </w:p>
        <w:p w14:paraId="5CA83DA3" w14:textId="77777777" w:rsidR="004002A1" w:rsidRDefault="004002A1" w:rsidP="00EE3C0F">
          <w:pPr>
            <w:pStyle w:val="Sidhuvud"/>
          </w:pPr>
        </w:p>
        <w:p w14:paraId="3D5185C9" w14:textId="77777777" w:rsidR="004002A1" w:rsidRDefault="004002A1" w:rsidP="00EE3C0F">
          <w:pPr>
            <w:pStyle w:val="Sidhuvud"/>
          </w:pPr>
        </w:p>
        <w:p w14:paraId="7B863540" w14:textId="77777777" w:rsidR="004002A1" w:rsidRDefault="004002A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93FD2C29A3649618EAFBABE6C8371B7"/>
            </w:placeholder>
            <w:dataBinding w:prefixMappings="xmlns:ns0='http://lp/documentinfo/RK' " w:xpath="/ns0:DocumentInfo[1]/ns0:BaseInfo[1]/ns0:Dnr[1]" w:storeItemID="{4CCFE20B-CD77-4F6B-B724-BCCDB2BD984D}"/>
            <w:text/>
          </w:sdtPr>
          <w:sdtEndPr/>
          <w:sdtContent>
            <w:p w14:paraId="66B5D228" w14:textId="3637C742" w:rsidR="004002A1" w:rsidRDefault="004002A1" w:rsidP="00EE3C0F">
              <w:pPr>
                <w:pStyle w:val="Sidhuvud"/>
              </w:pPr>
              <w:r>
                <w:t>S2020/</w:t>
              </w:r>
              <w:r w:rsidR="00203A79">
                <w:t>00456/SF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3A6DD3B2F904752B44CF9A510003C34"/>
            </w:placeholder>
            <w:showingPlcHdr/>
            <w:dataBinding w:prefixMappings="xmlns:ns0='http://lp/documentinfo/RK' " w:xpath="/ns0:DocumentInfo[1]/ns0:BaseInfo[1]/ns0:DocNumber[1]" w:storeItemID="{4CCFE20B-CD77-4F6B-B724-BCCDB2BD984D}"/>
            <w:text/>
          </w:sdtPr>
          <w:sdtEndPr/>
          <w:sdtContent>
            <w:p w14:paraId="684C36C0" w14:textId="77777777" w:rsidR="004002A1" w:rsidRDefault="004002A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EDD4502" w14:textId="77777777" w:rsidR="004002A1" w:rsidRDefault="004002A1" w:rsidP="00EE3C0F">
          <w:pPr>
            <w:pStyle w:val="Sidhuvud"/>
          </w:pPr>
        </w:p>
      </w:tc>
      <w:tc>
        <w:tcPr>
          <w:tcW w:w="1134" w:type="dxa"/>
        </w:tcPr>
        <w:p w14:paraId="19AD2EBA" w14:textId="77777777" w:rsidR="004002A1" w:rsidRDefault="004002A1" w:rsidP="0094502D">
          <w:pPr>
            <w:pStyle w:val="Sidhuvud"/>
          </w:pPr>
        </w:p>
        <w:p w14:paraId="23E6569C" w14:textId="77777777" w:rsidR="004002A1" w:rsidRPr="0094502D" w:rsidRDefault="004002A1" w:rsidP="00EC71A6">
          <w:pPr>
            <w:pStyle w:val="Sidhuvud"/>
          </w:pPr>
        </w:p>
      </w:tc>
    </w:tr>
    <w:tr w:rsidR="004002A1" w14:paraId="19A7B32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372C8A1BE2F4EC0A9D6BDF1E21B9D8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BFF53E5" w14:textId="77777777" w:rsidR="00891931" w:rsidRPr="00891931" w:rsidRDefault="00891931" w:rsidP="00340DE0">
              <w:pPr>
                <w:pStyle w:val="Sidhuvud"/>
                <w:rPr>
                  <w:b/>
                </w:rPr>
              </w:pPr>
              <w:r w:rsidRPr="00891931">
                <w:rPr>
                  <w:b/>
                </w:rPr>
                <w:t>Socialdepartementet</w:t>
              </w:r>
            </w:p>
            <w:p w14:paraId="3D4EA182" w14:textId="3D425C72" w:rsidR="004002A1" w:rsidRPr="00340DE0" w:rsidRDefault="00891931" w:rsidP="00340DE0">
              <w:pPr>
                <w:pStyle w:val="Sidhuvud"/>
              </w:pPr>
              <w:r w:rsidRPr="00891931">
                <w:t>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83A3836DDA94938992E5E865EC5555D"/>
          </w:placeholder>
          <w:dataBinding w:prefixMappings="xmlns:ns0='http://lp/documentinfo/RK' " w:xpath="/ns0:DocumentInfo[1]/ns0:BaseInfo[1]/ns0:Recipient[1]" w:storeItemID="{4CCFE20B-CD77-4F6B-B724-BCCDB2BD984D}"/>
          <w:text w:multiLine="1"/>
        </w:sdtPr>
        <w:sdtEndPr/>
        <w:sdtContent>
          <w:tc>
            <w:tcPr>
              <w:tcW w:w="3170" w:type="dxa"/>
            </w:tcPr>
            <w:p w14:paraId="0C96BD8A" w14:textId="2631A449" w:rsidR="004002A1" w:rsidRDefault="0089193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DF20B49" w14:textId="77777777" w:rsidR="004002A1" w:rsidRDefault="004002A1" w:rsidP="003E6020">
          <w:pPr>
            <w:pStyle w:val="Sidhuvud"/>
          </w:pPr>
        </w:p>
      </w:tc>
    </w:tr>
  </w:tbl>
  <w:p w14:paraId="5191C66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A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3A79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3C12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42AB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2A1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47BD2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1C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5B1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2413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19C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DE6"/>
    <w:rsid w:val="005C6F80"/>
    <w:rsid w:val="005D07C2"/>
    <w:rsid w:val="005D3526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217B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13EC"/>
    <w:rsid w:val="00681F86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4031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31BB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07487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3F64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1931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747"/>
    <w:rsid w:val="009036E7"/>
    <w:rsid w:val="0090605F"/>
    <w:rsid w:val="0091053B"/>
    <w:rsid w:val="00912158"/>
    <w:rsid w:val="00912945"/>
    <w:rsid w:val="009144EE"/>
    <w:rsid w:val="00915D4C"/>
    <w:rsid w:val="009258AA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86CEC"/>
    <w:rsid w:val="0099068E"/>
    <w:rsid w:val="009920AA"/>
    <w:rsid w:val="00992943"/>
    <w:rsid w:val="009931B3"/>
    <w:rsid w:val="00996279"/>
    <w:rsid w:val="009965F7"/>
    <w:rsid w:val="009A0866"/>
    <w:rsid w:val="009A163E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421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2B5B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96B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58B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6407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7E3E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1FD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5FAC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CC4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1FD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280E"/>
    <w:rsid w:val="00ED592E"/>
    <w:rsid w:val="00ED6ABD"/>
    <w:rsid w:val="00ED72E1"/>
    <w:rsid w:val="00EE3C0F"/>
    <w:rsid w:val="00EE5EB8"/>
    <w:rsid w:val="00EE6810"/>
    <w:rsid w:val="00EE69B8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89510"/>
  <w15:docId w15:val="{F49FF296-1705-4FFC-9A2A-B35F9869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3FD2C29A3649618EAFBABE6C8371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FAE811-A7E3-4937-B0CB-7F5F9F068FE0}"/>
      </w:docPartPr>
      <w:docPartBody>
        <w:p w:rsidR="0057184B" w:rsidRDefault="00617D56" w:rsidP="00617D56">
          <w:pPr>
            <w:pStyle w:val="493FD2C29A3649618EAFBABE6C8371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A6DD3B2F904752B44CF9A510003C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026884-C294-4997-9B03-A2BE7F9BC656}"/>
      </w:docPartPr>
      <w:docPartBody>
        <w:p w:rsidR="0057184B" w:rsidRDefault="00617D56" w:rsidP="00617D56">
          <w:pPr>
            <w:pStyle w:val="53A6DD3B2F904752B44CF9A510003C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72C8A1BE2F4EC0A9D6BDF1E21B9D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67BC8-58A8-4FA4-B56D-9A10E3CC8B02}"/>
      </w:docPartPr>
      <w:docPartBody>
        <w:p w:rsidR="0057184B" w:rsidRDefault="00617D56" w:rsidP="00617D56">
          <w:pPr>
            <w:pStyle w:val="E372C8A1BE2F4EC0A9D6BDF1E21B9D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3A3836DDA94938992E5E865EC55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2317E-AB6C-417A-B5FA-A54FD660F688}"/>
      </w:docPartPr>
      <w:docPartBody>
        <w:p w:rsidR="0057184B" w:rsidRDefault="00617D56" w:rsidP="00617D56">
          <w:pPr>
            <w:pStyle w:val="E83A3836DDA94938992E5E865EC555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A40B559D8247E690194DED93147F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87A225-1E5D-4709-A069-32CCAC9A5B04}"/>
      </w:docPartPr>
      <w:docPartBody>
        <w:p w:rsidR="003E47C7" w:rsidRDefault="0057184B" w:rsidP="0057184B">
          <w:pPr>
            <w:pStyle w:val="00A40B559D8247E690194DED93147F7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56"/>
    <w:rsid w:val="003E47C7"/>
    <w:rsid w:val="004908E3"/>
    <w:rsid w:val="0057184B"/>
    <w:rsid w:val="0061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BE196E05F0E4A43BE8D450B2334A647">
    <w:name w:val="2BE196E05F0E4A43BE8D450B2334A647"/>
    <w:rsid w:val="00617D56"/>
  </w:style>
  <w:style w:type="character" w:styleId="Platshllartext">
    <w:name w:val="Placeholder Text"/>
    <w:basedOn w:val="Standardstycketeckensnitt"/>
    <w:uiPriority w:val="99"/>
    <w:semiHidden/>
    <w:rsid w:val="0057184B"/>
    <w:rPr>
      <w:noProof w:val="0"/>
      <w:color w:val="808080"/>
    </w:rPr>
  </w:style>
  <w:style w:type="paragraph" w:customStyle="1" w:styleId="934FBB26188F4D7195CFB213C75C7A27">
    <w:name w:val="934FBB26188F4D7195CFB213C75C7A27"/>
    <w:rsid w:val="00617D56"/>
  </w:style>
  <w:style w:type="paragraph" w:customStyle="1" w:styleId="6BDA1287F994426EA3E9FD5CFA0C4775">
    <w:name w:val="6BDA1287F994426EA3E9FD5CFA0C4775"/>
    <w:rsid w:val="00617D56"/>
  </w:style>
  <w:style w:type="paragraph" w:customStyle="1" w:styleId="56302FD045764311A9A8F235EC63CAFF">
    <w:name w:val="56302FD045764311A9A8F235EC63CAFF"/>
    <w:rsid w:val="00617D56"/>
  </w:style>
  <w:style w:type="paragraph" w:customStyle="1" w:styleId="493FD2C29A3649618EAFBABE6C8371B7">
    <w:name w:val="493FD2C29A3649618EAFBABE6C8371B7"/>
    <w:rsid w:val="00617D56"/>
  </w:style>
  <w:style w:type="paragraph" w:customStyle="1" w:styleId="53A6DD3B2F904752B44CF9A510003C34">
    <w:name w:val="53A6DD3B2F904752B44CF9A510003C34"/>
    <w:rsid w:val="00617D56"/>
  </w:style>
  <w:style w:type="paragraph" w:customStyle="1" w:styleId="1A5B846D8FE54B10A87AF7283CC73FCC">
    <w:name w:val="1A5B846D8FE54B10A87AF7283CC73FCC"/>
    <w:rsid w:val="00617D56"/>
  </w:style>
  <w:style w:type="paragraph" w:customStyle="1" w:styleId="5513C68CE4D64D47BE2B2057EA96C684">
    <w:name w:val="5513C68CE4D64D47BE2B2057EA96C684"/>
    <w:rsid w:val="00617D56"/>
  </w:style>
  <w:style w:type="paragraph" w:customStyle="1" w:styleId="47AEEB5D43EA4543B84CA6856BB320CD">
    <w:name w:val="47AEEB5D43EA4543B84CA6856BB320CD"/>
    <w:rsid w:val="00617D56"/>
  </w:style>
  <w:style w:type="paragraph" w:customStyle="1" w:styleId="E372C8A1BE2F4EC0A9D6BDF1E21B9D8C">
    <w:name w:val="E372C8A1BE2F4EC0A9D6BDF1E21B9D8C"/>
    <w:rsid w:val="00617D56"/>
  </w:style>
  <w:style w:type="paragraph" w:customStyle="1" w:styleId="E83A3836DDA94938992E5E865EC5555D">
    <w:name w:val="E83A3836DDA94938992E5E865EC5555D"/>
    <w:rsid w:val="00617D56"/>
  </w:style>
  <w:style w:type="paragraph" w:customStyle="1" w:styleId="0768FED1CFB34ACC87141408D9B15DF4">
    <w:name w:val="0768FED1CFB34ACC87141408D9B15DF4"/>
    <w:rsid w:val="00617D56"/>
  </w:style>
  <w:style w:type="paragraph" w:customStyle="1" w:styleId="555DEC7D12734BAF81781555F5954E1F">
    <w:name w:val="555DEC7D12734BAF81781555F5954E1F"/>
    <w:rsid w:val="00617D56"/>
  </w:style>
  <w:style w:type="paragraph" w:customStyle="1" w:styleId="2028AD245FE84DA1A7643423D500B63E">
    <w:name w:val="2028AD245FE84DA1A7643423D500B63E"/>
    <w:rsid w:val="00617D56"/>
  </w:style>
  <w:style w:type="paragraph" w:customStyle="1" w:styleId="C7E6B5A9E19C4C4D992D1281D7EBF319">
    <w:name w:val="C7E6B5A9E19C4C4D992D1281D7EBF319"/>
    <w:rsid w:val="00617D56"/>
  </w:style>
  <w:style w:type="paragraph" w:customStyle="1" w:styleId="C45D02E5536645E4B7C8F63A9674F719">
    <w:name w:val="C45D02E5536645E4B7C8F63A9674F719"/>
    <w:rsid w:val="0057184B"/>
  </w:style>
  <w:style w:type="paragraph" w:customStyle="1" w:styleId="00A40B559D8247E690194DED93147F7D">
    <w:name w:val="00A40B559D8247E690194DED93147F7D"/>
    <w:rsid w:val="0057184B"/>
  </w:style>
  <w:style w:type="paragraph" w:customStyle="1" w:styleId="E7BA0FB2D04B4D50BABCBAF2A84311D6">
    <w:name w:val="E7BA0FB2D04B4D50BABCBAF2A84311D6"/>
    <w:rsid w:val="0057184B"/>
  </w:style>
  <w:style w:type="paragraph" w:customStyle="1" w:styleId="FDB8514CED5B4E959C2A93F534D583FA">
    <w:name w:val="FDB8514CED5B4E959C2A93F534D583FA"/>
    <w:rsid w:val="00571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2020-02-12T00:00:00</HeaderDate>
    <Office/>
    <Dnr>S2020/00456/SF</Dnr>
    <ParagrafNr/>
    <DocumentTitle/>
    <VisitingAddress/>
    <Extra1/>
    <Extra2/>
    <Extra3>Mikael Strandman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D30BB0CCE18A4D4A831AA7EFC3A39FD8" ma:contentTypeVersion="5" ma:contentTypeDescription="Skapa nytt dokument med möjlighet att välja RK-mall" ma:contentTypeScope="" ma:versionID="b560154c2d667d57eab8e73224de553d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targetNamespace="http://schemas.microsoft.com/office/2006/metadata/properties" ma:root="true" ma:fieldsID="f1566b4f2b245d3e3d4f7acc20b54c00" ns2:_="" ns3:_="" ns4:_="">
    <xsd:import namespace="4e9c2f0c-7bf8-49af-8356-cbf363fc78a7"/>
    <xsd:import namespace="cc625d36-bb37-4650-91b9-0c96159295b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13e9279e-3046-4121-8177-925b7e9a5bb0}" ma:internalName="TaxCatchAllLabel" ma:readOnly="true" ma:showField="CatchAllDataLabel" ma:web="2bc58b09-7037-4d47-9255-29ed9e407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13e9279e-3046-4121-8177-925b7e9a5bb0}" ma:internalName="TaxCatchAll" ma:showField="CatchAllData" ma:web="2bc58b09-7037-4d47-9255-29ed9e407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6fd69520-532a-409d-8b97-4f6526524d88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AF76-3DEA-4378-A644-26243F4ECB8F}"/>
</file>

<file path=customXml/itemProps2.xml><?xml version="1.0" encoding="utf-8"?>
<ds:datastoreItem xmlns:ds="http://schemas.openxmlformats.org/officeDocument/2006/customXml" ds:itemID="{733921A5-1482-4D28-8BCF-70D871F206C3}"/>
</file>

<file path=customXml/itemProps3.xml><?xml version="1.0" encoding="utf-8"?>
<ds:datastoreItem xmlns:ds="http://schemas.openxmlformats.org/officeDocument/2006/customXml" ds:itemID="{4CCFE20B-CD77-4F6B-B724-BCCDB2BD984D}"/>
</file>

<file path=customXml/itemProps4.xml><?xml version="1.0" encoding="utf-8"?>
<ds:datastoreItem xmlns:ds="http://schemas.openxmlformats.org/officeDocument/2006/customXml" ds:itemID="{733921A5-1482-4D28-8BCF-70D871F206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D71D9-935A-4EE4-B7BC-A9A3B3EA1352}"/>
</file>

<file path=customXml/itemProps6.xml><?xml version="1.0" encoding="utf-8"?>
<ds:datastoreItem xmlns:ds="http://schemas.openxmlformats.org/officeDocument/2006/customXml" ds:itemID="{733921A5-1482-4D28-8BCF-70D871F206C3}"/>
</file>

<file path=customXml/itemProps7.xml><?xml version="1.0" encoding="utf-8"?>
<ds:datastoreItem xmlns:ds="http://schemas.openxmlformats.org/officeDocument/2006/customXml" ds:itemID="{AB6524B3-A807-485F-9BAE-57A203DA5932}"/>
</file>

<file path=customXml/itemProps8.xml><?xml version="1.0" encoding="utf-8"?>
<ds:datastoreItem xmlns:ds="http://schemas.openxmlformats.org/officeDocument/2006/customXml" ds:itemID="{8EA45431-AAC8-4F80-8307-F8596BC35D0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845 av Mikael Strandman SD Höjning av fribeloppet i bostadstillägg för pensionärer.docx</dc:title>
  <dc:subject/>
  <dc:creator>Ivana Vujic</dc:creator>
  <cp:keywords/>
  <dc:description/>
  <cp:lastModifiedBy>Ivana Vujic</cp:lastModifiedBy>
  <cp:revision>5</cp:revision>
  <cp:lastPrinted>2020-02-11T09:28:00Z</cp:lastPrinted>
  <dcterms:created xsi:type="dcterms:W3CDTF">2020-02-11T09:21:00Z</dcterms:created>
  <dcterms:modified xsi:type="dcterms:W3CDTF">2020-02-11T09:24:00Z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41b2ed53-be0a-49c8-b0ef-c30ca911be72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RecordNumber">
    <vt:lpwstr>S2020/00456/SF</vt:lpwstr>
  </property>
  <property fmtid="{D5CDD505-2E9C-101B-9397-08002B2CF9AE}" pid="9" name="ActivityCategory">
    <vt:lpwstr/>
  </property>
  <property fmtid="{D5CDD505-2E9C-101B-9397-08002B2CF9AE}" pid="10" name="c9cd366cc722410295b9eacffbd73909">
    <vt:lpwstr/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