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912FF" w:rsidP="00DA0661">
      <w:pPr>
        <w:pStyle w:val="Title"/>
      </w:pPr>
      <w:bookmarkStart w:id="0" w:name="Start"/>
      <w:bookmarkEnd w:id="0"/>
      <w:r>
        <w:t>Svar på fråga 2021/22:1407 av Katarina Brännström (M)</w:t>
      </w:r>
      <w:r>
        <w:br/>
        <w:t>Pensionärers goda ekonomi</w:t>
      </w:r>
    </w:p>
    <w:p w:rsidR="006912FF" w:rsidP="002749F7">
      <w:pPr>
        <w:pStyle w:val="BodyText"/>
      </w:pPr>
      <w:r>
        <w:t>Katarina Brännström har frågat mig vilken analys som ligger till grund för att alla pensioner behöver höjas, utifrån att ett genomsnittligt pensionärspar har högre ekonomisk standard än en barnfamilj med två barn.</w:t>
      </w:r>
    </w:p>
    <w:p w:rsidR="00E85DE2" w:rsidP="00E85DE2">
      <w:pPr>
        <w:pStyle w:val="BodyText"/>
      </w:pPr>
      <w:r>
        <w:t>Det allmänna pensionssystemet</w:t>
      </w:r>
      <w:r w:rsidR="001B6DF9">
        <w:t>s</w:t>
      </w:r>
      <w:r w:rsidR="00583776">
        <w:t xml:space="preserve"> </w:t>
      </w:r>
      <w:r w:rsidR="001B6DF9">
        <w:t xml:space="preserve">främsta syfte är att leverera pensioner som </w:t>
      </w:r>
      <w:r w:rsidR="005C79E3">
        <w:t xml:space="preserve">är </w:t>
      </w:r>
      <w:r w:rsidR="001B6DF9">
        <w:t>tillräckliga och trygga.</w:t>
      </w:r>
      <w:r w:rsidR="00454E61">
        <w:t xml:space="preserve"> Det innebär </w:t>
      </w:r>
      <w:r w:rsidR="00EA296C">
        <w:t>a</w:t>
      </w:r>
      <w:r w:rsidR="00454E61">
        <w:t>tt pensionen ska</w:t>
      </w:r>
      <w:r w:rsidR="00EA296C">
        <w:t xml:space="preserve"> </w:t>
      </w:r>
      <w:r>
        <w:t xml:space="preserve">ge </w:t>
      </w:r>
      <w:r w:rsidR="00454E61">
        <w:t xml:space="preserve">en </w:t>
      </w:r>
      <w:r w:rsidR="00EA296C">
        <w:t xml:space="preserve">god </w:t>
      </w:r>
      <w:r w:rsidR="00454E61">
        <w:t xml:space="preserve">inkomst efter ett avslutat arbetsliv, och ytterst skydda </w:t>
      </w:r>
      <w:r>
        <w:t xml:space="preserve">våra äldre </w:t>
      </w:r>
      <w:r w:rsidR="00454E61">
        <w:t xml:space="preserve">från fattigdom. </w:t>
      </w:r>
      <w:r w:rsidR="00EA296C">
        <w:t>Pension</w:t>
      </w:r>
      <w:r>
        <w:t xml:space="preserve">en utgör en livsvarig försörjning och ålderspensionärer har, </w:t>
      </w:r>
      <w:r w:rsidR="00C576FE">
        <w:t>jämfört med</w:t>
      </w:r>
      <w:r>
        <w:t xml:space="preserve"> personer i förvärvsarbetande ålder, sämre förutsättningar att påverka sin ekonomiska situation genom att arbeta.</w:t>
      </w:r>
      <w:r w:rsidR="002A3446">
        <w:t xml:space="preserve"> </w:t>
      </w:r>
    </w:p>
    <w:p w:rsidR="00126D41" w:rsidP="002749F7">
      <w:pPr>
        <w:pStyle w:val="BodyText"/>
      </w:pPr>
      <w:r>
        <w:t>Det</w:t>
      </w:r>
      <w:r w:rsidR="00C576FE">
        <w:t xml:space="preserve"> allmänna </w:t>
      </w:r>
      <w:r w:rsidR="00E85DE2">
        <w:t xml:space="preserve">pensionssystemet </w:t>
      </w:r>
      <w:r w:rsidR="002A3446">
        <w:t xml:space="preserve">är </w:t>
      </w:r>
      <w:r w:rsidR="00E85DE2">
        <w:t xml:space="preserve">i grunden är bra, men </w:t>
      </w:r>
      <w:r>
        <w:t xml:space="preserve">det ger </w:t>
      </w:r>
      <w:r w:rsidR="00E85DE2">
        <w:t>i nuläget inte tillräckliga pensioner</w:t>
      </w:r>
      <w:r>
        <w:t xml:space="preserve"> för alla</w:t>
      </w:r>
      <w:r w:rsidR="00E85DE2">
        <w:t xml:space="preserve">. </w:t>
      </w:r>
      <w:r>
        <w:t>A</w:t>
      </w:r>
      <w:r w:rsidR="00C576FE">
        <w:t xml:space="preserve">lltför många äldre faller under </w:t>
      </w:r>
      <w:r w:rsidR="009E0235">
        <w:t>gränsen för låg ekonomisk standard</w:t>
      </w:r>
      <w:r w:rsidR="000C6E29">
        <w:t xml:space="preserve">. </w:t>
      </w:r>
      <w:r>
        <w:t xml:space="preserve">Av den anledningen </w:t>
      </w:r>
      <w:r>
        <w:t xml:space="preserve">arbetar </w:t>
      </w:r>
      <w:r>
        <w:t>regeringen</w:t>
      </w:r>
      <w:r>
        <w:t xml:space="preserve"> </w:t>
      </w:r>
      <w:r>
        <w:t xml:space="preserve">för att höja pensionen för </w:t>
      </w:r>
      <w:r w:rsidR="002A3446">
        <w:t xml:space="preserve">dessa grupper. </w:t>
      </w:r>
    </w:p>
    <w:p w:rsidR="004B3FED" w:rsidP="006A12F1">
      <w:pPr>
        <w:pStyle w:val="BodyText"/>
      </w:pPr>
    </w:p>
    <w:p w:rsidR="006912FF" w:rsidP="006A12F1">
      <w:pPr>
        <w:pStyle w:val="BodyText"/>
      </w:pPr>
      <w:r>
        <w:t xml:space="preserve">Stockholm den </w:t>
      </w:r>
      <w:sdt>
        <w:sdtPr>
          <w:id w:val="-1225218591"/>
          <w:placeholder>
            <w:docPart w:val="1BC4CF158AB3471B9BA658EF0ED21D11"/>
          </w:placeholder>
          <w:dataBinding w:xpath="/ns0:DocumentInfo[1]/ns0:BaseInfo[1]/ns0:HeaderDate[1]" w:storeItemID="{51A61383-1EEF-4F37-A9D4-133E907BB198}" w:prefixMappings="xmlns:ns0='http://lp/documentinfo/RK' "/>
          <w:date w:fullDate="2022-04-13T00:00:00Z">
            <w:dateFormat w:val="d MMMM yyyy"/>
            <w:lid w:val="sv-SE"/>
            <w:storeMappedDataAs w:val="dateTime"/>
            <w:calendar w:val="gregorian"/>
          </w:date>
        </w:sdtPr>
        <w:sdtContent>
          <w:r w:rsidR="009A71CA">
            <w:t>13</w:t>
          </w:r>
          <w:r>
            <w:t xml:space="preserve"> april 2022</w:t>
          </w:r>
        </w:sdtContent>
      </w:sdt>
    </w:p>
    <w:p w:rsidR="006912FF" w:rsidP="004E7A8F">
      <w:pPr>
        <w:pStyle w:val="Brdtextutanavstnd"/>
      </w:pPr>
    </w:p>
    <w:p w:rsidR="006912FF" w:rsidP="004E7A8F">
      <w:pPr>
        <w:pStyle w:val="Brdtextutanavstnd"/>
      </w:pPr>
    </w:p>
    <w:p w:rsidR="006912FF" w:rsidP="004E7A8F">
      <w:pPr>
        <w:pStyle w:val="Brdtextutanavstnd"/>
      </w:pPr>
    </w:p>
    <w:p w:rsidR="006912FF" w:rsidRPr="00DB48AB" w:rsidP="00DB48AB">
      <w:pPr>
        <w:pStyle w:val="BodyText"/>
      </w:pPr>
      <w:r>
        <w:t>Ardalan Shekarabi</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912FF" w:rsidRPr="007D73AB">
          <w:pPr>
            <w:pStyle w:val="Header"/>
          </w:pPr>
        </w:p>
      </w:tc>
      <w:tc>
        <w:tcPr>
          <w:tcW w:w="3170" w:type="dxa"/>
          <w:vAlign w:val="bottom"/>
        </w:tcPr>
        <w:p w:rsidR="006912FF" w:rsidRPr="007D73AB" w:rsidP="00340DE0">
          <w:pPr>
            <w:pStyle w:val="Header"/>
          </w:pPr>
        </w:p>
      </w:tc>
      <w:tc>
        <w:tcPr>
          <w:tcW w:w="1134" w:type="dxa"/>
        </w:tcPr>
        <w:p w:rsidR="006912F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912F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912FF" w:rsidRPr="00710A6C" w:rsidP="00EE3C0F">
          <w:pPr>
            <w:pStyle w:val="Header"/>
            <w:rPr>
              <w:b/>
            </w:rPr>
          </w:pPr>
        </w:p>
        <w:p w:rsidR="006912FF" w:rsidP="00EE3C0F">
          <w:pPr>
            <w:pStyle w:val="Header"/>
          </w:pPr>
        </w:p>
        <w:p w:rsidR="006912FF" w:rsidP="00EE3C0F">
          <w:pPr>
            <w:pStyle w:val="Header"/>
          </w:pPr>
        </w:p>
        <w:p w:rsidR="006912FF" w:rsidP="00EE3C0F">
          <w:pPr>
            <w:pStyle w:val="Header"/>
          </w:pPr>
        </w:p>
        <w:sdt>
          <w:sdtPr>
            <w:alias w:val="Dnr"/>
            <w:tag w:val="ccRKShow_Dnr"/>
            <w:id w:val="-829283628"/>
            <w:placeholder>
              <w:docPart w:val="712CB28A31A348D7B3C3BCB36FD9D47E"/>
            </w:placeholder>
            <w:dataBinding w:xpath="/ns0:DocumentInfo[1]/ns0:BaseInfo[1]/ns0:Dnr[1]" w:storeItemID="{51A61383-1EEF-4F37-A9D4-133E907BB198}" w:prefixMappings="xmlns:ns0='http://lp/documentinfo/RK' "/>
            <w:text/>
          </w:sdtPr>
          <w:sdtContent>
            <w:p w:rsidR="006912FF" w:rsidP="00EE3C0F">
              <w:pPr>
                <w:pStyle w:val="Header"/>
              </w:pPr>
              <w:r>
                <w:t>S2022/01974</w:t>
              </w:r>
            </w:p>
          </w:sdtContent>
        </w:sdt>
        <w:sdt>
          <w:sdtPr>
            <w:alias w:val="DocNumber"/>
            <w:tag w:val="DocNumber"/>
            <w:id w:val="1726028884"/>
            <w:placeholder>
              <w:docPart w:val="56A7A62C34084A7DB4573AE017D4D94D"/>
            </w:placeholder>
            <w:showingPlcHdr/>
            <w:dataBinding w:xpath="/ns0:DocumentInfo[1]/ns0:BaseInfo[1]/ns0:DocNumber[1]" w:storeItemID="{51A61383-1EEF-4F37-A9D4-133E907BB198}" w:prefixMappings="xmlns:ns0='http://lp/documentinfo/RK' "/>
            <w:text/>
          </w:sdtPr>
          <w:sdtContent>
            <w:p w:rsidR="006912FF" w:rsidP="00EE3C0F">
              <w:pPr>
                <w:pStyle w:val="Header"/>
              </w:pPr>
              <w:r>
                <w:rPr>
                  <w:rStyle w:val="PlaceholderText"/>
                </w:rPr>
                <w:t xml:space="preserve"> </w:t>
              </w:r>
            </w:p>
          </w:sdtContent>
        </w:sdt>
        <w:p w:rsidR="006912FF" w:rsidP="00EE3C0F">
          <w:pPr>
            <w:pStyle w:val="Header"/>
          </w:pPr>
        </w:p>
      </w:tc>
      <w:tc>
        <w:tcPr>
          <w:tcW w:w="1134" w:type="dxa"/>
        </w:tcPr>
        <w:p w:rsidR="006912FF" w:rsidP="0094502D">
          <w:pPr>
            <w:pStyle w:val="Header"/>
          </w:pPr>
        </w:p>
        <w:p w:rsidR="006912F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E3EBD5066D3409CA7711875813BB564"/>
          </w:placeholder>
          <w:richText/>
        </w:sdtPr>
        <w:sdtEndPr>
          <w:rPr>
            <w:b w:val="0"/>
          </w:rPr>
        </w:sdtEndPr>
        <w:sdtContent>
          <w:tc>
            <w:tcPr>
              <w:tcW w:w="5534" w:type="dxa"/>
              <w:tcMar>
                <w:right w:w="1134" w:type="dxa"/>
              </w:tcMar>
            </w:tcPr>
            <w:p w:rsidR="006912FF" w:rsidRPr="006912FF" w:rsidP="00340DE0">
              <w:pPr>
                <w:pStyle w:val="Header"/>
                <w:rPr>
                  <w:b/>
                </w:rPr>
              </w:pPr>
              <w:r w:rsidRPr="006912FF">
                <w:rPr>
                  <w:b/>
                </w:rPr>
                <w:t>Socialdepartementet</w:t>
              </w:r>
            </w:p>
            <w:p w:rsidR="006912FF" w:rsidRPr="00340DE0" w:rsidP="00340DE0">
              <w:pPr>
                <w:pStyle w:val="Header"/>
              </w:pPr>
              <w:r w:rsidRPr="006912FF">
                <w:t>Socialförsäkringsministern</w:t>
              </w:r>
            </w:p>
          </w:tc>
        </w:sdtContent>
      </w:sdt>
      <w:sdt>
        <w:sdtPr>
          <w:alias w:val="Recipient"/>
          <w:tag w:val="ccRKShow_Recipient"/>
          <w:id w:val="-28344517"/>
          <w:placeholder>
            <w:docPart w:val="35979098EDF147829CE6B3DEC0BB5298"/>
          </w:placeholder>
          <w:dataBinding w:xpath="/ns0:DocumentInfo[1]/ns0:BaseInfo[1]/ns0:Recipient[1]" w:storeItemID="{51A61383-1EEF-4F37-A9D4-133E907BB198}" w:prefixMappings="xmlns:ns0='http://lp/documentinfo/RK' "/>
          <w:text w:multiLine="1"/>
        </w:sdtPr>
        <w:sdtContent>
          <w:tc>
            <w:tcPr>
              <w:tcW w:w="3170" w:type="dxa"/>
            </w:tcPr>
            <w:p w:rsidR="006912FF" w:rsidP="00547B89">
              <w:pPr>
                <w:pStyle w:val="Header"/>
              </w:pPr>
              <w:r>
                <w:t>Till riksdagen</w:t>
              </w:r>
            </w:p>
          </w:tc>
        </w:sdtContent>
      </w:sdt>
      <w:tc>
        <w:tcPr>
          <w:tcW w:w="1134" w:type="dxa"/>
        </w:tcPr>
        <w:p w:rsidR="006912F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637C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2CB28A31A348D7B3C3BCB36FD9D47E"/>
        <w:category>
          <w:name w:val="Allmänt"/>
          <w:gallery w:val="placeholder"/>
        </w:category>
        <w:types>
          <w:type w:val="bbPlcHdr"/>
        </w:types>
        <w:behaviors>
          <w:behavior w:val="content"/>
        </w:behaviors>
        <w:guid w:val="{044EF98D-0968-4A28-B8AE-2BEF2AACEC8B}"/>
      </w:docPartPr>
      <w:docPartBody>
        <w:p w:rsidR="00E22B03" w:rsidP="00512114">
          <w:pPr>
            <w:pStyle w:val="712CB28A31A348D7B3C3BCB36FD9D47E"/>
          </w:pPr>
          <w:r>
            <w:rPr>
              <w:rStyle w:val="PlaceholderText"/>
            </w:rPr>
            <w:t xml:space="preserve"> </w:t>
          </w:r>
        </w:p>
      </w:docPartBody>
    </w:docPart>
    <w:docPart>
      <w:docPartPr>
        <w:name w:val="56A7A62C34084A7DB4573AE017D4D94D"/>
        <w:category>
          <w:name w:val="Allmänt"/>
          <w:gallery w:val="placeholder"/>
        </w:category>
        <w:types>
          <w:type w:val="bbPlcHdr"/>
        </w:types>
        <w:behaviors>
          <w:behavior w:val="content"/>
        </w:behaviors>
        <w:guid w:val="{B644E8FF-C4B7-459C-9622-AC6BDC928024}"/>
      </w:docPartPr>
      <w:docPartBody>
        <w:p w:rsidR="00E22B03" w:rsidP="00512114">
          <w:pPr>
            <w:pStyle w:val="56A7A62C34084A7DB4573AE017D4D94D1"/>
          </w:pPr>
          <w:r>
            <w:rPr>
              <w:rStyle w:val="PlaceholderText"/>
            </w:rPr>
            <w:t xml:space="preserve"> </w:t>
          </w:r>
        </w:p>
      </w:docPartBody>
    </w:docPart>
    <w:docPart>
      <w:docPartPr>
        <w:name w:val="3E3EBD5066D3409CA7711875813BB564"/>
        <w:category>
          <w:name w:val="Allmänt"/>
          <w:gallery w:val="placeholder"/>
        </w:category>
        <w:types>
          <w:type w:val="bbPlcHdr"/>
        </w:types>
        <w:behaviors>
          <w:behavior w:val="content"/>
        </w:behaviors>
        <w:guid w:val="{22C19C55-FF88-4CA7-9395-48D2D381271F}"/>
      </w:docPartPr>
      <w:docPartBody>
        <w:p w:rsidR="00E22B03" w:rsidP="00512114">
          <w:pPr>
            <w:pStyle w:val="3E3EBD5066D3409CA7711875813BB5641"/>
          </w:pPr>
          <w:r>
            <w:rPr>
              <w:rStyle w:val="PlaceholderText"/>
            </w:rPr>
            <w:t xml:space="preserve"> </w:t>
          </w:r>
        </w:p>
      </w:docPartBody>
    </w:docPart>
    <w:docPart>
      <w:docPartPr>
        <w:name w:val="35979098EDF147829CE6B3DEC0BB5298"/>
        <w:category>
          <w:name w:val="Allmänt"/>
          <w:gallery w:val="placeholder"/>
        </w:category>
        <w:types>
          <w:type w:val="bbPlcHdr"/>
        </w:types>
        <w:behaviors>
          <w:behavior w:val="content"/>
        </w:behaviors>
        <w:guid w:val="{3BB74F61-D12A-4531-A6B4-E6D3170E2AF6}"/>
      </w:docPartPr>
      <w:docPartBody>
        <w:p w:rsidR="00E22B03" w:rsidP="00512114">
          <w:pPr>
            <w:pStyle w:val="35979098EDF147829CE6B3DEC0BB5298"/>
          </w:pPr>
          <w:r>
            <w:rPr>
              <w:rStyle w:val="PlaceholderText"/>
            </w:rPr>
            <w:t xml:space="preserve"> </w:t>
          </w:r>
        </w:p>
      </w:docPartBody>
    </w:docPart>
    <w:docPart>
      <w:docPartPr>
        <w:name w:val="1BC4CF158AB3471B9BA658EF0ED21D11"/>
        <w:category>
          <w:name w:val="Allmänt"/>
          <w:gallery w:val="placeholder"/>
        </w:category>
        <w:types>
          <w:type w:val="bbPlcHdr"/>
        </w:types>
        <w:behaviors>
          <w:behavior w:val="content"/>
        </w:behaviors>
        <w:guid w:val="{2B0A24B1-2E23-4BAE-BEA8-A2006442A3A7}"/>
      </w:docPartPr>
      <w:docPartBody>
        <w:p w:rsidR="00E22B03" w:rsidP="00512114">
          <w:pPr>
            <w:pStyle w:val="1BC4CF158AB3471B9BA658EF0ED21D1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114"/>
    <w:rPr>
      <w:noProof w:val="0"/>
      <w:color w:val="808080"/>
    </w:rPr>
  </w:style>
  <w:style w:type="paragraph" w:customStyle="1" w:styleId="712CB28A31A348D7B3C3BCB36FD9D47E">
    <w:name w:val="712CB28A31A348D7B3C3BCB36FD9D47E"/>
    <w:rsid w:val="00512114"/>
  </w:style>
  <w:style w:type="paragraph" w:customStyle="1" w:styleId="35979098EDF147829CE6B3DEC0BB5298">
    <w:name w:val="35979098EDF147829CE6B3DEC0BB5298"/>
    <w:rsid w:val="00512114"/>
  </w:style>
  <w:style w:type="paragraph" w:customStyle="1" w:styleId="56A7A62C34084A7DB4573AE017D4D94D1">
    <w:name w:val="56A7A62C34084A7DB4573AE017D4D94D1"/>
    <w:rsid w:val="0051211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E3EBD5066D3409CA7711875813BB5641">
    <w:name w:val="3E3EBD5066D3409CA7711875813BB5641"/>
    <w:rsid w:val="0051211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BC4CF158AB3471B9BA658EF0ED21D11">
    <w:name w:val="1BC4CF158AB3471B9BA658EF0ED21D11"/>
    <w:rsid w:val="0051211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def2a3fe-e859-4fc3-85b3-54379ba374fd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2022-04-13T00:00:00</HeaderDate>
    <Office/>
    <Dnr>S2022/01974</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DCA8-B4F9-4907-9064-EA1633D21FE3}"/>
</file>

<file path=customXml/itemProps2.xml><?xml version="1.0" encoding="utf-8"?>
<ds:datastoreItem xmlns:ds="http://schemas.openxmlformats.org/officeDocument/2006/customXml" ds:itemID="{E1A14EEB-8FA0-4EA5-99EE-BC4C9C142C2D}"/>
</file>

<file path=customXml/itemProps3.xml><?xml version="1.0" encoding="utf-8"?>
<ds:datastoreItem xmlns:ds="http://schemas.openxmlformats.org/officeDocument/2006/customXml" ds:itemID="{7E40812E-DFA4-4E9D-820D-DD4D04FF8743}"/>
</file>

<file path=customXml/itemProps4.xml><?xml version="1.0" encoding="utf-8"?>
<ds:datastoreItem xmlns:ds="http://schemas.openxmlformats.org/officeDocument/2006/customXml" ds:itemID="{51A61383-1EEF-4F37-A9D4-133E907BB19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163</Words>
  <Characters>865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1407 av Katarina Brännström (M).docx</dc:title>
  <cp:revision>2</cp:revision>
  <dcterms:created xsi:type="dcterms:W3CDTF">2022-04-12T12:32:00Z</dcterms:created>
  <dcterms:modified xsi:type="dcterms:W3CDTF">2022-04-12T12:32:00Z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S2022/01974</vt:lpwstr>
  </property>
  <property fmtid="{D5CDD505-2E9C-101B-9397-08002B2CF9AE}" pid="7" name="RKNyckelord">
    <vt:lpwstr/>
  </property>
  <property fmtid="{D5CDD505-2E9C-101B-9397-08002B2CF9AE}" pid="8" name="ShowStyleSet">
    <vt:lpwstr>RKStyleSet</vt:lpwstr>
  </property>
  <property fmtid="{D5CDD505-2E9C-101B-9397-08002B2CF9AE}" pid="9" name="TaxKeyword">
    <vt:lpwstr/>
  </property>
  <property fmtid="{D5CDD505-2E9C-101B-9397-08002B2CF9AE}" pid="10" name="TaxKeywordTaxHTField">
    <vt:lpwstr/>
  </property>
  <property fmtid="{D5CDD505-2E9C-101B-9397-08002B2CF9AE}" pid="11" name="_dlc_DocIdItemGuid">
    <vt:lpwstr>f4efd168-79e7-4541-a61c-3e51b227db5f</vt:lpwstr>
  </property>
  <property fmtid="{D5CDD505-2E9C-101B-9397-08002B2CF9AE}" pid="12" name="_docset_NoMedatataSyncRequired">
    <vt:lpwstr>False</vt:lpwstr>
  </property>
</Properties>
</file>