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05AD4" w14:textId="166D08CB" w:rsidR="00C61E7E" w:rsidRDefault="00C61E7E" w:rsidP="00DA0661">
      <w:pPr>
        <w:pStyle w:val="Rubrik"/>
      </w:pPr>
      <w:bookmarkStart w:id="0" w:name="Start"/>
      <w:bookmarkEnd w:id="0"/>
      <w:r>
        <w:t>Svar på fråga 2019/20:782 av Anders Österberg (S)</w:t>
      </w:r>
      <w:r>
        <w:br/>
        <w:t>Explosioner i Kista och Husby</w:t>
      </w:r>
    </w:p>
    <w:p w14:paraId="7C0951C0" w14:textId="1826F5E9" w:rsidR="00C61E7E" w:rsidRDefault="00C61E7E" w:rsidP="002749F7">
      <w:pPr>
        <w:pStyle w:val="Brdtext"/>
      </w:pPr>
      <w:r>
        <w:t>Anders Österberg har frågat mig vad som görs åt det kriminella våldet på kort och lång sikt, framför allt med tanke på de sprängningar som sker.</w:t>
      </w:r>
    </w:p>
    <w:p w14:paraId="0C9231AF" w14:textId="085F6EE0" w:rsidR="00C61E7E" w:rsidRPr="00F41BA8" w:rsidRDefault="00C61E7E" w:rsidP="00C61E7E">
      <w:pPr>
        <w:pStyle w:val="Brdtext"/>
      </w:pPr>
      <w:r>
        <w:t xml:space="preserve">Jag är </w:t>
      </w:r>
      <w:bookmarkStart w:id="1" w:name="_GoBack"/>
      <w:bookmarkEnd w:id="1"/>
      <w:r>
        <w:t xml:space="preserve">lika upprörd som Anders Österberg över det faktum </w:t>
      </w:r>
      <w:r w:rsidRPr="00C61E7E">
        <w:t>att folk får sina bostäder och bilar förstörda, att föräldrar ska behöva förklara för sina barn varför rutorna till lägenheten är förstörda. Kriminella som ägnar sig åt de</w:t>
      </w:r>
      <w:r>
        <w:t>nna typ av våld är fullständigt likgiltiga inför faran man utsätter utomstående för. Våldet är ett hot mot människors säkerhet, mot känslan av trygghet i samhället och i förlängningen mot rättssamhället och demokratin. Att möta ett sådant hot tillhör statens kärnuppgifter och är en av regeringens mest prioriterade frågor. Vi är fast beslutna om att göra det som krävs för att vända utvecklingen.</w:t>
      </w:r>
      <w:r w:rsidRPr="00B51BA7">
        <w:rPr>
          <w:bCs/>
        </w:rPr>
        <w:t xml:space="preserve"> </w:t>
      </w:r>
    </w:p>
    <w:p w14:paraId="5F88AEA9" w14:textId="77777777" w:rsidR="00C61E7E" w:rsidRPr="00C61E7E" w:rsidRDefault="00C61E7E" w:rsidP="00C61E7E">
      <w:pPr>
        <w:pStyle w:val="Brdtext"/>
      </w:pPr>
      <w:r w:rsidRPr="00B51BA7">
        <w:t xml:space="preserve">Polisen arbetar varje dag för att bekämpa brottsligheten i samhället och för att bryta utvecklingen med skjutvapen och våld bland kriminella. </w:t>
      </w:r>
      <w:r>
        <w:t xml:space="preserve">För att koncentrera arbetet fattade myndigheten nyligen beslut om en nationell särskild händelse kallad </w:t>
      </w:r>
      <w:r>
        <w:rPr>
          <w:i/>
        </w:rPr>
        <w:t>Rimfrost</w:t>
      </w:r>
      <w:r>
        <w:t xml:space="preserve"> som gör att myndigheten kan rikta och ytterligare intensifiera arbetet mot gängkriminaliteten. Målet med Rimfrost är att skjutningar och sprängningar ska minska, beslag av vapen och sprängmedel ska öka, det ska bli färre gängkriminella och allmänheten ska bli tryggare. </w:t>
      </w:r>
    </w:p>
    <w:p w14:paraId="19A16A0E" w14:textId="77777777" w:rsidR="00C61E7E" w:rsidRDefault="00C61E7E" w:rsidP="00C61E7E">
      <w:pPr>
        <w:pStyle w:val="Brdtext"/>
      </w:pPr>
      <w:r>
        <w:rPr>
          <w:bCs/>
        </w:rPr>
        <w:t>Att det polisiära arbetet stärks och att fler polisanställda finns ute lokalt för att bekämpa brottsligheten och öka tryggheten i hela landet är avgörande för att vända den här utvecklingen.</w:t>
      </w:r>
      <w:r>
        <w:t xml:space="preserve"> Regeringens mål är att det ska bli 10 000 fler polisanställda 2024. Antalet anställda har sedan starten av polistillväxten i </w:t>
      </w:r>
      <w:r>
        <w:lastRenderedPageBreak/>
        <w:t xml:space="preserve">januari 2016 ökat med nära 3 500. </w:t>
      </w:r>
      <w:r w:rsidRPr="00FD20CB">
        <w:t>I november hade Polismyndigheten totalt 31 736 anställda, vilket är fler än någonsin tidigare.</w:t>
      </w:r>
      <w:r>
        <w:t xml:space="preserve"> </w:t>
      </w:r>
    </w:p>
    <w:p w14:paraId="606E5AB3" w14:textId="68271CCF" w:rsidR="00BB4A41" w:rsidRPr="00B51BA7" w:rsidRDefault="00BB4A41" w:rsidP="00BB4A41">
      <w:pPr>
        <w:pStyle w:val="Brdtext"/>
      </w:pPr>
      <w:r>
        <w:t>Det är av stor vikt att de sprängningarna upphör. I november fick därför sex myndigheter, däribland Polismyndigheten</w:t>
      </w:r>
      <w:r w:rsidRPr="00B51BA7">
        <w:t xml:space="preserve">, </w:t>
      </w:r>
      <w:r>
        <w:t>S</w:t>
      </w:r>
      <w:r w:rsidRPr="00B51BA7">
        <w:t>äkerhetspolisen</w:t>
      </w:r>
      <w:r>
        <w:t xml:space="preserve"> och F</w:t>
      </w:r>
      <w:r w:rsidRPr="00B51BA7">
        <w:t>örsvarsmakten</w:t>
      </w:r>
      <w:r>
        <w:t xml:space="preserve">, i </w:t>
      </w:r>
      <w:r w:rsidRPr="00B51BA7">
        <w:t xml:space="preserve">uppdrag att gemensamt öka samhällets förmåga att hantera explosiva varor, samt förebygga och förhindra den illegala införseln och användningen av dessa. Jag </w:t>
      </w:r>
      <w:r>
        <w:t xml:space="preserve">kommer följa myndigheternas arbete noga. </w:t>
      </w:r>
    </w:p>
    <w:p w14:paraId="049A670A" w14:textId="77777777" w:rsidR="00C61E7E" w:rsidRDefault="00C61E7E" w:rsidP="00C61E7E">
      <w:pPr>
        <w:pStyle w:val="Brdtext"/>
      </w:pPr>
      <w:r>
        <w:t xml:space="preserve">I september presenterade regeringen det största paketet mot gängkriminalitet någonsin i Sverige. </w:t>
      </w:r>
      <w:r w:rsidR="00BB4A41">
        <w:t xml:space="preserve">Det är ett långsiktigt arbete och </w:t>
      </w:r>
      <w:r>
        <w:t>omfattar en rad nya verktyg för de brottsbekämpande myndigheterna, hårdare straff och inte minst ett stärkt brottsförebyggande arbete. Nu pågår det ett intensivt arbete med att genomföra</w:t>
      </w:r>
      <w:r w:rsidR="00F41BA8">
        <w:t xml:space="preserve"> det som utlovats i paketet</w:t>
      </w:r>
      <w:r>
        <w:t xml:space="preserve">. </w:t>
      </w:r>
    </w:p>
    <w:p w14:paraId="326F8E3A" w14:textId="77777777" w:rsidR="00C61E7E" w:rsidRDefault="00C61E7E" w:rsidP="00C61E7E">
      <w:pPr>
        <w:pStyle w:val="Brdtext"/>
        <w:rPr>
          <w:bCs/>
        </w:rPr>
      </w:pPr>
      <w:r>
        <w:rPr>
          <w:bCs/>
        </w:rPr>
        <w:t>Det behöver också bedrivas ett brett förebyggande arbete mot brott och återfall i brott, ett arbete som involverar många aktörer i samhället. Särskilt viktigt är det med fler närvarande poliser och tidiga insatser för att förhindra att barn och unga dras in i kriminalitet. Inte minst kan kommunerna bidra med viktiga insatser inom ramen för exempelvis socialtjänst och skolverksamhet och i arbetet med samhällsplanering och tillsyn. 34-punktsprogrammet innehåller ett flertal åtgärder på detta område.</w:t>
      </w:r>
    </w:p>
    <w:p w14:paraId="7CB00542" w14:textId="77777777" w:rsidR="00C61E7E" w:rsidRDefault="00C61E7E" w:rsidP="002749F7">
      <w:pPr>
        <w:pStyle w:val="Brdtext"/>
      </w:pPr>
      <w:r>
        <w:t>Jag och regeringen följer utvecklingen noga för att försäkra oss om att vidtagna åtgärder får önskad effekt. Med den kraftsamling som nu görs är jag övertygad om att det här går att vända.</w:t>
      </w:r>
    </w:p>
    <w:p w14:paraId="07C6AC0B" w14:textId="77777777" w:rsidR="00F41BA8" w:rsidRDefault="00F41BA8" w:rsidP="002749F7">
      <w:pPr>
        <w:pStyle w:val="Brdtext"/>
      </w:pPr>
    </w:p>
    <w:p w14:paraId="6BC2C73C" w14:textId="32A0926F" w:rsidR="00C61E7E" w:rsidRDefault="00C61E7E" w:rsidP="006A12F1">
      <w:pPr>
        <w:pStyle w:val="Brdtext"/>
      </w:pPr>
      <w:r>
        <w:t xml:space="preserve">Stockholm den </w:t>
      </w:r>
      <w:sdt>
        <w:sdtPr>
          <w:id w:val="-1225218591"/>
          <w:placeholder>
            <w:docPart w:val="4CBD52F48A6C4F7CB67AA5E518A76323"/>
          </w:placeholder>
          <w:dataBinding w:prefixMappings="xmlns:ns0='http://lp/documentinfo/RK' " w:xpath="/ns0:DocumentInfo[1]/ns0:BaseInfo[1]/ns0:HeaderDate[1]" w:storeItemID="{1124A4F3-4E08-40A0-BB88-CCA0766BDD58}"/>
          <w:date w:fullDate="2020-01-29T00:00:00Z">
            <w:dateFormat w:val="d MMMM yyyy"/>
            <w:lid w:val="sv-SE"/>
            <w:storeMappedDataAs w:val="dateTime"/>
            <w:calendar w:val="gregorian"/>
          </w:date>
        </w:sdtPr>
        <w:sdtEndPr/>
        <w:sdtContent>
          <w:r w:rsidR="00624EF1">
            <w:t>29 januari 2020</w:t>
          </w:r>
        </w:sdtContent>
      </w:sdt>
    </w:p>
    <w:p w14:paraId="2A622D34" w14:textId="77777777" w:rsidR="00C61E7E" w:rsidRDefault="00C61E7E" w:rsidP="004E7A8F">
      <w:pPr>
        <w:pStyle w:val="Brdtextutanavstnd"/>
      </w:pPr>
    </w:p>
    <w:p w14:paraId="136CE6A8" w14:textId="77777777" w:rsidR="00C61E7E" w:rsidRDefault="00C61E7E" w:rsidP="004E7A8F">
      <w:pPr>
        <w:pStyle w:val="Brdtextutanavstnd"/>
      </w:pPr>
    </w:p>
    <w:p w14:paraId="53D96870" w14:textId="77777777" w:rsidR="00C61E7E" w:rsidRDefault="00C61E7E" w:rsidP="004E7A8F">
      <w:pPr>
        <w:pStyle w:val="Brdtextutanavstnd"/>
      </w:pPr>
    </w:p>
    <w:p w14:paraId="56886D5F" w14:textId="54C1D5C0" w:rsidR="00C61E7E" w:rsidRDefault="00F41BA8" w:rsidP="00422A41">
      <w:pPr>
        <w:pStyle w:val="Brdtext"/>
      </w:pPr>
      <w:r>
        <w:t>Mikael Damberg</w:t>
      </w:r>
    </w:p>
    <w:p w14:paraId="4AD8C9CD" w14:textId="77777777" w:rsidR="00C61E7E" w:rsidRPr="00DB48AB" w:rsidRDefault="00C61E7E" w:rsidP="00DB48AB">
      <w:pPr>
        <w:pStyle w:val="Brdtext"/>
      </w:pPr>
    </w:p>
    <w:sectPr w:rsidR="00C61E7E"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C3DE8" w14:textId="77777777" w:rsidR="00C61E7E" w:rsidRDefault="00C61E7E" w:rsidP="00A87A54">
      <w:pPr>
        <w:spacing w:after="0" w:line="240" w:lineRule="auto"/>
      </w:pPr>
      <w:r>
        <w:separator/>
      </w:r>
    </w:p>
  </w:endnote>
  <w:endnote w:type="continuationSeparator" w:id="0">
    <w:p w14:paraId="2F5DE202" w14:textId="77777777" w:rsidR="00C61E7E" w:rsidRDefault="00C61E7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0570D57" w14:textId="77777777" w:rsidTr="006A26EC">
      <w:trPr>
        <w:trHeight w:val="227"/>
        <w:jc w:val="right"/>
      </w:trPr>
      <w:tc>
        <w:tcPr>
          <w:tcW w:w="708" w:type="dxa"/>
          <w:vAlign w:val="bottom"/>
        </w:tcPr>
        <w:p w14:paraId="62B18C0F"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7B38CE1" w14:textId="77777777" w:rsidTr="006A26EC">
      <w:trPr>
        <w:trHeight w:val="850"/>
        <w:jc w:val="right"/>
      </w:trPr>
      <w:tc>
        <w:tcPr>
          <w:tcW w:w="708" w:type="dxa"/>
          <w:vAlign w:val="bottom"/>
        </w:tcPr>
        <w:p w14:paraId="36A7A00B" w14:textId="77777777" w:rsidR="005606BC" w:rsidRPr="00347E11" w:rsidRDefault="005606BC" w:rsidP="005606BC">
          <w:pPr>
            <w:pStyle w:val="Sidfot"/>
            <w:spacing w:line="276" w:lineRule="auto"/>
            <w:jc w:val="right"/>
          </w:pPr>
        </w:p>
      </w:tc>
    </w:tr>
  </w:tbl>
  <w:p w14:paraId="1E30672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4310688" w14:textId="77777777" w:rsidTr="001F4302">
      <w:trPr>
        <w:trHeight w:val="510"/>
      </w:trPr>
      <w:tc>
        <w:tcPr>
          <w:tcW w:w="8525" w:type="dxa"/>
          <w:gridSpan w:val="2"/>
          <w:vAlign w:val="bottom"/>
        </w:tcPr>
        <w:p w14:paraId="4AD3A36A" w14:textId="77777777" w:rsidR="00347E11" w:rsidRPr="00347E11" w:rsidRDefault="00347E11" w:rsidP="00347E11">
          <w:pPr>
            <w:pStyle w:val="Sidfot"/>
            <w:rPr>
              <w:sz w:val="8"/>
            </w:rPr>
          </w:pPr>
        </w:p>
      </w:tc>
    </w:tr>
    <w:tr w:rsidR="00093408" w:rsidRPr="00EE3C0F" w14:paraId="23EAB840" w14:textId="77777777" w:rsidTr="00C26068">
      <w:trPr>
        <w:trHeight w:val="227"/>
      </w:trPr>
      <w:tc>
        <w:tcPr>
          <w:tcW w:w="4074" w:type="dxa"/>
        </w:tcPr>
        <w:p w14:paraId="57D44DE5" w14:textId="77777777" w:rsidR="00347E11" w:rsidRPr="00F53AEA" w:rsidRDefault="00347E11" w:rsidP="00C26068">
          <w:pPr>
            <w:pStyle w:val="Sidfot"/>
            <w:spacing w:line="276" w:lineRule="auto"/>
          </w:pPr>
        </w:p>
      </w:tc>
      <w:tc>
        <w:tcPr>
          <w:tcW w:w="4451" w:type="dxa"/>
        </w:tcPr>
        <w:p w14:paraId="06BD36C4" w14:textId="77777777" w:rsidR="00093408" w:rsidRPr="00F53AEA" w:rsidRDefault="00093408" w:rsidP="00F53AEA">
          <w:pPr>
            <w:pStyle w:val="Sidfot"/>
            <w:spacing w:line="276" w:lineRule="auto"/>
          </w:pPr>
        </w:p>
      </w:tc>
    </w:tr>
  </w:tbl>
  <w:p w14:paraId="7EAB27D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3A5A8" w14:textId="77777777" w:rsidR="00C61E7E" w:rsidRDefault="00C61E7E" w:rsidP="00A87A54">
      <w:pPr>
        <w:spacing w:after="0" w:line="240" w:lineRule="auto"/>
      </w:pPr>
      <w:r>
        <w:separator/>
      </w:r>
    </w:p>
  </w:footnote>
  <w:footnote w:type="continuationSeparator" w:id="0">
    <w:p w14:paraId="52DBA8D4" w14:textId="77777777" w:rsidR="00C61E7E" w:rsidRDefault="00C61E7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61E7E" w14:paraId="1CE79D12" w14:textId="77777777" w:rsidTr="00C93EBA">
      <w:trPr>
        <w:trHeight w:val="227"/>
      </w:trPr>
      <w:tc>
        <w:tcPr>
          <w:tcW w:w="5534" w:type="dxa"/>
        </w:tcPr>
        <w:p w14:paraId="6485477A" w14:textId="77777777" w:rsidR="00C61E7E" w:rsidRPr="007D73AB" w:rsidRDefault="00C61E7E">
          <w:pPr>
            <w:pStyle w:val="Sidhuvud"/>
          </w:pPr>
        </w:p>
      </w:tc>
      <w:tc>
        <w:tcPr>
          <w:tcW w:w="3170" w:type="dxa"/>
          <w:vAlign w:val="bottom"/>
        </w:tcPr>
        <w:p w14:paraId="68140E0D" w14:textId="77777777" w:rsidR="00C61E7E" w:rsidRPr="007D73AB" w:rsidRDefault="00C61E7E" w:rsidP="00340DE0">
          <w:pPr>
            <w:pStyle w:val="Sidhuvud"/>
          </w:pPr>
        </w:p>
      </w:tc>
      <w:tc>
        <w:tcPr>
          <w:tcW w:w="1134" w:type="dxa"/>
        </w:tcPr>
        <w:p w14:paraId="646BF6CA" w14:textId="77777777" w:rsidR="00C61E7E" w:rsidRDefault="00C61E7E" w:rsidP="005A703A">
          <w:pPr>
            <w:pStyle w:val="Sidhuvud"/>
          </w:pPr>
        </w:p>
      </w:tc>
    </w:tr>
    <w:tr w:rsidR="00C61E7E" w14:paraId="4FFFE5EE" w14:textId="77777777" w:rsidTr="00C93EBA">
      <w:trPr>
        <w:trHeight w:val="1928"/>
      </w:trPr>
      <w:tc>
        <w:tcPr>
          <w:tcW w:w="5534" w:type="dxa"/>
        </w:tcPr>
        <w:p w14:paraId="7C816E69" w14:textId="77777777" w:rsidR="00C61E7E" w:rsidRPr="00340DE0" w:rsidRDefault="00C61E7E" w:rsidP="00340DE0">
          <w:pPr>
            <w:pStyle w:val="Sidhuvud"/>
          </w:pPr>
          <w:r>
            <w:rPr>
              <w:noProof/>
            </w:rPr>
            <w:drawing>
              <wp:inline distT="0" distB="0" distL="0" distR="0" wp14:anchorId="7590C64B" wp14:editId="4E1420A8">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C75BF2A" w14:textId="77777777" w:rsidR="00C61E7E" w:rsidRPr="00710A6C" w:rsidRDefault="00C61E7E" w:rsidP="00EE3C0F">
          <w:pPr>
            <w:pStyle w:val="Sidhuvud"/>
            <w:rPr>
              <w:b/>
            </w:rPr>
          </w:pPr>
        </w:p>
        <w:p w14:paraId="1C335C0B" w14:textId="77777777" w:rsidR="00C61E7E" w:rsidRDefault="00C61E7E" w:rsidP="00EE3C0F">
          <w:pPr>
            <w:pStyle w:val="Sidhuvud"/>
          </w:pPr>
        </w:p>
        <w:p w14:paraId="795EC4CB" w14:textId="77777777" w:rsidR="00C61E7E" w:rsidRDefault="00C61E7E" w:rsidP="00EE3C0F">
          <w:pPr>
            <w:pStyle w:val="Sidhuvud"/>
          </w:pPr>
        </w:p>
        <w:p w14:paraId="43B0A5CB" w14:textId="77777777" w:rsidR="00C61E7E" w:rsidRDefault="00C61E7E" w:rsidP="00EE3C0F">
          <w:pPr>
            <w:pStyle w:val="Sidhuvud"/>
          </w:pPr>
        </w:p>
        <w:sdt>
          <w:sdtPr>
            <w:alias w:val="Dnr"/>
            <w:tag w:val="ccRKShow_Dnr"/>
            <w:id w:val="-829283628"/>
            <w:placeholder>
              <w:docPart w:val="377997E1BE0A4D5185F1FC42ACCC4687"/>
            </w:placeholder>
            <w:dataBinding w:prefixMappings="xmlns:ns0='http://lp/documentinfo/RK' " w:xpath="/ns0:DocumentInfo[1]/ns0:BaseInfo[1]/ns0:Dnr[1]" w:storeItemID="{1124A4F3-4E08-40A0-BB88-CCA0766BDD58}"/>
            <w:text/>
          </w:sdtPr>
          <w:sdtEndPr/>
          <w:sdtContent>
            <w:p w14:paraId="6AD534EF" w14:textId="7B239F79" w:rsidR="00C61E7E" w:rsidRDefault="00C61E7E" w:rsidP="00EE3C0F">
              <w:pPr>
                <w:pStyle w:val="Sidhuvud"/>
              </w:pPr>
              <w:r>
                <w:t>Ju2020/</w:t>
              </w:r>
              <w:r w:rsidR="00624EF1">
                <w:t>00242/POL</w:t>
              </w:r>
            </w:p>
          </w:sdtContent>
        </w:sdt>
        <w:sdt>
          <w:sdtPr>
            <w:alias w:val="DocNumber"/>
            <w:tag w:val="DocNumber"/>
            <w:id w:val="1726028884"/>
            <w:placeholder>
              <w:docPart w:val="C9D8DA9CB07D46BBBB82A46D4ECF4595"/>
            </w:placeholder>
            <w:showingPlcHdr/>
            <w:dataBinding w:prefixMappings="xmlns:ns0='http://lp/documentinfo/RK' " w:xpath="/ns0:DocumentInfo[1]/ns0:BaseInfo[1]/ns0:DocNumber[1]" w:storeItemID="{1124A4F3-4E08-40A0-BB88-CCA0766BDD58}"/>
            <w:text/>
          </w:sdtPr>
          <w:sdtEndPr/>
          <w:sdtContent>
            <w:p w14:paraId="105CAD03" w14:textId="77777777" w:rsidR="00C61E7E" w:rsidRDefault="00C61E7E" w:rsidP="00EE3C0F">
              <w:pPr>
                <w:pStyle w:val="Sidhuvud"/>
              </w:pPr>
              <w:r>
                <w:rPr>
                  <w:rStyle w:val="Platshllartext"/>
                </w:rPr>
                <w:t xml:space="preserve"> </w:t>
              </w:r>
            </w:p>
          </w:sdtContent>
        </w:sdt>
        <w:p w14:paraId="4E660D0D" w14:textId="77777777" w:rsidR="00C61E7E" w:rsidRDefault="00C61E7E" w:rsidP="00EE3C0F">
          <w:pPr>
            <w:pStyle w:val="Sidhuvud"/>
          </w:pPr>
        </w:p>
      </w:tc>
      <w:tc>
        <w:tcPr>
          <w:tcW w:w="1134" w:type="dxa"/>
        </w:tcPr>
        <w:p w14:paraId="3C0F9812" w14:textId="77777777" w:rsidR="00C61E7E" w:rsidRDefault="00C61E7E" w:rsidP="0094502D">
          <w:pPr>
            <w:pStyle w:val="Sidhuvud"/>
          </w:pPr>
        </w:p>
        <w:p w14:paraId="3D49B70B" w14:textId="77777777" w:rsidR="00C61E7E" w:rsidRPr="0094502D" w:rsidRDefault="00C61E7E" w:rsidP="00EC71A6">
          <w:pPr>
            <w:pStyle w:val="Sidhuvud"/>
          </w:pPr>
        </w:p>
      </w:tc>
    </w:tr>
    <w:tr w:rsidR="00C61E7E" w14:paraId="558D6A39" w14:textId="77777777" w:rsidTr="00C93EBA">
      <w:trPr>
        <w:trHeight w:val="2268"/>
      </w:trPr>
      <w:sdt>
        <w:sdtPr>
          <w:rPr>
            <w:b/>
          </w:rPr>
          <w:alias w:val="SenderText"/>
          <w:tag w:val="ccRKShow_SenderText"/>
          <w:id w:val="1374046025"/>
          <w:placeholder>
            <w:docPart w:val="8CE257BDF908453DB320635F74A69578"/>
          </w:placeholder>
        </w:sdtPr>
        <w:sdtEndPr>
          <w:rPr>
            <w:b w:val="0"/>
          </w:rPr>
        </w:sdtEndPr>
        <w:sdtContent>
          <w:tc>
            <w:tcPr>
              <w:tcW w:w="5534" w:type="dxa"/>
              <w:tcMar>
                <w:right w:w="1134" w:type="dxa"/>
              </w:tcMar>
            </w:tcPr>
            <w:p w14:paraId="2724B97F" w14:textId="77777777" w:rsidR="00F41BA8" w:rsidRPr="00F41BA8" w:rsidRDefault="00F41BA8" w:rsidP="00340DE0">
              <w:pPr>
                <w:pStyle w:val="Sidhuvud"/>
                <w:rPr>
                  <w:b/>
                </w:rPr>
              </w:pPr>
              <w:r w:rsidRPr="00F41BA8">
                <w:rPr>
                  <w:b/>
                </w:rPr>
                <w:t>Justitiedepartementet</w:t>
              </w:r>
            </w:p>
            <w:p w14:paraId="46ED1567" w14:textId="77777777" w:rsidR="00C61E7E" w:rsidRPr="00340DE0" w:rsidRDefault="00F41BA8" w:rsidP="00340DE0">
              <w:pPr>
                <w:pStyle w:val="Sidhuvud"/>
              </w:pPr>
              <w:r w:rsidRPr="00F41BA8">
                <w:t>Inrikesministern</w:t>
              </w:r>
            </w:p>
          </w:tc>
        </w:sdtContent>
      </w:sdt>
      <w:sdt>
        <w:sdtPr>
          <w:alias w:val="Recipient"/>
          <w:tag w:val="ccRKShow_Recipient"/>
          <w:id w:val="-28344517"/>
          <w:placeholder>
            <w:docPart w:val="B5490B355A4C4D01A23FB327155D568C"/>
          </w:placeholder>
          <w:dataBinding w:prefixMappings="xmlns:ns0='http://lp/documentinfo/RK' " w:xpath="/ns0:DocumentInfo[1]/ns0:BaseInfo[1]/ns0:Recipient[1]" w:storeItemID="{1124A4F3-4E08-40A0-BB88-CCA0766BDD58}"/>
          <w:text w:multiLine="1"/>
        </w:sdtPr>
        <w:sdtEndPr/>
        <w:sdtContent>
          <w:tc>
            <w:tcPr>
              <w:tcW w:w="3170" w:type="dxa"/>
            </w:tcPr>
            <w:p w14:paraId="105AE936" w14:textId="77777777" w:rsidR="00C61E7E" w:rsidRDefault="00C61E7E" w:rsidP="00547B89">
              <w:pPr>
                <w:pStyle w:val="Sidhuvud"/>
              </w:pPr>
              <w:r>
                <w:t>Till riksdagen</w:t>
              </w:r>
            </w:p>
          </w:tc>
        </w:sdtContent>
      </w:sdt>
      <w:tc>
        <w:tcPr>
          <w:tcW w:w="1134" w:type="dxa"/>
        </w:tcPr>
        <w:p w14:paraId="0AB17976" w14:textId="77777777" w:rsidR="00C61E7E" w:rsidRDefault="00C61E7E" w:rsidP="003E6020">
          <w:pPr>
            <w:pStyle w:val="Sidhuvud"/>
          </w:pPr>
        </w:p>
      </w:tc>
    </w:tr>
  </w:tbl>
  <w:p w14:paraId="2D30FC0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E7E"/>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4EF1"/>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95D"/>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41"/>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1E7E"/>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1BA8"/>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35BF25"/>
  <w15:docId w15:val="{32DF533C-6149-4BF1-93D9-EFBC0B16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7997E1BE0A4D5185F1FC42ACCC4687"/>
        <w:category>
          <w:name w:val="Allmänt"/>
          <w:gallery w:val="placeholder"/>
        </w:category>
        <w:types>
          <w:type w:val="bbPlcHdr"/>
        </w:types>
        <w:behaviors>
          <w:behavior w:val="content"/>
        </w:behaviors>
        <w:guid w:val="{DE6F6304-0D37-4717-9392-0B692B60B98F}"/>
      </w:docPartPr>
      <w:docPartBody>
        <w:p w:rsidR="002A0D0A" w:rsidRDefault="00430BB0" w:rsidP="00430BB0">
          <w:pPr>
            <w:pStyle w:val="377997E1BE0A4D5185F1FC42ACCC4687"/>
          </w:pPr>
          <w:r>
            <w:rPr>
              <w:rStyle w:val="Platshllartext"/>
            </w:rPr>
            <w:t xml:space="preserve"> </w:t>
          </w:r>
        </w:p>
      </w:docPartBody>
    </w:docPart>
    <w:docPart>
      <w:docPartPr>
        <w:name w:val="C9D8DA9CB07D46BBBB82A46D4ECF4595"/>
        <w:category>
          <w:name w:val="Allmänt"/>
          <w:gallery w:val="placeholder"/>
        </w:category>
        <w:types>
          <w:type w:val="bbPlcHdr"/>
        </w:types>
        <w:behaviors>
          <w:behavior w:val="content"/>
        </w:behaviors>
        <w:guid w:val="{7568C818-F5C9-4DD7-AFB2-513C84038A31}"/>
      </w:docPartPr>
      <w:docPartBody>
        <w:p w:rsidR="002A0D0A" w:rsidRDefault="00430BB0" w:rsidP="00430BB0">
          <w:pPr>
            <w:pStyle w:val="C9D8DA9CB07D46BBBB82A46D4ECF4595"/>
          </w:pPr>
          <w:r>
            <w:rPr>
              <w:rStyle w:val="Platshllartext"/>
            </w:rPr>
            <w:t xml:space="preserve"> </w:t>
          </w:r>
        </w:p>
      </w:docPartBody>
    </w:docPart>
    <w:docPart>
      <w:docPartPr>
        <w:name w:val="8CE257BDF908453DB320635F74A69578"/>
        <w:category>
          <w:name w:val="Allmänt"/>
          <w:gallery w:val="placeholder"/>
        </w:category>
        <w:types>
          <w:type w:val="bbPlcHdr"/>
        </w:types>
        <w:behaviors>
          <w:behavior w:val="content"/>
        </w:behaviors>
        <w:guid w:val="{6DDB9456-5810-4BA3-AB94-9143610A0115}"/>
      </w:docPartPr>
      <w:docPartBody>
        <w:p w:rsidR="002A0D0A" w:rsidRDefault="00430BB0" w:rsidP="00430BB0">
          <w:pPr>
            <w:pStyle w:val="8CE257BDF908453DB320635F74A69578"/>
          </w:pPr>
          <w:r>
            <w:rPr>
              <w:rStyle w:val="Platshllartext"/>
            </w:rPr>
            <w:t xml:space="preserve"> </w:t>
          </w:r>
        </w:p>
      </w:docPartBody>
    </w:docPart>
    <w:docPart>
      <w:docPartPr>
        <w:name w:val="B5490B355A4C4D01A23FB327155D568C"/>
        <w:category>
          <w:name w:val="Allmänt"/>
          <w:gallery w:val="placeholder"/>
        </w:category>
        <w:types>
          <w:type w:val="bbPlcHdr"/>
        </w:types>
        <w:behaviors>
          <w:behavior w:val="content"/>
        </w:behaviors>
        <w:guid w:val="{CC0807E7-C19F-4CC8-8EC7-4FDC5DF3DDAD}"/>
      </w:docPartPr>
      <w:docPartBody>
        <w:p w:rsidR="002A0D0A" w:rsidRDefault="00430BB0" w:rsidP="00430BB0">
          <w:pPr>
            <w:pStyle w:val="B5490B355A4C4D01A23FB327155D568C"/>
          </w:pPr>
          <w:r>
            <w:rPr>
              <w:rStyle w:val="Platshllartext"/>
            </w:rPr>
            <w:t xml:space="preserve"> </w:t>
          </w:r>
        </w:p>
      </w:docPartBody>
    </w:docPart>
    <w:docPart>
      <w:docPartPr>
        <w:name w:val="4CBD52F48A6C4F7CB67AA5E518A76323"/>
        <w:category>
          <w:name w:val="Allmänt"/>
          <w:gallery w:val="placeholder"/>
        </w:category>
        <w:types>
          <w:type w:val="bbPlcHdr"/>
        </w:types>
        <w:behaviors>
          <w:behavior w:val="content"/>
        </w:behaviors>
        <w:guid w:val="{39A1BF8C-7067-44F5-BB35-0C15C0A4F234}"/>
      </w:docPartPr>
      <w:docPartBody>
        <w:p w:rsidR="002A0D0A" w:rsidRDefault="00430BB0" w:rsidP="00430BB0">
          <w:pPr>
            <w:pStyle w:val="4CBD52F48A6C4F7CB67AA5E518A7632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BB0"/>
    <w:rsid w:val="002A0D0A"/>
    <w:rsid w:val="00430B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F6984287AE44A608532EEBFA073E66F">
    <w:name w:val="2F6984287AE44A608532EEBFA073E66F"/>
    <w:rsid w:val="00430BB0"/>
  </w:style>
  <w:style w:type="character" w:styleId="Platshllartext">
    <w:name w:val="Placeholder Text"/>
    <w:basedOn w:val="Standardstycketeckensnitt"/>
    <w:uiPriority w:val="99"/>
    <w:semiHidden/>
    <w:rsid w:val="00430BB0"/>
    <w:rPr>
      <w:noProof w:val="0"/>
      <w:color w:val="808080"/>
    </w:rPr>
  </w:style>
  <w:style w:type="paragraph" w:customStyle="1" w:styleId="90A2DA1D8D964916889545DF723F1915">
    <w:name w:val="90A2DA1D8D964916889545DF723F1915"/>
    <w:rsid w:val="00430BB0"/>
  </w:style>
  <w:style w:type="paragraph" w:customStyle="1" w:styleId="F967B3F3ADBA4BEFB649D6C0D96CBFD0">
    <w:name w:val="F967B3F3ADBA4BEFB649D6C0D96CBFD0"/>
    <w:rsid w:val="00430BB0"/>
  </w:style>
  <w:style w:type="paragraph" w:customStyle="1" w:styleId="B79420B8C9E740B7AF9BB916C2D5C910">
    <w:name w:val="B79420B8C9E740B7AF9BB916C2D5C910"/>
    <w:rsid w:val="00430BB0"/>
  </w:style>
  <w:style w:type="paragraph" w:customStyle="1" w:styleId="377997E1BE0A4D5185F1FC42ACCC4687">
    <w:name w:val="377997E1BE0A4D5185F1FC42ACCC4687"/>
    <w:rsid w:val="00430BB0"/>
  </w:style>
  <w:style w:type="paragraph" w:customStyle="1" w:styleId="C9D8DA9CB07D46BBBB82A46D4ECF4595">
    <w:name w:val="C9D8DA9CB07D46BBBB82A46D4ECF4595"/>
    <w:rsid w:val="00430BB0"/>
  </w:style>
  <w:style w:type="paragraph" w:customStyle="1" w:styleId="E772374866AF4B0184B92A19FCD9D27C">
    <w:name w:val="E772374866AF4B0184B92A19FCD9D27C"/>
    <w:rsid w:val="00430BB0"/>
  </w:style>
  <w:style w:type="paragraph" w:customStyle="1" w:styleId="5B7C093EF00D4606B7D75629E6E63B36">
    <w:name w:val="5B7C093EF00D4606B7D75629E6E63B36"/>
    <w:rsid w:val="00430BB0"/>
  </w:style>
  <w:style w:type="paragraph" w:customStyle="1" w:styleId="902BC1D5557D40E8BCB3A498F487CB2B">
    <w:name w:val="902BC1D5557D40E8BCB3A498F487CB2B"/>
    <w:rsid w:val="00430BB0"/>
  </w:style>
  <w:style w:type="paragraph" w:customStyle="1" w:styleId="8CE257BDF908453DB320635F74A69578">
    <w:name w:val="8CE257BDF908453DB320635F74A69578"/>
    <w:rsid w:val="00430BB0"/>
  </w:style>
  <w:style w:type="paragraph" w:customStyle="1" w:styleId="B5490B355A4C4D01A23FB327155D568C">
    <w:name w:val="B5490B355A4C4D01A23FB327155D568C"/>
    <w:rsid w:val="00430BB0"/>
  </w:style>
  <w:style w:type="paragraph" w:customStyle="1" w:styleId="F73CF97C68C64BE5A668AED6C6018C38">
    <w:name w:val="F73CF97C68C64BE5A668AED6C6018C38"/>
    <w:rsid w:val="00430BB0"/>
  </w:style>
  <w:style w:type="paragraph" w:customStyle="1" w:styleId="5BAFEFDBD5104B588E9BA8FCB3AEA3CC">
    <w:name w:val="5BAFEFDBD5104B588E9BA8FCB3AEA3CC"/>
    <w:rsid w:val="00430BB0"/>
  </w:style>
  <w:style w:type="paragraph" w:customStyle="1" w:styleId="8AC74FC1E07146F8A9B0CAF81C70D4A7">
    <w:name w:val="8AC74FC1E07146F8A9B0CAF81C70D4A7"/>
    <w:rsid w:val="00430BB0"/>
  </w:style>
  <w:style w:type="paragraph" w:customStyle="1" w:styleId="B0B2DBB7DCCC4AD788615CE46ACB9BEE">
    <w:name w:val="B0B2DBB7DCCC4AD788615CE46ACB9BEE"/>
    <w:rsid w:val="00430BB0"/>
  </w:style>
  <w:style w:type="paragraph" w:customStyle="1" w:styleId="A6AE192BF53A4A2FAB793C962516951C">
    <w:name w:val="A6AE192BF53A4A2FAB793C962516951C"/>
    <w:rsid w:val="00430BB0"/>
  </w:style>
  <w:style w:type="paragraph" w:customStyle="1" w:styleId="4CBD52F48A6C4F7CB67AA5E518A76323">
    <w:name w:val="4CBD52F48A6C4F7CB67AA5E518A76323"/>
    <w:rsid w:val="00430BB0"/>
  </w:style>
  <w:style w:type="paragraph" w:customStyle="1" w:styleId="6332DBF14C1048D2AE9B2548C08BB9AB">
    <w:name w:val="6332DBF14C1048D2AE9B2548C08BB9AB"/>
    <w:rsid w:val="00430B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dc71707a-c012-4f2f-babf-252746344b4a</RD_Svarsid>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2020-01-29T00:00:00</HeaderDate>
    <Office/>
    <Dnr>Ju2020/00242/POL</Dnr>
    <ParagrafNr/>
    <DocumentTitle/>
    <VisitingAddress/>
    <Extra1/>
    <Extra2/>
    <Extra3>Anders Österberg</Extra3>
    <Number/>
    <Recipient>Till riksdagen</Recipient>
    <SenderText/>
    <DocNumber/>
    <Doclanguage>1053</Doclanguage>
    <Appendix/>
    <LogotypeName>RK_LOGO_SV_BW.emf</LogotypeName>
  </BaseInfo>
</DocumentInfo>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2020-01-29T00:00:00</HeaderDate>
    <Office/>
    <Dnr>Ju2020/00242/POL</Dnr>
    <ParagrafNr/>
    <DocumentTitle/>
    <VisitingAddress/>
    <Extra1/>
    <Extra2/>
    <Extra3>Anders Österberg</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15B51-7037-4059-B3D9-1B52226257FC}"/>
</file>

<file path=customXml/itemProps2.xml><?xml version="1.0" encoding="utf-8"?>
<ds:datastoreItem xmlns:ds="http://schemas.openxmlformats.org/officeDocument/2006/customXml" ds:itemID="{44E56607-C74D-4347-85B9-1D2580E1B746}"/>
</file>

<file path=customXml/itemProps3.xml><?xml version="1.0" encoding="utf-8"?>
<ds:datastoreItem xmlns:ds="http://schemas.openxmlformats.org/officeDocument/2006/customXml" ds:itemID="{DCF1BC9C-ABE4-4E81-A33C-56647FD00AF7}"/>
</file>

<file path=customXml/itemProps4.xml><?xml version="1.0" encoding="utf-8"?>
<ds:datastoreItem xmlns:ds="http://schemas.openxmlformats.org/officeDocument/2006/customXml" ds:itemID="{F3DA2391-E1C3-4493-9FE8-FDAFBB94B96B}">
  <ds:schemaRefs>
    <ds:schemaRef ds:uri="http://schemas.microsoft.com/office/2006/metadata/customXsn"/>
  </ds:schemaRefs>
</ds:datastoreItem>
</file>

<file path=customXml/itemProps5.xml><?xml version="1.0" encoding="utf-8"?>
<ds:datastoreItem xmlns:ds="http://schemas.openxmlformats.org/officeDocument/2006/customXml" ds:itemID="{44E56607-C74D-4347-85B9-1D2580E1B746}">
  <ds:schemaRefs>
    <ds:schemaRef ds:uri="http://schemas.microsoft.com/sharepoint/v3/contenttype/forms"/>
  </ds:schemaRefs>
</ds:datastoreItem>
</file>

<file path=customXml/itemProps6.xml><?xml version="1.0" encoding="utf-8"?>
<ds:datastoreItem xmlns:ds="http://schemas.openxmlformats.org/officeDocument/2006/customXml" ds:itemID="{1124A4F3-4E08-40A0-BB88-CCA0766BDD58}">
  <ds:schemaRefs>
    <ds:schemaRef ds:uri="http://lp/documentinfo/RK"/>
  </ds:schemaRefs>
</ds:datastoreItem>
</file>

<file path=customXml/itemProps7.xml><?xml version="1.0" encoding="utf-8"?>
<ds:datastoreItem xmlns:ds="http://schemas.openxmlformats.org/officeDocument/2006/customXml" ds:itemID="{1124A4F3-4E08-40A0-BB88-CCA0766BDD58}"/>
</file>

<file path=customXml/itemProps8.xml><?xml version="1.0" encoding="utf-8"?>
<ds:datastoreItem xmlns:ds="http://schemas.openxmlformats.org/officeDocument/2006/customXml" ds:itemID="{0840753F-0D5E-4B6D-8886-34431F6794C5}"/>
</file>

<file path=docProps/app.xml><?xml version="1.0" encoding="utf-8"?>
<Properties xmlns="http://schemas.openxmlformats.org/officeDocument/2006/extended-properties" xmlns:vt="http://schemas.openxmlformats.org/officeDocument/2006/docPropsVTypes">
  <Template>RK Basmall</Template>
  <TotalTime>0</TotalTime>
  <Pages>2</Pages>
  <Words>519</Words>
  <Characters>2752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782.docx</dc:title>
  <dc:subject/>
  <dc:creator>Emma Lindahl Timmelstad</dc:creator>
  <cp:keywords/>
  <dc:description/>
  <cp:lastModifiedBy>Emma Lindahl Timmelstad</cp:lastModifiedBy>
  <cp:revision>4</cp:revision>
  <dcterms:created xsi:type="dcterms:W3CDTF">2020-01-22T08:09:00Z</dcterms:created>
  <dcterms:modified xsi:type="dcterms:W3CDTF">2020-01-28T08:15:00Z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0bc4fad0-1120-4e56-981f-0f81c7fd9ac3</vt:lpwstr>
  </property>
</Properties>
</file>