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F54D2" w14:textId="77777777" w:rsidR="00FD597F" w:rsidRDefault="00FD597F" w:rsidP="00472EBA">
      <w:pPr>
        <w:pStyle w:val="Rubrik"/>
      </w:pPr>
      <w:r w:rsidRPr="00FD597F">
        <w:t xml:space="preserve">Svar på fråga 2016/17:356 av Ellen </w:t>
      </w:r>
      <w:proofErr w:type="spellStart"/>
      <w:r w:rsidRPr="00FD597F">
        <w:t>Juntti</w:t>
      </w:r>
      <w:proofErr w:type="spellEnd"/>
      <w:r w:rsidRPr="00FD597F">
        <w:t xml:space="preserve"> (M) Snabbare lagföring för ungdomar som begår brott</w:t>
      </w:r>
    </w:p>
    <w:p w14:paraId="1775EB7C" w14:textId="77777777" w:rsidR="00FD597F" w:rsidRDefault="00FD597F" w:rsidP="00FD597F">
      <w:pPr>
        <w:pStyle w:val="Brdtext"/>
      </w:pPr>
      <w:r>
        <w:t xml:space="preserve">Ellen </w:t>
      </w:r>
      <w:proofErr w:type="spellStart"/>
      <w:r>
        <w:t>Juntti</w:t>
      </w:r>
      <w:proofErr w:type="spellEnd"/>
      <w:r>
        <w:t xml:space="preserve"> har frågat mig vilka åtgärder jag och regeringen har vidtagit för snabbare lagföring av ungdomar som begår brott.</w:t>
      </w:r>
    </w:p>
    <w:p w14:paraId="21D7BCCE" w14:textId="56E3AE63" w:rsidR="00FD597F" w:rsidRDefault="00FD597F" w:rsidP="00FD597F">
      <w:pPr>
        <w:pStyle w:val="Brdtext"/>
      </w:pPr>
      <w:r>
        <w:t xml:space="preserve">Frågan ställs mot bakgrund av att jag och inrikesministern den 17 augusti </w:t>
      </w:r>
      <w:r w:rsidR="001406B4">
        <w:t xml:space="preserve">i år </w:t>
      </w:r>
      <w:r>
        <w:t>presenterade regeringens åtgärder mot bilbränder och kriminalitet i utsatta områden. För att stärka rättsväsendets förmåga att förhindra dessa brott aviserades bland annat en översyn för att utreda möjligheten att åstadkomma en snabbare lagföring. Ungdomar som begår brott och personer som återkommande begår nya brott lyftes fram som exempel på grupper där en snabb, tydlig och rättssäker reaktion från samhällets sida är särskilt viktig.</w:t>
      </w:r>
    </w:p>
    <w:p w14:paraId="0FEC7C09" w14:textId="2FD32BEB" w:rsidR="00FD597F" w:rsidRDefault="00C14C34" w:rsidP="00FD597F">
      <w:pPr>
        <w:pStyle w:val="Brdtext"/>
      </w:pPr>
      <w:r>
        <w:t>F</w:t>
      </w:r>
      <w:r w:rsidR="003C46FA">
        <w:t xml:space="preserve">rågan om </w:t>
      </w:r>
      <w:r>
        <w:t xml:space="preserve">att se över vilka åtgärder som kan vidtas för </w:t>
      </w:r>
      <w:r w:rsidR="003C46FA">
        <w:t xml:space="preserve">en </w:t>
      </w:r>
      <w:r w:rsidR="001406B4">
        <w:t xml:space="preserve">snabbare lagföring </w:t>
      </w:r>
      <w:r>
        <w:t>av brott</w:t>
      </w:r>
      <w:r w:rsidR="00861BB1">
        <w:t xml:space="preserve"> </w:t>
      </w:r>
      <w:r>
        <w:t>ä</w:t>
      </w:r>
      <w:r w:rsidR="001406B4">
        <w:t xml:space="preserve">r </w:t>
      </w:r>
      <w:r>
        <w:t>pr</w:t>
      </w:r>
      <w:r w:rsidR="00861BB1">
        <w:t>i</w:t>
      </w:r>
      <w:r>
        <w:t>o</w:t>
      </w:r>
      <w:r w:rsidR="00CA397D">
        <w:t>riterad</w:t>
      </w:r>
      <w:r w:rsidR="00F36FDC">
        <w:t xml:space="preserve"> för regeringen</w:t>
      </w:r>
      <w:r w:rsidR="001406B4">
        <w:t xml:space="preserve">. </w:t>
      </w:r>
      <w:r w:rsidR="000F0B50">
        <w:t>Ett uppdrag för</w:t>
      </w:r>
      <w:r>
        <w:t xml:space="preserve"> en </w:t>
      </w:r>
      <w:r w:rsidR="000F0B50">
        <w:t xml:space="preserve">sådan </w:t>
      </w:r>
      <w:r>
        <w:t>utredning</w:t>
      </w:r>
      <w:r w:rsidR="00861BB1">
        <w:t xml:space="preserve">, med särskilt fokus på bl.a. </w:t>
      </w:r>
      <w:r w:rsidR="000F0B50">
        <w:t>unga</w:t>
      </w:r>
      <w:r w:rsidR="00861BB1">
        <w:t xml:space="preserve"> som begår brott,</w:t>
      </w:r>
      <w:r>
        <w:t xml:space="preserve"> bereds för närvarande inom </w:t>
      </w:r>
      <w:r w:rsidR="00861BB1">
        <w:t xml:space="preserve">Regeringskansliet. </w:t>
      </w:r>
      <w:r w:rsidR="00B50E4D">
        <w:t xml:space="preserve">Eftersom det är mycket angeläget att </w:t>
      </w:r>
      <w:r w:rsidR="005E30A3">
        <w:t xml:space="preserve">få </w:t>
      </w:r>
      <w:r w:rsidR="00B50E4D">
        <w:t>fram åtgärder som möjliggör en snabbare lagföring av brott är min målsättning att besluta om uppdraget så snart som möjligt.</w:t>
      </w:r>
    </w:p>
    <w:p w14:paraId="7E5F2AE0" w14:textId="77AB505D" w:rsidR="00FD597F" w:rsidRDefault="007723F8" w:rsidP="00FD597F">
      <w:pPr>
        <w:pStyle w:val="Brdtext"/>
      </w:pPr>
      <w:r>
        <w:t>Stockholm den 30 november 2016</w:t>
      </w:r>
      <w:bookmarkStart w:id="0" w:name="_GoBack"/>
      <w:bookmarkEnd w:id="0"/>
    </w:p>
    <w:p w14:paraId="7AE6DF2F" w14:textId="77777777" w:rsidR="007E468B" w:rsidRDefault="007E468B" w:rsidP="00FD597F">
      <w:pPr>
        <w:pStyle w:val="Brdtext"/>
      </w:pPr>
    </w:p>
    <w:p w14:paraId="33D51761" w14:textId="77777777" w:rsidR="0003679E" w:rsidRPr="00222258" w:rsidRDefault="00FD597F" w:rsidP="005C120D">
      <w:pPr>
        <w:pStyle w:val="Brdtext"/>
      </w:pPr>
      <w:r>
        <w:t>Morgan Johansson</w:t>
      </w:r>
    </w:p>
    <w:sectPr w:rsidR="0003679E" w:rsidRPr="00222258" w:rsidSect="00FD597F">
      <w:footerReference w:type="default" r:id="rId16"/>
      <w:headerReference w:type="first" r:id="rId17"/>
      <w:footerReference w:type="first" r:id="rId18"/>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19D89" w14:textId="77777777" w:rsidR="00FD597F" w:rsidRDefault="00FD597F" w:rsidP="00A87A54">
      <w:pPr>
        <w:spacing w:after="0" w:line="240" w:lineRule="auto"/>
      </w:pPr>
      <w:r>
        <w:separator/>
      </w:r>
    </w:p>
  </w:endnote>
  <w:endnote w:type="continuationSeparator" w:id="0">
    <w:p w14:paraId="53C186E0" w14:textId="77777777" w:rsidR="00FD597F" w:rsidRDefault="00FD597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altName w:val="Constantia"/>
    <w:panose1 w:val="02020602050306020403"/>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16D0A17" w14:textId="77777777" w:rsidTr="006A26EC">
      <w:trPr>
        <w:trHeight w:val="227"/>
        <w:jc w:val="right"/>
      </w:trPr>
      <w:tc>
        <w:tcPr>
          <w:tcW w:w="708" w:type="dxa"/>
          <w:vAlign w:val="bottom"/>
        </w:tcPr>
        <w:p w14:paraId="7F65DA1A"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0F0B50">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215F0A">
            <w:rPr>
              <w:rStyle w:val="Sidnummer"/>
              <w:noProof/>
            </w:rPr>
            <w:t>1</w:t>
          </w:r>
          <w:r>
            <w:rPr>
              <w:rStyle w:val="Sidnummer"/>
            </w:rPr>
            <w:fldChar w:fldCharType="end"/>
          </w:r>
          <w:r>
            <w:rPr>
              <w:rStyle w:val="Sidnummer"/>
            </w:rPr>
            <w:t>)</w:t>
          </w:r>
        </w:p>
      </w:tc>
    </w:tr>
    <w:tr w:rsidR="005606BC" w:rsidRPr="00347E11" w14:paraId="6A02CE00" w14:textId="77777777" w:rsidTr="006A26EC">
      <w:trPr>
        <w:trHeight w:val="850"/>
        <w:jc w:val="right"/>
      </w:trPr>
      <w:tc>
        <w:tcPr>
          <w:tcW w:w="708" w:type="dxa"/>
          <w:vAlign w:val="bottom"/>
        </w:tcPr>
        <w:p w14:paraId="4F28C462" w14:textId="77777777" w:rsidR="005606BC" w:rsidRPr="00347E11" w:rsidRDefault="005606BC" w:rsidP="005606BC">
          <w:pPr>
            <w:pStyle w:val="Sidfot"/>
            <w:spacing w:line="276" w:lineRule="auto"/>
            <w:jc w:val="right"/>
          </w:pPr>
        </w:p>
      </w:tc>
    </w:tr>
  </w:tbl>
  <w:p w14:paraId="08A5B89C"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FD597F" w:rsidRPr="00347E11" w14:paraId="0AFB2513" w14:textId="77777777" w:rsidTr="001F4302">
      <w:trPr>
        <w:trHeight w:val="510"/>
      </w:trPr>
      <w:tc>
        <w:tcPr>
          <w:tcW w:w="8525" w:type="dxa"/>
          <w:gridSpan w:val="2"/>
          <w:vAlign w:val="bottom"/>
        </w:tcPr>
        <w:p w14:paraId="09332ABC" w14:textId="77777777" w:rsidR="00FD597F" w:rsidRPr="00347E11" w:rsidRDefault="00FD597F" w:rsidP="00347E11">
          <w:pPr>
            <w:pStyle w:val="Sidfot"/>
            <w:rPr>
              <w:sz w:val="8"/>
            </w:rPr>
          </w:pPr>
        </w:p>
      </w:tc>
    </w:tr>
    <w:tr w:rsidR="00FD597F" w:rsidRPr="00EE3C0F" w14:paraId="2DF10F07" w14:textId="77777777" w:rsidTr="00C26068">
      <w:trPr>
        <w:trHeight w:val="227"/>
      </w:trPr>
      <w:tc>
        <w:tcPr>
          <w:tcW w:w="4074" w:type="dxa"/>
        </w:tcPr>
        <w:p w14:paraId="6EC75D63" w14:textId="1E1ECFFC" w:rsidR="00FD597F" w:rsidRPr="00F53AEA" w:rsidRDefault="00FD597F" w:rsidP="00C26068">
          <w:pPr>
            <w:pStyle w:val="Sidfot"/>
          </w:pPr>
        </w:p>
      </w:tc>
      <w:tc>
        <w:tcPr>
          <w:tcW w:w="4451" w:type="dxa"/>
        </w:tcPr>
        <w:p w14:paraId="453C1B53" w14:textId="3803C22F" w:rsidR="00FD597F" w:rsidRPr="00F53AEA" w:rsidRDefault="00FD597F" w:rsidP="00F53AEA">
          <w:pPr>
            <w:pStyle w:val="Sidfot"/>
          </w:pPr>
        </w:p>
      </w:tc>
    </w:tr>
  </w:tbl>
  <w:p w14:paraId="13DA4B2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EC067" w14:textId="77777777" w:rsidR="00FD597F" w:rsidRDefault="00FD597F" w:rsidP="00A87A54">
      <w:pPr>
        <w:spacing w:after="0" w:line="240" w:lineRule="auto"/>
      </w:pPr>
      <w:r>
        <w:separator/>
      </w:r>
    </w:p>
  </w:footnote>
  <w:footnote w:type="continuationSeparator" w:id="0">
    <w:p w14:paraId="730F612F" w14:textId="77777777" w:rsidR="00FD597F" w:rsidRDefault="00FD597F"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D597F" w14:paraId="3DC0371A" w14:textId="77777777" w:rsidTr="00C93EBA">
      <w:trPr>
        <w:trHeight w:val="227"/>
      </w:trPr>
      <w:tc>
        <w:tcPr>
          <w:tcW w:w="5534" w:type="dxa"/>
        </w:tcPr>
        <w:p w14:paraId="3D54BCE4" w14:textId="77777777" w:rsidR="00FD597F" w:rsidRPr="007D73AB" w:rsidRDefault="00FD597F">
          <w:pPr>
            <w:pStyle w:val="Sidhuvud"/>
          </w:pPr>
        </w:p>
      </w:tc>
      <w:tc>
        <w:tcPr>
          <w:tcW w:w="3170" w:type="dxa"/>
          <w:vAlign w:val="bottom"/>
        </w:tcPr>
        <w:p w14:paraId="76DF4A85" w14:textId="77777777" w:rsidR="00FD597F" w:rsidRPr="007D73AB" w:rsidRDefault="00FD597F" w:rsidP="00340DE0">
          <w:pPr>
            <w:pStyle w:val="Sidhuvud"/>
          </w:pPr>
        </w:p>
      </w:tc>
      <w:tc>
        <w:tcPr>
          <w:tcW w:w="1134" w:type="dxa"/>
        </w:tcPr>
        <w:p w14:paraId="6F3ACC65" w14:textId="77777777" w:rsidR="00FD597F" w:rsidRDefault="00FD597F" w:rsidP="005A703A">
          <w:pPr>
            <w:pStyle w:val="Sidhuvud"/>
          </w:pPr>
        </w:p>
      </w:tc>
    </w:tr>
    <w:tr w:rsidR="00FD597F" w14:paraId="74C8F0F7" w14:textId="77777777" w:rsidTr="00C93EBA">
      <w:trPr>
        <w:trHeight w:val="1928"/>
      </w:trPr>
      <w:tc>
        <w:tcPr>
          <w:tcW w:w="5534" w:type="dxa"/>
        </w:tcPr>
        <w:p w14:paraId="120EB664" w14:textId="77777777" w:rsidR="00FD597F" w:rsidRPr="00340DE0" w:rsidRDefault="00FD597F" w:rsidP="00340DE0">
          <w:pPr>
            <w:pStyle w:val="Sidhuvud"/>
          </w:pPr>
          <w:bookmarkStart w:id="1" w:name="Logo"/>
          <w:bookmarkEnd w:id="1"/>
          <w:r>
            <w:rPr>
              <w:noProof/>
              <w:lang w:eastAsia="sv-SE"/>
            </w:rPr>
            <w:drawing>
              <wp:inline distT="0" distB="0" distL="0" distR="0" wp14:anchorId="206803FE" wp14:editId="516DDD99">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14:paraId="5977DAEA" w14:textId="77777777" w:rsidR="00FD597F" w:rsidRPr="00710A6C" w:rsidRDefault="00FD597F" w:rsidP="00EE3C0F">
          <w:pPr>
            <w:pStyle w:val="Sidhuvud"/>
            <w:rPr>
              <w:b/>
            </w:rPr>
          </w:pPr>
        </w:p>
        <w:p w14:paraId="661632E0" w14:textId="77777777" w:rsidR="00FD597F" w:rsidRDefault="00FD597F" w:rsidP="00EE3C0F">
          <w:pPr>
            <w:pStyle w:val="Sidhuvud"/>
          </w:pPr>
        </w:p>
        <w:p w14:paraId="7CAA9C7B" w14:textId="77777777" w:rsidR="00FD597F" w:rsidRDefault="00FD597F" w:rsidP="00EE3C0F">
          <w:pPr>
            <w:pStyle w:val="Sidhuvud"/>
          </w:pPr>
        </w:p>
        <w:sdt>
          <w:sdtPr>
            <w:alias w:val="HeaderDate"/>
            <w:tag w:val="ccRKShow_HeaderDate"/>
            <w:id w:val="823010959"/>
            <w:placeholder>
              <w:docPart w:val="E6DDFBE8033C4BC2AA21DD1E5D0209E4"/>
            </w:placeholder>
            <w:showingPlcHdr/>
            <w:dataBinding w:prefixMappings="xmlns:ns0='http://lp/documentinfo/RK' " w:xpath="/ns0:DocumentInfo[1]/ns0:BaseInfo[1]/ns0:HeaderDate[1]" w:storeItemID="{60E8556A-A8B3-4540-82EF-F9537FED594A}"/>
            <w:date w:fullDate="2016-11-30T00:00:00Z">
              <w:dateFormat w:val="yyyy-MM-dd"/>
              <w:lid w:val="sv-SE"/>
              <w:storeMappedDataAs w:val="dateTime"/>
              <w:calendar w:val="gregorian"/>
            </w:date>
          </w:sdtPr>
          <w:sdtEndPr/>
          <w:sdtContent>
            <w:p w14:paraId="3842041C" w14:textId="77777777" w:rsidR="00FD597F" w:rsidRDefault="00FD597F" w:rsidP="00EE3C0F">
              <w:pPr>
                <w:pStyle w:val="Sidhuvud"/>
              </w:pPr>
              <w:r>
                <w:t xml:space="preserve"> </w:t>
              </w:r>
            </w:p>
          </w:sdtContent>
        </w:sdt>
        <w:sdt>
          <w:sdtPr>
            <w:alias w:val="Dnr"/>
            <w:tag w:val="ccRKShow_Dnr"/>
            <w:id w:val="-584148506"/>
            <w:placeholder>
              <w:docPart w:val="E9FBF1688802431D8AB4BDEE24577D2C"/>
            </w:placeholder>
            <w:dataBinding w:prefixMappings="xmlns:ns0='http://lp/documentinfo/RK' " w:xpath="/ns0:DocumentInfo[1]/ns0:BaseInfo[1]/ns0:Dnr[1]" w:storeItemID="{60E8556A-A8B3-4540-82EF-F9537FED594A}"/>
            <w:text/>
          </w:sdtPr>
          <w:sdtEndPr/>
          <w:sdtContent>
            <w:p w14:paraId="57A46F87" w14:textId="77777777" w:rsidR="00FD597F" w:rsidRDefault="00FD597F" w:rsidP="00EE3C0F">
              <w:pPr>
                <w:pStyle w:val="Sidhuvud"/>
              </w:pPr>
              <w:r>
                <w:t>Ju2016/08330/POL</w:t>
              </w:r>
            </w:p>
          </w:sdtContent>
        </w:sdt>
        <w:sdt>
          <w:sdtPr>
            <w:alias w:val="DocNumber"/>
            <w:tag w:val="DocNumber"/>
            <w:id w:val="1636522252"/>
            <w:placeholder>
              <w:docPart w:val="2CE27D8F37A54CFABC1E8515487714F7"/>
            </w:placeholder>
            <w:showingPlcHdr/>
            <w:dataBinding w:prefixMappings="xmlns:ns0='http://lp/documentinfo/RK' " w:xpath="/ns0:DocumentInfo[1]/ns0:BaseInfo[1]/ns0:DocNumber[1]" w:storeItemID="{60E8556A-A8B3-4540-82EF-F9537FED594A}"/>
            <w:text/>
          </w:sdtPr>
          <w:sdtEndPr/>
          <w:sdtContent>
            <w:p w14:paraId="5A576136" w14:textId="77777777" w:rsidR="00FD597F" w:rsidRDefault="00FD597F" w:rsidP="00EE3C0F">
              <w:pPr>
                <w:pStyle w:val="Sidhuvud"/>
              </w:pPr>
              <w:r>
                <w:rPr>
                  <w:rStyle w:val="Platshllartext"/>
                </w:rPr>
                <w:t xml:space="preserve"> </w:t>
              </w:r>
            </w:p>
          </w:sdtContent>
        </w:sdt>
        <w:p w14:paraId="65394648" w14:textId="77777777" w:rsidR="00FD597F" w:rsidRDefault="00FD597F" w:rsidP="00EE3C0F">
          <w:pPr>
            <w:pStyle w:val="Sidhuvud"/>
          </w:pPr>
        </w:p>
      </w:tc>
      <w:tc>
        <w:tcPr>
          <w:tcW w:w="1134" w:type="dxa"/>
        </w:tcPr>
        <w:p w14:paraId="614A270C" w14:textId="77777777" w:rsidR="00FD597F" w:rsidRPr="0094502D" w:rsidRDefault="00FD597F" w:rsidP="0094502D">
          <w:pPr>
            <w:pStyle w:val="Sidhuvud"/>
          </w:pPr>
        </w:p>
      </w:tc>
    </w:tr>
    <w:tr w:rsidR="00FD597F" w14:paraId="6EB8A003" w14:textId="77777777" w:rsidTr="00C93EBA">
      <w:trPr>
        <w:trHeight w:val="2268"/>
      </w:trPr>
      <w:sdt>
        <w:sdtPr>
          <w:rPr>
            <w:b/>
          </w:rPr>
          <w:alias w:val="SenderText"/>
          <w:tag w:val="ccRKShow_SenderText"/>
          <w:id w:val="1864632897"/>
          <w:placeholder>
            <w:docPart w:val="1399DFD1BF1A4E49A9CD4824EF0A6AD6"/>
          </w:placeholder>
        </w:sdtPr>
        <w:sdtEndPr>
          <w:rPr>
            <w:b w:val="0"/>
          </w:rPr>
        </w:sdtEndPr>
        <w:sdtContent>
          <w:tc>
            <w:tcPr>
              <w:tcW w:w="5534" w:type="dxa"/>
              <w:tcMar>
                <w:right w:w="1134" w:type="dxa"/>
              </w:tcMar>
            </w:tcPr>
            <w:p w14:paraId="5BD12C5D" w14:textId="77777777" w:rsidR="00FD597F" w:rsidRPr="00FD597F" w:rsidRDefault="00FD597F" w:rsidP="00340DE0">
              <w:pPr>
                <w:pStyle w:val="Sidhuvud"/>
                <w:rPr>
                  <w:b/>
                </w:rPr>
              </w:pPr>
              <w:r w:rsidRPr="00FD597F">
                <w:rPr>
                  <w:b/>
                </w:rPr>
                <w:t>Justitiedepartementet</w:t>
              </w:r>
            </w:p>
            <w:p w14:paraId="029FD690" w14:textId="77777777" w:rsidR="00FD597F" w:rsidRPr="00FD597F" w:rsidRDefault="00FD597F" w:rsidP="00340DE0">
              <w:pPr>
                <w:pStyle w:val="Sidhuvud"/>
              </w:pPr>
            </w:p>
            <w:p w14:paraId="6DFD3221" w14:textId="77777777" w:rsidR="00220F23" w:rsidRDefault="00FD597F" w:rsidP="00340DE0">
              <w:pPr>
                <w:pStyle w:val="Sidhuvud"/>
              </w:pPr>
              <w:r w:rsidRPr="00FD597F">
                <w:t>Justitie- och migrationsministern</w:t>
              </w:r>
            </w:p>
            <w:p w14:paraId="2F47577D" w14:textId="77777777" w:rsidR="00220F23" w:rsidRDefault="00220F23" w:rsidP="00340DE0">
              <w:pPr>
                <w:pStyle w:val="Sidhuvud"/>
              </w:pPr>
            </w:p>
            <w:p w14:paraId="48F6FF92" w14:textId="6A25F653" w:rsidR="00FD597F" w:rsidRPr="00340DE0" w:rsidRDefault="00FD597F" w:rsidP="00340DE0">
              <w:pPr>
                <w:pStyle w:val="Sidhuvud"/>
              </w:pPr>
            </w:p>
          </w:tc>
        </w:sdtContent>
      </w:sdt>
      <w:sdt>
        <w:sdtPr>
          <w:alias w:val="Recipient"/>
          <w:tag w:val="ccRKShow_Recipient"/>
          <w:id w:val="-1825270627"/>
          <w:placeholder>
            <w:docPart w:val="8A8E16E383C948B8A37C7737D8E39B7D"/>
          </w:placeholder>
          <w:dataBinding w:prefixMappings="xmlns:ns0='http://lp/documentinfo/RK' " w:xpath="/ns0:DocumentInfo[1]/ns0:BaseInfo[1]/ns0:Recipient[1]" w:storeItemID="{60E8556A-A8B3-4540-82EF-F9537FED594A}"/>
          <w:text w:multiLine="1"/>
        </w:sdtPr>
        <w:sdtEndPr/>
        <w:sdtContent>
          <w:tc>
            <w:tcPr>
              <w:tcW w:w="3170" w:type="dxa"/>
            </w:tcPr>
            <w:p w14:paraId="46B752CA" w14:textId="77777777" w:rsidR="00FD597F" w:rsidRDefault="00FD597F" w:rsidP="00547B89">
              <w:pPr>
                <w:pStyle w:val="Sidhuvud"/>
              </w:pPr>
              <w:r>
                <w:t>Till riksdagen</w:t>
              </w:r>
            </w:p>
          </w:tc>
        </w:sdtContent>
      </w:sdt>
      <w:tc>
        <w:tcPr>
          <w:tcW w:w="1134" w:type="dxa"/>
        </w:tcPr>
        <w:p w14:paraId="01EFFC8F" w14:textId="77777777" w:rsidR="00FD597F" w:rsidRDefault="00FD597F" w:rsidP="003E6020">
          <w:pPr>
            <w:pStyle w:val="Sidhuvud"/>
          </w:pPr>
        </w:p>
      </w:tc>
    </w:tr>
  </w:tbl>
  <w:p w14:paraId="3BDF776C" w14:textId="77777777"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B4120C"/>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A22041AE"/>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D3ACD80"/>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533C74B0"/>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pStyle w:val="0551DEBBB60648789CBF788F338E8B71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0"/>
  </w:num>
  <w:num w:numId="40">
    <w:abstractNumId w:val="5"/>
  </w:num>
  <w:num w:numId="41">
    <w:abstractNumId w:val="4"/>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7F"/>
    <w:rsid w:val="00004D5C"/>
    <w:rsid w:val="00005F68"/>
    <w:rsid w:val="00012B00"/>
    <w:rsid w:val="00017197"/>
    <w:rsid w:val="0001725B"/>
    <w:rsid w:val="000203B0"/>
    <w:rsid w:val="00025992"/>
    <w:rsid w:val="00026711"/>
    <w:rsid w:val="0003679E"/>
    <w:rsid w:val="00041EDC"/>
    <w:rsid w:val="00053CAA"/>
    <w:rsid w:val="00057FE0"/>
    <w:rsid w:val="00066BC9"/>
    <w:rsid w:val="0007033C"/>
    <w:rsid w:val="000757FC"/>
    <w:rsid w:val="000862E0"/>
    <w:rsid w:val="000873C3"/>
    <w:rsid w:val="00093408"/>
    <w:rsid w:val="0009435C"/>
    <w:rsid w:val="000C61D1"/>
    <w:rsid w:val="000E12D9"/>
    <w:rsid w:val="000F00B8"/>
    <w:rsid w:val="000F0B50"/>
    <w:rsid w:val="0011413E"/>
    <w:rsid w:val="00121002"/>
    <w:rsid w:val="001406B4"/>
    <w:rsid w:val="001428E2"/>
    <w:rsid w:val="00170CE4"/>
    <w:rsid w:val="0017300E"/>
    <w:rsid w:val="00173126"/>
    <w:rsid w:val="00192E34"/>
    <w:rsid w:val="001A2A61"/>
    <w:rsid w:val="001C4980"/>
    <w:rsid w:val="001C5DC9"/>
    <w:rsid w:val="001C71A9"/>
    <w:rsid w:val="001E1A13"/>
    <w:rsid w:val="001F0629"/>
    <w:rsid w:val="001F0736"/>
    <w:rsid w:val="001F4302"/>
    <w:rsid w:val="001F525B"/>
    <w:rsid w:val="001F6BBE"/>
    <w:rsid w:val="00204079"/>
    <w:rsid w:val="002102FD"/>
    <w:rsid w:val="00211B4E"/>
    <w:rsid w:val="00213258"/>
    <w:rsid w:val="00215F0A"/>
    <w:rsid w:val="00220F23"/>
    <w:rsid w:val="00222258"/>
    <w:rsid w:val="00223AD6"/>
    <w:rsid w:val="0022666A"/>
    <w:rsid w:val="00233D52"/>
    <w:rsid w:val="00237147"/>
    <w:rsid w:val="00260D2D"/>
    <w:rsid w:val="00281106"/>
    <w:rsid w:val="00282D27"/>
    <w:rsid w:val="00292420"/>
    <w:rsid w:val="00296B7A"/>
    <w:rsid w:val="002A6820"/>
    <w:rsid w:val="002C5B48"/>
    <w:rsid w:val="002D23DF"/>
    <w:rsid w:val="002D4298"/>
    <w:rsid w:val="002D4829"/>
    <w:rsid w:val="002E4D3F"/>
    <w:rsid w:val="002F59E0"/>
    <w:rsid w:val="002F66A6"/>
    <w:rsid w:val="003050DB"/>
    <w:rsid w:val="00310561"/>
    <w:rsid w:val="00311D8C"/>
    <w:rsid w:val="003128E2"/>
    <w:rsid w:val="00326C03"/>
    <w:rsid w:val="00327474"/>
    <w:rsid w:val="00340DE0"/>
    <w:rsid w:val="00341F47"/>
    <w:rsid w:val="00342327"/>
    <w:rsid w:val="00347E11"/>
    <w:rsid w:val="00350696"/>
    <w:rsid w:val="00350C92"/>
    <w:rsid w:val="00365461"/>
    <w:rsid w:val="00370311"/>
    <w:rsid w:val="00380663"/>
    <w:rsid w:val="003853E3"/>
    <w:rsid w:val="0038587E"/>
    <w:rsid w:val="00392ED4"/>
    <w:rsid w:val="003A2E73"/>
    <w:rsid w:val="003A5969"/>
    <w:rsid w:val="003A5C58"/>
    <w:rsid w:val="003C46FA"/>
    <w:rsid w:val="003C7BE0"/>
    <w:rsid w:val="003D0DD3"/>
    <w:rsid w:val="003D17EF"/>
    <w:rsid w:val="003D3535"/>
    <w:rsid w:val="003E6020"/>
    <w:rsid w:val="0041223B"/>
    <w:rsid w:val="00413A4E"/>
    <w:rsid w:val="00415163"/>
    <w:rsid w:val="0042068E"/>
    <w:rsid w:val="00422030"/>
    <w:rsid w:val="00422A7F"/>
    <w:rsid w:val="00441D70"/>
    <w:rsid w:val="004660C8"/>
    <w:rsid w:val="00472EBA"/>
    <w:rsid w:val="00474676"/>
    <w:rsid w:val="0047511B"/>
    <w:rsid w:val="00480EC3"/>
    <w:rsid w:val="0048317E"/>
    <w:rsid w:val="00485601"/>
    <w:rsid w:val="004865B8"/>
    <w:rsid w:val="00486C0D"/>
    <w:rsid w:val="00491796"/>
    <w:rsid w:val="004B1E7B"/>
    <w:rsid w:val="004B35E7"/>
    <w:rsid w:val="004B63BF"/>
    <w:rsid w:val="004B66DA"/>
    <w:rsid w:val="004B7DFF"/>
    <w:rsid w:val="004C5686"/>
    <w:rsid w:val="004C70EE"/>
    <w:rsid w:val="004E25CD"/>
    <w:rsid w:val="004F0448"/>
    <w:rsid w:val="004F1EA0"/>
    <w:rsid w:val="004F6525"/>
    <w:rsid w:val="00505905"/>
    <w:rsid w:val="00511A1B"/>
    <w:rsid w:val="00511A68"/>
    <w:rsid w:val="0052127C"/>
    <w:rsid w:val="005302E0"/>
    <w:rsid w:val="00544738"/>
    <w:rsid w:val="005456E4"/>
    <w:rsid w:val="00547B89"/>
    <w:rsid w:val="005606BC"/>
    <w:rsid w:val="00567799"/>
    <w:rsid w:val="00571A0B"/>
    <w:rsid w:val="005747D0"/>
    <w:rsid w:val="005850D7"/>
    <w:rsid w:val="0058522F"/>
    <w:rsid w:val="00596E2B"/>
    <w:rsid w:val="005A5193"/>
    <w:rsid w:val="005B115A"/>
    <w:rsid w:val="005C120D"/>
    <w:rsid w:val="005E2F29"/>
    <w:rsid w:val="005E30A3"/>
    <w:rsid w:val="005E4E79"/>
    <w:rsid w:val="005E5CE7"/>
    <w:rsid w:val="006175D7"/>
    <w:rsid w:val="006208E5"/>
    <w:rsid w:val="00631F82"/>
    <w:rsid w:val="00650080"/>
    <w:rsid w:val="00654B4D"/>
    <w:rsid w:val="0066378C"/>
    <w:rsid w:val="00670A48"/>
    <w:rsid w:val="00672F6F"/>
    <w:rsid w:val="0069523C"/>
    <w:rsid w:val="006962CA"/>
    <w:rsid w:val="006B4A30"/>
    <w:rsid w:val="006B7569"/>
    <w:rsid w:val="006C28EE"/>
    <w:rsid w:val="006D2998"/>
    <w:rsid w:val="006D3188"/>
    <w:rsid w:val="006E08FC"/>
    <w:rsid w:val="006F2588"/>
    <w:rsid w:val="00710A6C"/>
    <w:rsid w:val="00712266"/>
    <w:rsid w:val="00712593"/>
    <w:rsid w:val="00743E09"/>
    <w:rsid w:val="00750C93"/>
    <w:rsid w:val="00754E24"/>
    <w:rsid w:val="00757B3B"/>
    <w:rsid w:val="007723F8"/>
    <w:rsid w:val="00773075"/>
    <w:rsid w:val="00776254"/>
    <w:rsid w:val="00782B3F"/>
    <w:rsid w:val="00782E3C"/>
    <w:rsid w:val="007903EB"/>
    <w:rsid w:val="0079641B"/>
    <w:rsid w:val="007A1887"/>
    <w:rsid w:val="007A629C"/>
    <w:rsid w:val="007C44FF"/>
    <w:rsid w:val="007C7BDB"/>
    <w:rsid w:val="007D73AB"/>
    <w:rsid w:val="007E2712"/>
    <w:rsid w:val="007E468B"/>
    <w:rsid w:val="007E5516"/>
    <w:rsid w:val="007E7EE2"/>
    <w:rsid w:val="007F06CA"/>
    <w:rsid w:val="0080228F"/>
    <w:rsid w:val="00804C1B"/>
    <w:rsid w:val="008178E6"/>
    <w:rsid w:val="0082249C"/>
    <w:rsid w:val="00830B7B"/>
    <w:rsid w:val="008349AA"/>
    <w:rsid w:val="008375D5"/>
    <w:rsid w:val="008431AF"/>
    <w:rsid w:val="008504F6"/>
    <w:rsid w:val="00861BB1"/>
    <w:rsid w:val="00863BB7"/>
    <w:rsid w:val="00875DDD"/>
    <w:rsid w:val="00881BC6"/>
    <w:rsid w:val="008860CC"/>
    <w:rsid w:val="00891929"/>
    <w:rsid w:val="00893029"/>
    <w:rsid w:val="0089514A"/>
    <w:rsid w:val="008A0A0D"/>
    <w:rsid w:val="008A7506"/>
    <w:rsid w:val="008B1603"/>
    <w:rsid w:val="008C562B"/>
    <w:rsid w:val="008D3090"/>
    <w:rsid w:val="008D4306"/>
    <w:rsid w:val="008D4508"/>
    <w:rsid w:val="008D4DC4"/>
    <w:rsid w:val="008D7CAF"/>
    <w:rsid w:val="008E65A8"/>
    <w:rsid w:val="008E77D6"/>
    <w:rsid w:val="009036E7"/>
    <w:rsid w:val="0091053B"/>
    <w:rsid w:val="00930F4A"/>
    <w:rsid w:val="0094502D"/>
    <w:rsid w:val="00947013"/>
    <w:rsid w:val="009675DD"/>
    <w:rsid w:val="00984EA2"/>
    <w:rsid w:val="00986CC3"/>
    <w:rsid w:val="0099068E"/>
    <w:rsid w:val="009920AA"/>
    <w:rsid w:val="009A4D0A"/>
    <w:rsid w:val="009C2459"/>
    <w:rsid w:val="009C2B46"/>
    <w:rsid w:val="009C4448"/>
    <w:rsid w:val="009C610D"/>
    <w:rsid w:val="009D5D40"/>
    <w:rsid w:val="009D6B1B"/>
    <w:rsid w:val="009E107B"/>
    <w:rsid w:val="009E18D6"/>
    <w:rsid w:val="00A00D24"/>
    <w:rsid w:val="00A01F5C"/>
    <w:rsid w:val="00A2019A"/>
    <w:rsid w:val="00A228E4"/>
    <w:rsid w:val="00A3270B"/>
    <w:rsid w:val="00A379E4"/>
    <w:rsid w:val="00A43B02"/>
    <w:rsid w:val="00A46B85"/>
    <w:rsid w:val="00A50585"/>
    <w:rsid w:val="00A506F1"/>
    <w:rsid w:val="00A5156E"/>
    <w:rsid w:val="00A53E57"/>
    <w:rsid w:val="00A56824"/>
    <w:rsid w:val="00A67276"/>
    <w:rsid w:val="00A67840"/>
    <w:rsid w:val="00A71A9E"/>
    <w:rsid w:val="00A743AC"/>
    <w:rsid w:val="00A870B0"/>
    <w:rsid w:val="00A87A54"/>
    <w:rsid w:val="00AA1809"/>
    <w:rsid w:val="00AB5519"/>
    <w:rsid w:val="00AB6313"/>
    <w:rsid w:val="00AB71DD"/>
    <w:rsid w:val="00AC15C5"/>
    <w:rsid w:val="00AD0E75"/>
    <w:rsid w:val="00AF0BB7"/>
    <w:rsid w:val="00AF0BDE"/>
    <w:rsid w:val="00AF0EDE"/>
    <w:rsid w:val="00B0234E"/>
    <w:rsid w:val="00B06751"/>
    <w:rsid w:val="00B149E2"/>
    <w:rsid w:val="00B2169D"/>
    <w:rsid w:val="00B21CBB"/>
    <w:rsid w:val="00B263C0"/>
    <w:rsid w:val="00B316CA"/>
    <w:rsid w:val="00B3528F"/>
    <w:rsid w:val="00B41F72"/>
    <w:rsid w:val="00B44E90"/>
    <w:rsid w:val="00B47956"/>
    <w:rsid w:val="00B50E4D"/>
    <w:rsid w:val="00B517E1"/>
    <w:rsid w:val="00B55E70"/>
    <w:rsid w:val="00B60238"/>
    <w:rsid w:val="00B64962"/>
    <w:rsid w:val="00B66AC0"/>
    <w:rsid w:val="00B84409"/>
    <w:rsid w:val="00BB5683"/>
    <w:rsid w:val="00BC17DF"/>
    <w:rsid w:val="00BD0826"/>
    <w:rsid w:val="00BD15AB"/>
    <w:rsid w:val="00BE3210"/>
    <w:rsid w:val="00BF4F06"/>
    <w:rsid w:val="00BF534E"/>
    <w:rsid w:val="00C141C6"/>
    <w:rsid w:val="00C14C34"/>
    <w:rsid w:val="00C2071A"/>
    <w:rsid w:val="00C20ACB"/>
    <w:rsid w:val="00C23703"/>
    <w:rsid w:val="00C26068"/>
    <w:rsid w:val="00C271A8"/>
    <w:rsid w:val="00C37A77"/>
    <w:rsid w:val="00C461E6"/>
    <w:rsid w:val="00C63EC4"/>
    <w:rsid w:val="00C9061B"/>
    <w:rsid w:val="00C93EBA"/>
    <w:rsid w:val="00CA397D"/>
    <w:rsid w:val="00CA7FF5"/>
    <w:rsid w:val="00CB07E5"/>
    <w:rsid w:val="00CB1E7C"/>
    <w:rsid w:val="00CB2EA1"/>
    <w:rsid w:val="00CB2F84"/>
    <w:rsid w:val="00CB43F1"/>
    <w:rsid w:val="00CB6A8A"/>
    <w:rsid w:val="00CB6EDE"/>
    <w:rsid w:val="00CC41BA"/>
    <w:rsid w:val="00CD1C6C"/>
    <w:rsid w:val="00CD6169"/>
    <w:rsid w:val="00CD6D76"/>
    <w:rsid w:val="00CE2C83"/>
    <w:rsid w:val="00CF1FD8"/>
    <w:rsid w:val="00CF4FDC"/>
    <w:rsid w:val="00D021D2"/>
    <w:rsid w:val="00D061BB"/>
    <w:rsid w:val="00D07BE1"/>
    <w:rsid w:val="00D116C0"/>
    <w:rsid w:val="00D13433"/>
    <w:rsid w:val="00D13D8A"/>
    <w:rsid w:val="00D279D8"/>
    <w:rsid w:val="00D27C8E"/>
    <w:rsid w:val="00D4141B"/>
    <w:rsid w:val="00D4145D"/>
    <w:rsid w:val="00D5467F"/>
    <w:rsid w:val="00D55837"/>
    <w:rsid w:val="00D6730A"/>
    <w:rsid w:val="00D674A6"/>
    <w:rsid w:val="00D74B7C"/>
    <w:rsid w:val="00D76068"/>
    <w:rsid w:val="00D76B01"/>
    <w:rsid w:val="00D84704"/>
    <w:rsid w:val="00D95424"/>
    <w:rsid w:val="00DA5C0D"/>
    <w:rsid w:val="00DB714B"/>
    <w:rsid w:val="00DC10A5"/>
    <w:rsid w:val="00DD0722"/>
    <w:rsid w:val="00DE2D17"/>
    <w:rsid w:val="00DF5BFB"/>
    <w:rsid w:val="00E124DC"/>
    <w:rsid w:val="00E406DF"/>
    <w:rsid w:val="00E469E4"/>
    <w:rsid w:val="00E475C3"/>
    <w:rsid w:val="00E509B0"/>
    <w:rsid w:val="00EA1688"/>
    <w:rsid w:val="00EA4C83"/>
    <w:rsid w:val="00EC1DA0"/>
    <w:rsid w:val="00EC329B"/>
    <w:rsid w:val="00EC73EB"/>
    <w:rsid w:val="00ED592E"/>
    <w:rsid w:val="00ED6ABD"/>
    <w:rsid w:val="00ED72E1"/>
    <w:rsid w:val="00EE3C0F"/>
    <w:rsid w:val="00EE6810"/>
    <w:rsid w:val="00EF2A7F"/>
    <w:rsid w:val="00EF4803"/>
    <w:rsid w:val="00F03EAC"/>
    <w:rsid w:val="00F04B7C"/>
    <w:rsid w:val="00F14024"/>
    <w:rsid w:val="00F1796A"/>
    <w:rsid w:val="00F25761"/>
    <w:rsid w:val="00F259D7"/>
    <w:rsid w:val="00F32D05"/>
    <w:rsid w:val="00F35263"/>
    <w:rsid w:val="00F36FDC"/>
    <w:rsid w:val="00F403BF"/>
    <w:rsid w:val="00F5045C"/>
    <w:rsid w:val="00F53AEA"/>
    <w:rsid w:val="00F6392C"/>
    <w:rsid w:val="00F64256"/>
    <w:rsid w:val="00F66093"/>
    <w:rsid w:val="00F70848"/>
    <w:rsid w:val="00F834AA"/>
    <w:rsid w:val="00F848D6"/>
    <w:rsid w:val="00F943C8"/>
    <w:rsid w:val="00F96B28"/>
    <w:rsid w:val="00FA41B4"/>
    <w:rsid w:val="00FA5DDD"/>
    <w:rsid w:val="00FA7644"/>
    <w:rsid w:val="00FD0B7B"/>
    <w:rsid w:val="00FD597F"/>
    <w:rsid w:val="00FE1DCC"/>
    <w:rsid w:val="00FF0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48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025992"/>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FD597F"/>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FD59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FD597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FD597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qFormat/>
    <w:rsid w:val="00CC41BA"/>
    <w:pPr>
      <w:tabs>
        <w:tab w:val="left" w:pos="1701"/>
        <w:tab w:val="left" w:pos="3600"/>
        <w:tab w:val="left" w:pos="5387"/>
      </w:tabs>
    </w:pPr>
  </w:style>
  <w:style w:type="character" w:customStyle="1" w:styleId="BrdtextChar">
    <w:name w:val="Brödtext Char"/>
    <w:basedOn w:val="Standardstycketeckensnitt"/>
    <w:link w:val="Brdtext"/>
    <w:rsid w:val="00025992"/>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unhideWhenUsed/>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unhideWhenUsed/>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A87A54"/>
    <w:rPr>
      <w:rFonts w:asciiTheme="majorHAnsi" w:hAnsiTheme="majorHAnsi"/>
      <w:sz w:val="19"/>
    </w:rPr>
  </w:style>
  <w:style w:type="paragraph" w:styleId="Sidfot">
    <w:name w:val="footer"/>
    <w:basedOn w:val="Normal"/>
    <w:link w:val="SidfotChar"/>
    <w:uiPriority w:val="99"/>
    <w:unhideWhenUsed/>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A87A54"/>
    <w:rPr>
      <w:rFonts w:asciiTheme="majorHAnsi" w:hAnsiTheme="majorHAnsi"/>
      <w:sz w:val="16"/>
    </w:rPr>
  </w:style>
  <w:style w:type="paragraph" w:styleId="Innehll2">
    <w:name w:val="toc 2"/>
    <w:basedOn w:val="Normal"/>
    <w:next w:val="Brdtext"/>
    <w:uiPriority w:val="39"/>
    <w:unhideWhenUsed/>
    <w:rsid w:val="00B84409"/>
    <w:pPr>
      <w:spacing w:after="0" w:line="240" w:lineRule="auto"/>
    </w:pPr>
  </w:style>
  <w:style w:type="character" w:styleId="Sidnummer">
    <w:name w:val="page number"/>
    <w:basedOn w:val="SidfotChar"/>
    <w:uiPriority w:val="99"/>
    <w:unhideWhenUsed/>
    <w:rsid w:val="00B84409"/>
    <w:rPr>
      <w:rFonts w:asciiTheme="majorHAnsi" w:hAnsiTheme="majorHAnsi"/>
      <w:sz w:val="17"/>
    </w:rPr>
  </w:style>
  <w:style w:type="paragraph" w:styleId="Innehll1">
    <w:name w:val="toc 1"/>
    <w:basedOn w:val="Normal"/>
    <w:next w:val="Brdtext"/>
    <w:uiPriority w:val="39"/>
    <w:unhideWhenUsed/>
    <w:rsid w:val="00B84409"/>
    <w:pPr>
      <w:spacing w:before="240" w:after="100" w:line="240" w:lineRule="auto"/>
    </w:pPr>
    <w:rPr>
      <w:rFonts w:asciiTheme="majorHAnsi" w:hAnsiTheme="majorHAnsi"/>
      <w:sz w:val="24"/>
    </w:rPr>
  </w:style>
  <w:style w:type="paragraph" w:styleId="Innehll3">
    <w:name w:val="toc 3"/>
    <w:basedOn w:val="Normal"/>
    <w:next w:val="Brdtext"/>
    <w:uiPriority w:val="39"/>
    <w:unhideWhenUsed/>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unhideWhenUsed/>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unhideWhenUsed/>
    <w:rsid w:val="00672F6F"/>
    <w:pPr>
      <w:spacing w:after="0"/>
    </w:pPr>
    <w:rPr>
      <w:szCs w:val="20"/>
    </w:rPr>
  </w:style>
  <w:style w:type="character" w:customStyle="1" w:styleId="FotnotstextChar">
    <w:name w:val="Fotnotstext Char"/>
    <w:basedOn w:val="Standardstycketeckensnitt"/>
    <w:link w:val="Fotnotstext"/>
    <w:uiPriority w:val="99"/>
    <w:rsid w:val="00672F6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rsid w:val="0094502D"/>
    <w:rPr>
      <w:rFonts w:ascii="Calibri" w:hAnsi="Calibri" w:cs="Calibri"/>
      <w:sz w:val="16"/>
    </w:rPr>
  </w:style>
  <w:style w:type="character" w:customStyle="1" w:styleId="DocNrChar">
    <w:name w:val="DocNr Char"/>
    <w:basedOn w:val="Standardstycketeckensnitt"/>
    <w:link w:val="DocNr"/>
    <w:rsid w:val="0094502D"/>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FD59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D597F"/>
    <w:rPr>
      <w:rFonts w:ascii="Tahoma" w:hAnsi="Tahoma" w:cs="Tahoma"/>
      <w:sz w:val="16"/>
      <w:szCs w:val="16"/>
    </w:rPr>
  </w:style>
  <w:style w:type="paragraph" w:styleId="Adress-brev">
    <w:name w:val="envelope address"/>
    <w:basedOn w:val="Normal"/>
    <w:uiPriority w:val="99"/>
    <w:semiHidden/>
    <w:unhideWhenUsed/>
    <w:rsid w:val="00FD597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FD597F"/>
    <w:pPr>
      <w:spacing w:after="0" w:line="240" w:lineRule="auto"/>
    </w:pPr>
  </w:style>
  <w:style w:type="character" w:customStyle="1" w:styleId="AnteckningsrubrikChar">
    <w:name w:val="Anteckningsrubrik Char"/>
    <w:basedOn w:val="Standardstycketeckensnitt"/>
    <w:link w:val="Anteckningsrubrik"/>
    <w:uiPriority w:val="99"/>
    <w:semiHidden/>
    <w:rsid w:val="00FD597F"/>
  </w:style>
  <w:style w:type="paragraph" w:styleId="Avslutandetext">
    <w:name w:val="Closing"/>
    <w:basedOn w:val="Normal"/>
    <w:link w:val="AvslutandetextChar"/>
    <w:uiPriority w:val="99"/>
    <w:semiHidden/>
    <w:unhideWhenUsed/>
    <w:rsid w:val="00FD597F"/>
    <w:pPr>
      <w:spacing w:after="0" w:line="240" w:lineRule="auto"/>
      <w:ind w:left="4252"/>
    </w:pPr>
  </w:style>
  <w:style w:type="character" w:customStyle="1" w:styleId="AvslutandetextChar">
    <w:name w:val="Avslutande text Char"/>
    <w:basedOn w:val="Standardstycketeckensnitt"/>
    <w:link w:val="Avslutandetext"/>
    <w:uiPriority w:val="99"/>
    <w:semiHidden/>
    <w:rsid w:val="00FD597F"/>
  </w:style>
  <w:style w:type="paragraph" w:styleId="Avsndaradress-brev">
    <w:name w:val="envelope return"/>
    <w:basedOn w:val="Normal"/>
    <w:uiPriority w:val="99"/>
    <w:semiHidden/>
    <w:unhideWhenUsed/>
    <w:rsid w:val="00FD597F"/>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FD597F"/>
    <w:pPr>
      <w:spacing w:after="120" w:line="480" w:lineRule="auto"/>
    </w:pPr>
  </w:style>
  <w:style w:type="character" w:customStyle="1" w:styleId="Brdtext2Char">
    <w:name w:val="Brödtext 2 Char"/>
    <w:basedOn w:val="Standardstycketeckensnitt"/>
    <w:link w:val="Brdtext2"/>
    <w:uiPriority w:val="99"/>
    <w:semiHidden/>
    <w:rsid w:val="00FD597F"/>
  </w:style>
  <w:style w:type="paragraph" w:styleId="Brdtext3">
    <w:name w:val="Body Text 3"/>
    <w:basedOn w:val="Normal"/>
    <w:link w:val="Brdtext3Char"/>
    <w:uiPriority w:val="99"/>
    <w:semiHidden/>
    <w:unhideWhenUsed/>
    <w:rsid w:val="00FD597F"/>
    <w:pPr>
      <w:spacing w:after="120"/>
    </w:pPr>
    <w:rPr>
      <w:sz w:val="16"/>
      <w:szCs w:val="16"/>
    </w:rPr>
  </w:style>
  <w:style w:type="character" w:customStyle="1" w:styleId="Brdtext3Char">
    <w:name w:val="Brödtext 3 Char"/>
    <w:basedOn w:val="Standardstycketeckensnitt"/>
    <w:link w:val="Brdtext3"/>
    <w:uiPriority w:val="99"/>
    <w:semiHidden/>
    <w:rsid w:val="00FD597F"/>
    <w:rPr>
      <w:sz w:val="16"/>
      <w:szCs w:val="16"/>
    </w:rPr>
  </w:style>
  <w:style w:type="paragraph" w:styleId="Brdtextmedfrstaindrag">
    <w:name w:val="Body Text First Indent"/>
    <w:basedOn w:val="Brdtext"/>
    <w:link w:val="BrdtextmedfrstaindragChar"/>
    <w:uiPriority w:val="99"/>
    <w:semiHidden/>
    <w:unhideWhenUsed/>
    <w:rsid w:val="00FD597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FD597F"/>
  </w:style>
  <w:style w:type="paragraph" w:styleId="Brdtextmedfrstaindrag2">
    <w:name w:val="Body Text First Indent 2"/>
    <w:basedOn w:val="Brdtextmedindrag"/>
    <w:link w:val="Brdtextmedfrstaindrag2Char"/>
    <w:uiPriority w:val="99"/>
    <w:semiHidden/>
    <w:unhideWhenUsed/>
    <w:rsid w:val="00FD597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FD597F"/>
  </w:style>
  <w:style w:type="paragraph" w:styleId="Brdtextmedindrag2">
    <w:name w:val="Body Text Indent 2"/>
    <w:basedOn w:val="Normal"/>
    <w:link w:val="Brdtextmedindrag2Char"/>
    <w:uiPriority w:val="99"/>
    <w:semiHidden/>
    <w:unhideWhenUsed/>
    <w:rsid w:val="00FD597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FD597F"/>
  </w:style>
  <w:style w:type="paragraph" w:styleId="Brdtextmedindrag3">
    <w:name w:val="Body Text Indent 3"/>
    <w:basedOn w:val="Normal"/>
    <w:link w:val="Brdtextmedindrag3Char"/>
    <w:uiPriority w:val="99"/>
    <w:semiHidden/>
    <w:unhideWhenUsed/>
    <w:rsid w:val="00FD597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FD597F"/>
    <w:rPr>
      <w:sz w:val="16"/>
      <w:szCs w:val="16"/>
    </w:rPr>
  </w:style>
  <w:style w:type="paragraph" w:styleId="Citat">
    <w:name w:val="Quote"/>
    <w:basedOn w:val="Normal"/>
    <w:next w:val="Normal"/>
    <w:link w:val="CitatChar"/>
    <w:uiPriority w:val="29"/>
    <w:semiHidden/>
    <w:qFormat/>
    <w:rsid w:val="00FD597F"/>
    <w:rPr>
      <w:i/>
      <w:iCs/>
      <w:color w:val="000000" w:themeColor="text1"/>
    </w:rPr>
  </w:style>
  <w:style w:type="character" w:customStyle="1" w:styleId="CitatChar">
    <w:name w:val="Citat Char"/>
    <w:basedOn w:val="Standardstycketeckensnitt"/>
    <w:link w:val="Citat"/>
    <w:uiPriority w:val="29"/>
    <w:semiHidden/>
    <w:rsid w:val="00FD597F"/>
    <w:rPr>
      <w:i/>
      <w:iCs/>
      <w:color w:val="000000" w:themeColor="text1"/>
    </w:rPr>
  </w:style>
  <w:style w:type="paragraph" w:styleId="Citatfrteckning">
    <w:name w:val="table of authorities"/>
    <w:basedOn w:val="Normal"/>
    <w:next w:val="Normal"/>
    <w:uiPriority w:val="99"/>
    <w:semiHidden/>
    <w:unhideWhenUsed/>
    <w:rsid w:val="00FD597F"/>
    <w:pPr>
      <w:spacing w:after="0"/>
      <w:ind w:left="250" w:hanging="250"/>
    </w:pPr>
  </w:style>
  <w:style w:type="paragraph" w:styleId="Citatfrteckningsrubrik">
    <w:name w:val="toa heading"/>
    <w:basedOn w:val="Normal"/>
    <w:next w:val="Normal"/>
    <w:uiPriority w:val="99"/>
    <w:semiHidden/>
    <w:unhideWhenUsed/>
    <w:rsid w:val="00FD597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FD597F"/>
  </w:style>
  <w:style w:type="character" w:customStyle="1" w:styleId="DatumChar">
    <w:name w:val="Datum Char"/>
    <w:basedOn w:val="Standardstycketeckensnitt"/>
    <w:link w:val="Datum"/>
    <w:uiPriority w:val="99"/>
    <w:semiHidden/>
    <w:rsid w:val="00FD597F"/>
  </w:style>
  <w:style w:type="paragraph" w:styleId="Dokumentversikt">
    <w:name w:val="Document Map"/>
    <w:basedOn w:val="Normal"/>
    <w:link w:val="DokumentversiktChar"/>
    <w:uiPriority w:val="99"/>
    <w:semiHidden/>
    <w:unhideWhenUsed/>
    <w:rsid w:val="00FD597F"/>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FD597F"/>
    <w:rPr>
      <w:rFonts w:ascii="Tahoma" w:hAnsi="Tahoma" w:cs="Tahoma"/>
      <w:sz w:val="16"/>
      <w:szCs w:val="16"/>
    </w:rPr>
  </w:style>
  <w:style w:type="paragraph" w:styleId="E-postsignatur">
    <w:name w:val="E-mail Signature"/>
    <w:basedOn w:val="Normal"/>
    <w:link w:val="E-postsignaturChar"/>
    <w:uiPriority w:val="99"/>
    <w:semiHidden/>
    <w:unhideWhenUsed/>
    <w:rsid w:val="00FD597F"/>
    <w:pPr>
      <w:spacing w:after="0" w:line="240" w:lineRule="auto"/>
    </w:pPr>
  </w:style>
  <w:style w:type="character" w:customStyle="1" w:styleId="E-postsignaturChar">
    <w:name w:val="E-postsignatur Char"/>
    <w:basedOn w:val="Standardstycketeckensnitt"/>
    <w:link w:val="E-postsignatur"/>
    <w:uiPriority w:val="99"/>
    <w:semiHidden/>
    <w:rsid w:val="00FD597F"/>
  </w:style>
  <w:style w:type="paragraph" w:styleId="Figurfrteckning">
    <w:name w:val="table of figures"/>
    <w:basedOn w:val="Normal"/>
    <w:next w:val="Normal"/>
    <w:uiPriority w:val="99"/>
    <w:semiHidden/>
    <w:unhideWhenUsed/>
    <w:rsid w:val="00FD597F"/>
    <w:pPr>
      <w:spacing w:after="0"/>
    </w:pPr>
  </w:style>
  <w:style w:type="paragraph" w:styleId="HTML-adress">
    <w:name w:val="HTML Address"/>
    <w:basedOn w:val="Normal"/>
    <w:link w:val="HTML-adressChar"/>
    <w:uiPriority w:val="99"/>
    <w:semiHidden/>
    <w:unhideWhenUsed/>
    <w:rsid w:val="00FD597F"/>
    <w:pPr>
      <w:spacing w:after="0" w:line="240" w:lineRule="auto"/>
    </w:pPr>
    <w:rPr>
      <w:i/>
      <w:iCs/>
    </w:rPr>
  </w:style>
  <w:style w:type="character" w:customStyle="1" w:styleId="HTML-adressChar">
    <w:name w:val="HTML - adress Char"/>
    <w:basedOn w:val="Standardstycketeckensnitt"/>
    <w:link w:val="HTML-adress"/>
    <w:uiPriority w:val="99"/>
    <w:semiHidden/>
    <w:rsid w:val="00FD597F"/>
    <w:rPr>
      <w:i/>
      <w:iCs/>
    </w:rPr>
  </w:style>
  <w:style w:type="paragraph" w:styleId="HTML-frformaterad">
    <w:name w:val="HTML Preformatted"/>
    <w:basedOn w:val="Normal"/>
    <w:link w:val="HTML-frformateradChar"/>
    <w:uiPriority w:val="99"/>
    <w:semiHidden/>
    <w:unhideWhenUsed/>
    <w:rsid w:val="00FD597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FD597F"/>
    <w:rPr>
      <w:rFonts w:ascii="Consolas" w:hAnsi="Consolas"/>
      <w:sz w:val="20"/>
      <w:szCs w:val="20"/>
    </w:rPr>
  </w:style>
  <w:style w:type="paragraph" w:styleId="Index1">
    <w:name w:val="index 1"/>
    <w:basedOn w:val="Normal"/>
    <w:next w:val="Normal"/>
    <w:autoRedefine/>
    <w:uiPriority w:val="99"/>
    <w:semiHidden/>
    <w:unhideWhenUsed/>
    <w:rsid w:val="00FD597F"/>
    <w:pPr>
      <w:spacing w:after="0" w:line="240" w:lineRule="auto"/>
      <w:ind w:left="250" w:hanging="250"/>
    </w:pPr>
  </w:style>
  <w:style w:type="paragraph" w:styleId="Index2">
    <w:name w:val="index 2"/>
    <w:basedOn w:val="Normal"/>
    <w:next w:val="Normal"/>
    <w:autoRedefine/>
    <w:uiPriority w:val="99"/>
    <w:semiHidden/>
    <w:unhideWhenUsed/>
    <w:rsid w:val="00FD597F"/>
    <w:pPr>
      <w:spacing w:after="0" w:line="240" w:lineRule="auto"/>
      <w:ind w:left="500" w:hanging="250"/>
    </w:pPr>
  </w:style>
  <w:style w:type="paragraph" w:styleId="Index3">
    <w:name w:val="index 3"/>
    <w:basedOn w:val="Normal"/>
    <w:next w:val="Normal"/>
    <w:autoRedefine/>
    <w:uiPriority w:val="99"/>
    <w:semiHidden/>
    <w:unhideWhenUsed/>
    <w:rsid w:val="00FD597F"/>
    <w:pPr>
      <w:spacing w:after="0" w:line="240" w:lineRule="auto"/>
      <w:ind w:left="750" w:hanging="250"/>
    </w:pPr>
  </w:style>
  <w:style w:type="paragraph" w:styleId="Index4">
    <w:name w:val="index 4"/>
    <w:basedOn w:val="Normal"/>
    <w:next w:val="Normal"/>
    <w:autoRedefine/>
    <w:uiPriority w:val="99"/>
    <w:semiHidden/>
    <w:unhideWhenUsed/>
    <w:rsid w:val="00FD597F"/>
    <w:pPr>
      <w:spacing w:after="0" w:line="240" w:lineRule="auto"/>
      <w:ind w:left="1000" w:hanging="250"/>
    </w:pPr>
  </w:style>
  <w:style w:type="paragraph" w:styleId="Index5">
    <w:name w:val="index 5"/>
    <w:basedOn w:val="Normal"/>
    <w:next w:val="Normal"/>
    <w:autoRedefine/>
    <w:uiPriority w:val="99"/>
    <w:semiHidden/>
    <w:unhideWhenUsed/>
    <w:rsid w:val="00FD597F"/>
    <w:pPr>
      <w:spacing w:after="0" w:line="240" w:lineRule="auto"/>
      <w:ind w:left="1250" w:hanging="250"/>
    </w:pPr>
  </w:style>
  <w:style w:type="paragraph" w:styleId="Index6">
    <w:name w:val="index 6"/>
    <w:basedOn w:val="Normal"/>
    <w:next w:val="Normal"/>
    <w:autoRedefine/>
    <w:uiPriority w:val="99"/>
    <w:semiHidden/>
    <w:unhideWhenUsed/>
    <w:rsid w:val="00FD597F"/>
    <w:pPr>
      <w:spacing w:after="0" w:line="240" w:lineRule="auto"/>
      <w:ind w:left="1500" w:hanging="250"/>
    </w:pPr>
  </w:style>
  <w:style w:type="paragraph" w:styleId="Index7">
    <w:name w:val="index 7"/>
    <w:basedOn w:val="Normal"/>
    <w:next w:val="Normal"/>
    <w:autoRedefine/>
    <w:uiPriority w:val="99"/>
    <w:semiHidden/>
    <w:unhideWhenUsed/>
    <w:rsid w:val="00FD597F"/>
    <w:pPr>
      <w:spacing w:after="0" w:line="240" w:lineRule="auto"/>
      <w:ind w:left="1750" w:hanging="250"/>
    </w:pPr>
  </w:style>
  <w:style w:type="paragraph" w:styleId="Index8">
    <w:name w:val="index 8"/>
    <w:basedOn w:val="Normal"/>
    <w:next w:val="Normal"/>
    <w:autoRedefine/>
    <w:uiPriority w:val="99"/>
    <w:semiHidden/>
    <w:unhideWhenUsed/>
    <w:rsid w:val="00FD597F"/>
    <w:pPr>
      <w:spacing w:after="0" w:line="240" w:lineRule="auto"/>
      <w:ind w:left="2000" w:hanging="250"/>
    </w:pPr>
  </w:style>
  <w:style w:type="paragraph" w:styleId="Index9">
    <w:name w:val="index 9"/>
    <w:basedOn w:val="Normal"/>
    <w:next w:val="Normal"/>
    <w:autoRedefine/>
    <w:uiPriority w:val="99"/>
    <w:semiHidden/>
    <w:unhideWhenUsed/>
    <w:rsid w:val="00FD597F"/>
    <w:pPr>
      <w:spacing w:after="0" w:line="240" w:lineRule="auto"/>
      <w:ind w:left="2250" w:hanging="250"/>
    </w:pPr>
  </w:style>
  <w:style w:type="paragraph" w:styleId="Indexrubrik">
    <w:name w:val="index heading"/>
    <w:basedOn w:val="Normal"/>
    <w:next w:val="Index1"/>
    <w:uiPriority w:val="99"/>
    <w:semiHidden/>
    <w:unhideWhenUsed/>
    <w:rsid w:val="00FD597F"/>
    <w:rPr>
      <w:rFonts w:asciiTheme="majorHAnsi" w:eastAsiaTheme="majorEastAsia" w:hAnsiTheme="majorHAnsi" w:cstheme="majorBidi"/>
      <w:b/>
      <w:bCs/>
    </w:rPr>
  </w:style>
  <w:style w:type="paragraph" w:styleId="Indragetstycke">
    <w:name w:val="Block Text"/>
    <w:basedOn w:val="Normal"/>
    <w:uiPriority w:val="99"/>
    <w:semiHidden/>
    <w:unhideWhenUsed/>
    <w:rsid w:val="00FD597F"/>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FD597F"/>
    <w:pPr>
      <w:spacing w:after="0" w:line="240" w:lineRule="auto"/>
    </w:pPr>
  </w:style>
  <w:style w:type="paragraph" w:styleId="Inledning">
    <w:name w:val="Salutation"/>
    <w:basedOn w:val="Normal"/>
    <w:next w:val="Normal"/>
    <w:link w:val="InledningChar"/>
    <w:uiPriority w:val="99"/>
    <w:semiHidden/>
    <w:unhideWhenUsed/>
    <w:rsid w:val="00FD597F"/>
  </w:style>
  <w:style w:type="character" w:customStyle="1" w:styleId="InledningChar">
    <w:name w:val="Inledning Char"/>
    <w:basedOn w:val="Standardstycketeckensnitt"/>
    <w:link w:val="Inledning"/>
    <w:uiPriority w:val="99"/>
    <w:semiHidden/>
    <w:rsid w:val="00FD597F"/>
  </w:style>
  <w:style w:type="paragraph" w:styleId="Innehll4">
    <w:name w:val="toc 4"/>
    <w:basedOn w:val="Normal"/>
    <w:next w:val="Normal"/>
    <w:autoRedefine/>
    <w:uiPriority w:val="39"/>
    <w:semiHidden/>
    <w:unhideWhenUsed/>
    <w:rsid w:val="00FD597F"/>
    <w:pPr>
      <w:spacing w:after="100"/>
      <w:ind w:left="750"/>
    </w:pPr>
  </w:style>
  <w:style w:type="paragraph" w:styleId="Innehll5">
    <w:name w:val="toc 5"/>
    <w:basedOn w:val="Normal"/>
    <w:next w:val="Normal"/>
    <w:autoRedefine/>
    <w:uiPriority w:val="39"/>
    <w:semiHidden/>
    <w:unhideWhenUsed/>
    <w:rsid w:val="00FD597F"/>
    <w:pPr>
      <w:spacing w:after="100"/>
      <w:ind w:left="1000"/>
    </w:pPr>
  </w:style>
  <w:style w:type="paragraph" w:styleId="Innehll6">
    <w:name w:val="toc 6"/>
    <w:basedOn w:val="Normal"/>
    <w:next w:val="Normal"/>
    <w:autoRedefine/>
    <w:uiPriority w:val="39"/>
    <w:semiHidden/>
    <w:unhideWhenUsed/>
    <w:rsid w:val="00FD597F"/>
    <w:pPr>
      <w:spacing w:after="100"/>
      <w:ind w:left="1250"/>
    </w:pPr>
  </w:style>
  <w:style w:type="paragraph" w:styleId="Innehll7">
    <w:name w:val="toc 7"/>
    <w:basedOn w:val="Normal"/>
    <w:next w:val="Normal"/>
    <w:autoRedefine/>
    <w:uiPriority w:val="39"/>
    <w:semiHidden/>
    <w:unhideWhenUsed/>
    <w:rsid w:val="00FD597F"/>
    <w:pPr>
      <w:spacing w:after="100"/>
      <w:ind w:left="1500"/>
    </w:pPr>
  </w:style>
  <w:style w:type="paragraph" w:styleId="Innehll8">
    <w:name w:val="toc 8"/>
    <w:basedOn w:val="Normal"/>
    <w:next w:val="Normal"/>
    <w:autoRedefine/>
    <w:uiPriority w:val="39"/>
    <w:semiHidden/>
    <w:unhideWhenUsed/>
    <w:rsid w:val="00FD597F"/>
    <w:pPr>
      <w:spacing w:after="100"/>
      <w:ind w:left="1750"/>
    </w:pPr>
  </w:style>
  <w:style w:type="paragraph" w:styleId="Innehll9">
    <w:name w:val="toc 9"/>
    <w:basedOn w:val="Normal"/>
    <w:next w:val="Normal"/>
    <w:autoRedefine/>
    <w:uiPriority w:val="39"/>
    <w:semiHidden/>
    <w:unhideWhenUsed/>
    <w:rsid w:val="00FD597F"/>
    <w:pPr>
      <w:spacing w:after="100"/>
      <w:ind w:left="2000"/>
    </w:pPr>
  </w:style>
  <w:style w:type="paragraph" w:styleId="Kommentarer">
    <w:name w:val="annotation text"/>
    <w:basedOn w:val="Normal"/>
    <w:link w:val="KommentarerChar"/>
    <w:uiPriority w:val="99"/>
    <w:semiHidden/>
    <w:unhideWhenUsed/>
    <w:rsid w:val="00FD597F"/>
    <w:pPr>
      <w:spacing w:line="240" w:lineRule="auto"/>
    </w:pPr>
    <w:rPr>
      <w:sz w:val="20"/>
      <w:szCs w:val="20"/>
    </w:rPr>
  </w:style>
  <w:style w:type="character" w:customStyle="1" w:styleId="KommentarerChar">
    <w:name w:val="Kommentarer Char"/>
    <w:basedOn w:val="Standardstycketeckensnitt"/>
    <w:link w:val="Kommentarer"/>
    <w:uiPriority w:val="99"/>
    <w:semiHidden/>
    <w:rsid w:val="00FD597F"/>
    <w:rPr>
      <w:sz w:val="20"/>
      <w:szCs w:val="20"/>
    </w:rPr>
  </w:style>
  <w:style w:type="paragraph" w:styleId="Kommentarsmne">
    <w:name w:val="annotation subject"/>
    <w:basedOn w:val="Kommentarer"/>
    <w:next w:val="Kommentarer"/>
    <w:link w:val="KommentarsmneChar"/>
    <w:uiPriority w:val="99"/>
    <w:semiHidden/>
    <w:unhideWhenUsed/>
    <w:rsid w:val="00FD597F"/>
    <w:rPr>
      <w:b/>
      <w:bCs/>
    </w:rPr>
  </w:style>
  <w:style w:type="character" w:customStyle="1" w:styleId="KommentarsmneChar">
    <w:name w:val="Kommentarsämne Char"/>
    <w:basedOn w:val="KommentarerChar"/>
    <w:link w:val="Kommentarsmne"/>
    <w:uiPriority w:val="99"/>
    <w:semiHidden/>
    <w:rsid w:val="00FD597F"/>
    <w:rPr>
      <w:b/>
      <w:bCs/>
      <w:sz w:val="20"/>
      <w:szCs w:val="20"/>
    </w:rPr>
  </w:style>
  <w:style w:type="paragraph" w:styleId="Lista">
    <w:name w:val="List"/>
    <w:basedOn w:val="Normal"/>
    <w:uiPriority w:val="99"/>
    <w:semiHidden/>
    <w:unhideWhenUsed/>
    <w:rsid w:val="00FD597F"/>
    <w:pPr>
      <w:ind w:left="283" w:hanging="283"/>
      <w:contextualSpacing/>
    </w:pPr>
  </w:style>
  <w:style w:type="paragraph" w:styleId="Lista2">
    <w:name w:val="List 2"/>
    <w:basedOn w:val="Normal"/>
    <w:uiPriority w:val="99"/>
    <w:semiHidden/>
    <w:unhideWhenUsed/>
    <w:rsid w:val="00FD597F"/>
    <w:pPr>
      <w:ind w:left="566" w:hanging="283"/>
      <w:contextualSpacing/>
    </w:pPr>
  </w:style>
  <w:style w:type="paragraph" w:styleId="Lista3">
    <w:name w:val="List 3"/>
    <w:basedOn w:val="Normal"/>
    <w:uiPriority w:val="99"/>
    <w:semiHidden/>
    <w:unhideWhenUsed/>
    <w:rsid w:val="00FD597F"/>
    <w:pPr>
      <w:ind w:left="849" w:hanging="283"/>
      <w:contextualSpacing/>
    </w:pPr>
  </w:style>
  <w:style w:type="paragraph" w:styleId="Lista4">
    <w:name w:val="List 4"/>
    <w:basedOn w:val="Normal"/>
    <w:uiPriority w:val="99"/>
    <w:semiHidden/>
    <w:unhideWhenUsed/>
    <w:rsid w:val="00FD597F"/>
    <w:pPr>
      <w:ind w:left="1132" w:hanging="283"/>
      <w:contextualSpacing/>
    </w:pPr>
  </w:style>
  <w:style w:type="paragraph" w:styleId="Lista5">
    <w:name w:val="List 5"/>
    <w:basedOn w:val="Normal"/>
    <w:uiPriority w:val="99"/>
    <w:semiHidden/>
    <w:unhideWhenUsed/>
    <w:rsid w:val="00FD597F"/>
    <w:pPr>
      <w:ind w:left="1415" w:hanging="283"/>
      <w:contextualSpacing/>
    </w:pPr>
  </w:style>
  <w:style w:type="paragraph" w:styleId="Listafortstt">
    <w:name w:val="List Continue"/>
    <w:basedOn w:val="Normal"/>
    <w:uiPriority w:val="99"/>
    <w:semiHidden/>
    <w:unhideWhenUsed/>
    <w:rsid w:val="00FD597F"/>
    <w:pPr>
      <w:spacing w:after="120"/>
      <w:ind w:left="283"/>
      <w:contextualSpacing/>
    </w:pPr>
  </w:style>
  <w:style w:type="paragraph" w:styleId="Listafortstt2">
    <w:name w:val="List Continue 2"/>
    <w:basedOn w:val="Normal"/>
    <w:uiPriority w:val="99"/>
    <w:semiHidden/>
    <w:unhideWhenUsed/>
    <w:rsid w:val="00FD597F"/>
    <w:pPr>
      <w:spacing w:after="120"/>
      <w:ind w:left="566"/>
      <w:contextualSpacing/>
    </w:pPr>
  </w:style>
  <w:style w:type="paragraph" w:styleId="Listafortstt3">
    <w:name w:val="List Continue 3"/>
    <w:basedOn w:val="Normal"/>
    <w:uiPriority w:val="99"/>
    <w:semiHidden/>
    <w:unhideWhenUsed/>
    <w:rsid w:val="00FD597F"/>
    <w:pPr>
      <w:spacing w:after="120"/>
      <w:ind w:left="849"/>
      <w:contextualSpacing/>
    </w:pPr>
  </w:style>
  <w:style w:type="paragraph" w:styleId="Listafortstt4">
    <w:name w:val="List Continue 4"/>
    <w:basedOn w:val="Normal"/>
    <w:uiPriority w:val="99"/>
    <w:semiHidden/>
    <w:unhideWhenUsed/>
    <w:rsid w:val="00FD597F"/>
    <w:pPr>
      <w:spacing w:after="120"/>
      <w:ind w:left="1132"/>
      <w:contextualSpacing/>
    </w:pPr>
  </w:style>
  <w:style w:type="paragraph" w:styleId="Listafortstt5">
    <w:name w:val="List Continue 5"/>
    <w:basedOn w:val="Normal"/>
    <w:uiPriority w:val="99"/>
    <w:semiHidden/>
    <w:unhideWhenUsed/>
    <w:rsid w:val="00FD597F"/>
    <w:pPr>
      <w:spacing w:after="120"/>
      <w:ind w:left="1415"/>
      <w:contextualSpacing/>
    </w:pPr>
  </w:style>
  <w:style w:type="paragraph" w:styleId="Liststycke">
    <w:name w:val="List Paragraph"/>
    <w:basedOn w:val="Normal"/>
    <w:uiPriority w:val="34"/>
    <w:semiHidden/>
    <w:qFormat/>
    <w:rsid w:val="00FD597F"/>
    <w:pPr>
      <w:ind w:left="720"/>
      <w:contextualSpacing/>
    </w:pPr>
  </w:style>
  <w:style w:type="paragraph" w:styleId="Litteraturfrteckning">
    <w:name w:val="Bibliography"/>
    <w:basedOn w:val="Normal"/>
    <w:next w:val="Normal"/>
    <w:uiPriority w:val="37"/>
    <w:semiHidden/>
    <w:unhideWhenUsed/>
    <w:rsid w:val="00FD597F"/>
  </w:style>
  <w:style w:type="paragraph" w:styleId="Makrotext">
    <w:name w:val="macro"/>
    <w:link w:val="MakrotextChar"/>
    <w:uiPriority w:val="99"/>
    <w:semiHidden/>
    <w:unhideWhenUsed/>
    <w:rsid w:val="00FD597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FD597F"/>
    <w:rPr>
      <w:rFonts w:ascii="Consolas" w:hAnsi="Consolas"/>
      <w:sz w:val="20"/>
      <w:szCs w:val="20"/>
    </w:rPr>
  </w:style>
  <w:style w:type="paragraph" w:styleId="Meddelanderubrik">
    <w:name w:val="Message Header"/>
    <w:basedOn w:val="Normal"/>
    <w:link w:val="MeddelanderubrikChar"/>
    <w:uiPriority w:val="99"/>
    <w:semiHidden/>
    <w:unhideWhenUsed/>
    <w:rsid w:val="00FD597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FD597F"/>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FD597F"/>
    <w:rPr>
      <w:rFonts w:ascii="Times New Roman" w:hAnsi="Times New Roman" w:cs="Times New Roman"/>
      <w:sz w:val="24"/>
      <w:szCs w:val="24"/>
    </w:rPr>
  </w:style>
  <w:style w:type="paragraph" w:styleId="Normaltindrag">
    <w:name w:val="Normal Indent"/>
    <w:basedOn w:val="Normal"/>
    <w:uiPriority w:val="99"/>
    <w:semiHidden/>
    <w:unhideWhenUsed/>
    <w:rsid w:val="00FD597F"/>
    <w:pPr>
      <w:ind w:left="1304"/>
    </w:pPr>
  </w:style>
  <w:style w:type="paragraph" w:styleId="Numreradlista4">
    <w:name w:val="List Number 4"/>
    <w:basedOn w:val="Normal"/>
    <w:uiPriority w:val="99"/>
    <w:semiHidden/>
    <w:unhideWhenUsed/>
    <w:rsid w:val="00FD597F"/>
    <w:pPr>
      <w:numPr>
        <w:numId w:val="38"/>
      </w:numPr>
      <w:contextualSpacing/>
    </w:pPr>
  </w:style>
  <w:style w:type="paragraph" w:styleId="Numreradlista5">
    <w:name w:val="List Number 5"/>
    <w:basedOn w:val="Normal"/>
    <w:uiPriority w:val="99"/>
    <w:semiHidden/>
    <w:unhideWhenUsed/>
    <w:rsid w:val="00FD597F"/>
    <w:pPr>
      <w:numPr>
        <w:numId w:val="39"/>
      </w:numPr>
      <w:contextualSpacing/>
    </w:pPr>
  </w:style>
  <w:style w:type="paragraph" w:styleId="Oformateradtext">
    <w:name w:val="Plain Text"/>
    <w:basedOn w:val="Normal"/>
    <w:link w:val="OformateradtextChar"/>
    <w:uiPriority w:val="99"/>
    <w:semiHidden/>
    <w:unhideWhenUsed/>
    <w:rsid w:val="00FD597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FD597F"/>
    <w:rPr>
      <w:rFonts w:ascii="Consolas" w:hAnsi="Consolas"/>
      <w:sz w:val="21"/>
      <w:szCs w:val="21"/>
    </w:rPr>
  </w:style>
  <w:style w:type="paragraph" w:styleId="Punktlista4">
    <w:name w:val="List Bullet 4"/>
    <w:basedOn w:val="Normal"/>
    <w:uiPriority w:val="99"/>
    <w:semiHidden/>
    <w:unhideWhenUsed/>
    <w:rsid w:val="00FD597F"/>
    <w:pPr>
      <w:numPr>
        <w:numId w:val="40"/>
      </w:numPr>
      <w:contextualSpacing/>
    </w:pPr>
  </w:style>
  <w:style w:type="paragraph" w:styleId="Punktlista5">
    <w:name w:val="List Bullet 5"/>
    <w:basedOn w:val="Normal"/>
    <w:uiPriority w:val="99"/>
    <w:semiHidden/>
    <w:unhideWhenUsed/>
    <w:rsid w:val="00FD597F"/>
    <w:pPr>
      <w:numPr>
        <w:numId w:val="41"/>
      </w:numPr>
      <w:contextualSpacing/>
    </w:pPr>
  </w:style>
  <w:style w:type="character" w:customStyle="1" w:styleId="Rubrik6Char">
    <w:name w:val="Rubrik 6 Char"/>
    <w:basedOn w:val="Standardstycketeckensnitt"/>
    <w:link w:val="Rubrik6"/>
    <w:uiPriority w:val="9"/>
    <w:semiHidden/>
    <w:rsid w:val="00FD597F"/>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FD597F"/>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FD597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FD597F"/>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FD597F"/>
    <w:pPr>
      <w:spacing w:after="0" w:line="240" w:lineRule="auto"/>
      <w:ind w:left="4252"/>
    </w:pPr>
  </w:style>
  <w:style w:type="character" w:customStyle="1" w:styleId="SignaturChar">
    <w:name w:val="Signatur Char"/>
    <w:basedOn w:val="Standardstycketeckensnitt"/>
    <w:link w:val="Signatur"/>
    <w:uiPriority w:val="99"/>
    <w:semiHidden/>
    <w:rsid w:val="00FD597F"/>
  </w:style>
  <w:style w:type="paragraph" w:styleId="Slutkommentar">
    <w:name w:val="endnote text"/>
    <w:basedOn w:val="Normal"/>
    <w:link w:val="SlutkommentarChar"/>
    <w:uiPriority w:val="99"/>
    <w:semiHidden/>
    <w:unhideWhenUsed/>
    <w:rsid w:val="00FD597F"/>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FD597F"/>
    <w:rPr>
      <w:sz w:val="20"/>
      <w:szCs w:val="20"/>
    </w:rPr>
  </w:style>
  <w:style w:type="paragraph" w:styleId="Starktcitat">
    <w:name w:val="Intense Quote"/>
    <w:basedOn w:val="Normal"/>
    <w:next w:val="Normal"/>
    <w:link w:val="StarktcitatChar"/>
    <w:uiPriority w:val="30"/>
    <w:semiHidden/>
    <w:qFormat/>
    <w:rsid w:val="00FD597F"/>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FD597F"/>
    <w:rPr>
      <w:b/>
      <w:bCs/>
      <w:i/>
      <w:iCs/>
      <w:color w:val="1A3050" w:themeColor="accent1"/>
    </w:rPr>
  </w:style>
  <w:style w:type="paragraph" w:styleId="Underrubrik">
    <w:name w:val="Subtitle"/>
    <w:basedOn w:val="Normal"/>
    <w:next w:val="Normal"/>
    <w:link w:val="UnderrubrikChar"/>
    <w:uiPriority w:val="11"/>
    <w:semiHidden/>
    <w:qFormat/>
    <w:rsid w:val="00FD597F"/>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FD597F"/>
    <w:rPr>
      <w:rFonts w:asciiTheme="majorHAnsi" w:eastAsiaTheme="majorEastAsia" w:hAnsiTheme="majorHAnsi" w:cstheme="majorBidi"/>
      <w:i/>
      <w:iCs/>
      <w:color w:val="1A3050" w:themeColor="accent1"/>
      <w:spacing w:val="15"/>
      <w:sz w:val="24"/>
      <w:szCs w:val="24"/>
    </w:rPr>
  </w:style>
  <w:style w:type="paragraph" w:customStyle="1" w:styleId="0551DEBBB60648789CBF788F338E8B712">
    <w:name w:val="0551DEBBB60648789CBF788F338E8B712"/>
    <w:rsid w:val="00FD597F"/>
    <w:pPr>
      <w:numPr>
        <w:numId w:val="42"/>
      </w:numPr>
      <w:tabs>
        <w:tab w:val="num" w:pos="425"/>
      </w:tabs>
      <w:spacing w:after="100"/>
      <w:ind w:left="425" w:hanging="425"/>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025992"/>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FD597F"/>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FD59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FD597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FD597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qFormat/>
    <w:rsid w:val="00CC41BA"/>
    <w:pPr>
      <w:tabs>
        <w:tab w:val="left" w:pos="1701"/>
        <w:tab w:val="left" w:pos="3600"/>
        <w:tab w:val="left" w:pos="5387"/>
      </w:tabs>
    </w:pPr>
  </w:style>
  <w:style w:type="character" w:customStyle="1" w:styleId="BrdtextChar">
    <w:name w:val="Brödtext Char"/>
    <w:basedOn w:val="Standardstycketeckensnitt"/>
    <w:link w:val="Brdtext"/>
    <w:rsid w:val="00025992"/>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unhideWhenUsed/>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unhideWhenUsed/>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A87A54"/>
    <w:rPr>
      <w:rFonts w:asciiTheme="majorHAnsi" w:hAnsiTheme="majorHAnsi"/>
      <w:sz w:val="19"/>
    </w:rPr>
  </w:style>
  <w:style w:type="paragraph" w:styleId="Sidfot">
    <w:name w:val="footer"/>
    <w:basedOn w:val="Normal"/>
    <w:link w:val="SidfotChar"/>
    <w:uiPriority w:val="99"/>
    <w:unhideWhenUsed/>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A87A54"/>
    <w:rPr>
      <w:rFonts w:asciiTheme="majorHAnsi" w:hAnsiTheme="majorHAnsi"/>
      <w:sz w:val="16"/>
    </w:rPr>
  </w:style>
  <w:style w:type="paragraph" w:styleId="Innehll2">
    <w:name w:val="toc 2"/>
    <w:basedOn w:val="Normal"/>
    <w:next w:val="Brdtext"/>
    <w:uiPriority w:val="39"/>
    <w:unhideWhenUsed/>
    <w:rsid w:val="00B84409"/>
    <w:pPr>
      <w:spacing w:after="0" w:line="240" w:lineRule="auto"/>
    </w:pPr>
  </w:style>
  <w:style w:type="character" w:styleId="Sidnummer">
    <w:name w:val="page number"/>
    <w:basedOn w:val="SidfotChar"/>
    <w:uiPriority w:val="99"/>
    <w:unhideWhenUsed/>
    <w:rsid w:val="00B84409"/>
    <w:rPr>
      <w:rFonts w:asciiTheme="majorHAnsi" w:hAnsiTheme="majorHAnsi"/>
      <w:sz w:val="17"/>
    </w:rPr>
  </w:style>
  <w:style w:type="paragraph" w:styleId="Innehll1">
    <w:name w:val="toc 1"/>
    <w:basedOn w:val="Normal"/>
    <w:next w:val="Brdtext"/>
    <w:uiPriority w:val="39"/>
    <w:unhideWhenUsed/>
    <w:rsid w:val="00B84409"/>
    <w:pPr>
      <w:spacing w:before="240" w:after="100" w:line="240" w:lineRule="auto"/>
    </w:pPr>
    <w:rPr>
      <w:rFonts w:asciiTheme="majorHAnsi" w:hAnsiTheme="majorHAnsi"/>
      <w:sz w:val="24"/>
    </w:rPr>
  </w:style>
  <w:style w:type="paragraph" w:styleId="Innehll3">
    <w:name w:val="toc 3"/>
    <w:basedOn w:val="Normal"/>
    <w:next w:val="Brdtext"/>
    <w:uiPriority w:val="39"/>
    <w:unhideWhenUsed/>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unhideWhenUsed/>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unhideWhenUsed/>
    <w:rsid w:val="00672F6F"/>
    <w:pPr>
      <w:spacing w:after="0"/>
    </w:pPr>
    <w:rPr>
      <w:szCs w:val="20"/>
    </w:rPr>
  </w:style>
  <w:style w:type="character" w:customStyle="1" w:styleId="FotnotstextChar">
    <w:name w:val="Fotnotstext Char"/>
    <w:basedOn w:val="Standardstycketeckensnitt"/>
    <w:link w:val="Fotnotstext"/>
    <w:uiPriority w:val="99"/>
    <w:rsid w:val="00672F6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rsid w:val="0094502D"/>
    <w:rPr>
      <w:rFonts w:ascii="Calibri" w:hAnsi="Calibri" w:cs="Calibri"/>
      <w:sz w:val="16"/>
    </w:rPr>
  </w:style>
  <w:style w:type="character" w:customStyle="1" w:styleId="DocNrChar">
    <w:name w:val="DocNr Char"/>
    <w:basedOn w:val="Standardstycketeckensnitt"/>
    <w:link w:val="DocNr"/>
    <w:rsid w:val="0094502D"/>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FD59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D597F"/>
    <w:rPr>
      <w:rFonts w:ascii="Tahoma" w:hAnsi="Tahoma" w:cs="Tahoma"/>
      <w:sz w:val="16"/>
      <w:szCs w:val="16"/>
    </w:rPr>
  </w:style>
  <w:style w:type="paragraph" w:styleId="Adress-brev">
    <w:name w:val="envelope address"/>
    <w:basedOn w:val="Normal"/>
    <w:uiPriority w:val="99"/>
    <w:semiHidden/>
    <w:unhideWhenUsed/>
    <w:rsid w:val="00FD597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FD597F"/>
    <w:pPr>
      <w:spacing w:after="0" w:line="240" w:lineRule="auto"/>
    </w:pPr>
  </w:style>
  <w:style w:type="character" w:customStyle="1" w:styleId="AnteckningsrubrikChar">
    <w:name w:val="Anteckningsrubrik Char"/>
    <w:basedOn w:val="Standardstycketeckensnitt"/>
    <w:link w:val="Anteckningsrubrik"/>
    <w:uiPriority w:val="99"/>
    <w:semiHidden/>
    <w:rsid w:val="00FD597F"/>
  </w:style>
  <w:style w:type="paragraph" w:styleId="Avslutandetext">
    <w:name w:val="Closing"/>
    <w:basedOn w:val="Normal"/>
    <w:link w:val="AvslutandetextChar"/>
    <w:uiPriority w:val="99"/>
    <w:semiHidden/>
    <w:unhideWhenUsed/>
    <w:rsid w:val="00FD597F"/>
    <w:pPr>
      <w:spacing w:after="0" w:line="240" w:lineRule="auto"/>
      <w:ind w:left="4252"/>
    </w:pPr>
  </w:style>
  <w:style w:type="character" w:customStyle="1" w:styleId="AvslutandetextChar">
    <w:name w:val="Avslutande text Char"/>
    <w:basedOn w:val="Standardstycketeckensnitt"/>
    <w:link w:val="Avslutandetext"/>
    <w:uiPriority w:val="99"/>
    <w:semiHidden/>
    <w:rsid w:val="00FD597F"/>
  </w:style>
  <w:style w:type="paragraph" w:styleId="Avsndaradress-brev">
    <w:name w:val="envelope return"/>
    <w:basedOn w:val="Normal"/>
    <w:uiPriority w:val="99"/>
    <w:semiHidden/>
    <w:unhideWhenUsed/>
    <w:rsid w:val="00FD597F"/>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FD597F"/>
    <w:pPr>
      <w:spacing w:after="120" w:line="480" w:lineRule="auto"/>
    </w:pPr>
  </w:style>
  <w:style w:type="character" w:customStyle="1" w:styleId="Brdtext2Char">
    <w:name w:val="Brödtext 2 Char"/>
    <w:basedOn w:val="Standardstycketeckensnitt"/>
    <w:link w:val="Brdtext2"/>
    <w:uiPriority w:val="99"/>
    <w:semiHidden/>
    <w:rsid w:val="00FD597F"/>
  </w:style>
  <w:style w:type="paragraph" w:styleId="Brdtext3">
    <w:name w:val="Body Text 3"/>
    <w:basedOn w:val="Normal"/>
    <w:link w:val="Brdtext3Char"/>
    <w:uiPriority w:val="99"/>
    <w:semiHidden/>
    <w:unhideWhenUsed/>
    <w:rsid w:val="00FD597F"/>
    <w:pPr>
      <w:spacing w:after="120"/>
    </w:pPr>
    <w:rPr>
      <w:sz w:val="16"/>
      <w:szCs w:val="16"/>
    </w:rPr>
  </w:style>
  <w:style w:type="character" w:customStyle="1" w:styleId="Brdtext3Char">
    <w:name w:val="Brödtext 3 Char"/>
    <w:basedOn w:val="Standardstycketeckensnitt"/>
    <w:link w:val="Brdtext3"/>
    <w:uiPriority w:val="99"/>
    <w:semiHidden/>
    <w:rsid w:val="00FD597F"/>
    <w:rPr>
      <w:sz w:val="16"/>
      <w:szCs w:val="16"/>
    </w:rPr>
  </w:style>
  <w:style w:type="paragraph" w:styleId="Brdtextmedfrstaindrag">
    <w:name w:val="Body Text First Indent"/>
    <w:basedOn w:val="Brdtext"/>
    <w:link w:val="BrdtextmedfrstaindragChar"/>
    <w:uiPriority w:val="99"/>
    <w:semiHidden/>
    <w:unhideWhenUsed/>
    <w:rsid w:val="00FD597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FD597F"/>
  </w:style>
  <w:style w:type="paragraph" w:styleId="Brdtextmedfrstaindrag2">
    <w:name w:val="Body Text First Indent 2"/>
    <w:basedOn w:val="Brdtextmedindrag"/>
    <w:link w:val="Brdtextmedfrstaindrag2Char"/>
    <w:uiPriority w:val="99"/>
    <w:semiHidden/>
    <w:unhideWhenUsed/>
    <w:rsid w:val="00FD597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FD597F"/>
  </w:style>
  <w:style w:type="paragraph" w:styleId="Brdtextmedindrag2">
    <w:name w:val="Body Text Indent 2"/>
    <w:basedOn w:val="Normal"/>
    <w:link w:val="Brdtextmedindrag2Char"/>
    <w:uiPriority w:val="99"/>
    <w:semiHidden/>
    <w:unhideWhenUsed/>
    <w:rsid w:val="00FD597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FD597F"/>
  </w:style>
  <w:style w:type="paragraph" w:styleId="Brdtextmedindrag3">
    <w:name w:val="Body Text Indent 3"/>
    <w:basedOn w:val="Normal"/>
    <w:link w:val="Brdtextmedindrag3Char"/>
    <w:uiPriority w:val="99"/>
    <w:semiHidden/>
    <w:unhideWhenUsed/>
    <w:rsid w:val="00FD597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FD597F"/>
    <w:rPr>
      <w:sz w:val="16"/>
      <w:szCs w:val="16"/>
    </w:rPr>
  </w:style>
  <w:style w:type="paragraph" w:styleId="Citat">
    <w:name w:val="Quote"/>
    <w:basedOn w:val="Normal"/>
    <w:next w:val="Normal"/>
    <w:link w:val="CitatChar"/>
    <w:uiPriority w:val="29"/>
    <w:semiHidden/>
    <w:qFormat/>
    <w:rsid w:val="00FD597F"/>
    <w:rPr>
      <w:i/>
      <w:iCs/>
      <w:color w:val="000000" w:themeColor="text1"/>
    </w:rPr>
  </w:style>
  <w:style w:type="character" w:customStyle="1" w:styleId="CitatChar">
    <w:name w:val="Citat Char"/>
    <w:basedOn w:val="Standardstycketeckensnitt"/>
    <w:link w:val="Citat"/>
    <w:uiPriority w:val="29"/>
    <w:semiHidden/>
    <w:rsid w:val="00FD597F"/>
    <w:rPr>
      <w:i/>
      <w:iCs/>
      <w:color w:val="000000" w:themeColor="text1"/>
    </w:rPr>
  </w:style>
  <w:style w:type="paragraph" w:styleId="Citatfrteckning">
    <w:name w:val="table of authorities"/>
    <w:basedOn w:val="Normal"/>
    <w:next w:val="Normal"/>
    <w:uiPriority w:val="99"/>
    <w:semiHidden/>
    <w:unhideWhenUsed/>
    <w:rsid w:val="00FD597F"/>
    <w:pPr>
      <w:spacing w:after="0"/>
      <w:ind w:left="250" w:hanging="250"/>
    </w:pPr>
  </w:style>
  <w:style w:type="paragraph" w:styleId="Citatfrteckningsrubrik">
    <w:name w:val="toa heading"/>
    <w:basedOn w:val="Normal"/>
    <w:next w:val="Normal"/>
    <w:uiPriority w:val="99"/>
    <w:semiHidden/>
    <w:unhideWhenUsed/>
    <w:rsid w:val="00FD597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FD597F"/>
  </w:style>
  <w:style w:type="character" w:customStyle="1" w:styleId="DatumChar">
    <w:name w:val="Datum Char"/>
    <w:basedOn w:val="Standardstycketeckensnitt"/>
    <w:link w:val="Datum"/>
    <w:uiPriority w:val="99"/>
    <w:semiHidden/>
    <w:rsid w:val="00FD597F"/>
  </w:style>
  <w:style w:type="paragraph" w:styleId="Dokumentversikt">
    <w:name w:val="Document Map"/>
    <w:basedOn w:val="Normal"/>
    <w:link w:val="DokumentversiktChar"/>
    <w:uiPriority w:val="99"/>
    <w:semiHidden/>
    <w:unhideWhenUsed/>
    <w:rsid w:val="00FD597F"/>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FD597F"/>
    <w:rPr>
      <w:rFonts w:ascii="Tahoma" w:hAnsi="Tahoma" w:cs="Tahoma"/>
      <w:sz w:val="16"/>
      <w:szCs w:val="16"/>
    </w:rPr>
  </w:style>
  <w:style w:type="paragraph" w:styleId="E-postsignatur">
    <w:name w:val="E-mail Signature"/>
    <w:basedOn w:val="Normal"/>
    <w:link w:val="E-postsignaturChar"/>
    <w:uiPriority w:val="99"/>
    <w:semiHidden/>
    <w:unhideWhenUsed/>
    <w:rsid w:val="00FD597F"/>
    <w:pPr>
      <w:spacing w:after="0" w:line="240" w:lineRule="auto"/>
    </w:pPr>
  </w:style>
  <w:style w:type="character" w:customStyle="1" w:styleId="E-postsignaturChar">
    <w:name w:val="E-postsignatur Char"/>
    <w:basedOn w:val="Standardstycketeckensnitt"/>
    <w:link w:val="E-postsignatur"/>
    <w:uiPriority w:val="99"/>
    <w:semiHidden/>
    <w:rsid w:val="00FD597F"/>
  </w:style>
  <w:style w:type="paragraph" w:styleId="Figurfrteckning">
    <w:name w:val="table of figures"/>
    <w:basedOn w:val="Normal"/>
    <w:next w:val="Normal"/>
    <w:uiPriority w:val="99"/>
    <w:semiHidden/>
    <w:unhideWhenUsed/>
    <w:rsid w:val="00FD597F"/>
    <w:pPr>
      <w:spacing w:after="0"/>
    </w:pPr>
  </w:style>
  <w:style w:type="paragraph" w:styleId="HTML-adress">
    <w:name w:val="HTML Address"/>
    <w:basedOn w:val="Normal"/>
    <w:link w:val="HTML-adressChar"/>
    <w:uiPriority w:val="99"/>
    <w:semiHidden/>
    <w:unhideWhenUsed/>
    <w:rsid w:val="00FD597F"/>
    <w:pPr>
      <w:spacing w:after="0" w:line="240" w:lineRule="auto"/>
    </w:pPr>
    <w:rPr>
      <w:i/>
      <w:iCs/>
    </w:rPr>
  </w:style>
  <w:style w:type="character" w:customStyle="1" w:styleId="HTML-adressChar">
    <w:name w:val="HTML - adress Char"/>
    <w:basedOn w:val="Standardstycketeckensnitt"/>
    <w:link w:val="HTML-adress"/>
    <w:uiPriority w:val="99"/>
    <w:semiHidden/>
    <w:rsid w:val="00FD597F"/>
    <w:rPr>
      <w:i/>
      <w:iCs/>
    </w:rPr>
  </w:style>
  <w:style w:type="paragraph" w:styleId="HTML-frformaterad">
    <w:name w:val="HTML Preformatted"/>
    <w:basedOn w:val="Normal"/>
    <w:link w:val="HTML-frformateradChar"/>
    <w:uiPriority w:val="99"/>
    <w:semiHidden/>
    <w:unhideWhenUsed/>
    <w:rsid w:val="00FD597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FD597F"/>
    <w:rPr>
      <w:rFonts w:ascii="Consolas" w:hAnsi="Consolas"/>
      <w:sz w:val="20"/>
      <w:szCs w:val="20"/>
    </w:rPr>
  </w:style>
  <w:style w:type="paragraph" w:styleId="Index1">
    <w:name w:val="index 1"/>
    <w:basedOn w:val="Normal"/>
    <w:next w:val="Normal"/>
    <w:autoRedefine/>
    <w:uiPriority w:val="99"/>
    <w:semiHidden/>
    <w:unhideWhenUsed/>
    <w:rsid w:val="00FD597F"/>
    <w:pPr>
      <w:spacing w:after="0" w:line="240" w:lineRule="auto"/>
      <w:ind w:left="250" w:hanging="250"/>
    </w:pPr>
  </w:style>
  <w:style w:type="paragraph" w:styleId="Index2">
    <w:name w:val="index 2"/>
    <w:basedOn w:val="Normal"/>
    <w:next w:val="Normal"/>
    <w:autoRedefine/>
    <w:uiPriority w:val="99"/>
    <w:semiHidden/>
    <w:unhideWhenUsed/>
    <w:rsid w:val="00FD597F"/>
    <w:pPr>
      <w:spacing w:after="0" w:line="240" w:lineRule="auto"/>
      <w:ind w:left="500" w:hanging="250"/>
    </w:pPr>
  </w:style>
  <w:style w:type="paragraph" w:styleId="Index3">
    <w:name w:val="index 3"/>
    <w:basedOn w:val="Normal"/>
    <w:next w:val="Normal"/>
    <w:autoRedefine/>
    <w:uiPriority w:val="99"/>
    <w:semiHidden/>
    <w:unhideWhenUsed/>
    <w:rsid w:val="00FD597F"/>
    <w:pPr>
      <w:spacing w:after="0" w:line="240" w:lineRule="auto"/>
      <w:ind w:left="750" w:hanging="250"/>
    </w:pPr>
  </w:style>
  <w:style w:type="paragraph" w:styleId="Index4">
    <w:name w:val="index 4"/>
    <w:basedOn w:val="Normal"/>
    <w:next w:val="Normal"/>
    <w:autoRedefine/>
    <w:uiPriority w:val="99"/>
    <w:semiHidden/>
    <w:unhideWhenUsed/>
    <w:rsid w:val="00FD597F"/>
    <w:pPr>
      <w:spacing w:after="0" w:line="240" w:lineRule="auto"/>
      <w:ind w:left="1000" w:hanging="250"/>
    </w:pPr>
  </w:style>
  <w:style w:type="paragraph" w:styleId="Index5">
    <w:name w:val="index 5"/>
    <w:basedOn w:val="Normal"/>
    <w:next w:val="Normal"/>
    <w:autoRedefine/>
    <w:uiPriority w:val="99"/>
    <w:semiHidden/>
    <w:unhideWhenUsed/>
    <w:rsid w:val="00FD597F"/>
    <w:pPr>
      <w:spacing w:after="0" w:line="240" w:lineRule="auto"/>
      <w:ind w:left="1250" w:hanging="250"/>
    </w:pPr>
  </w:style>
  <w:style w:type="paragraph" w:styleId="Index6">
    <w:name w:val="index 6"/>
    <w:basedOn w:val="Normal"/>
    <w:next w:val="Normal"/>
    <w:autoRedefine/>
    <w:uiPriority w:val="99"/>
    <w:semiHidden/>
    <w:unhideWhenUsed/>
    <w:rsid w:val="00FD597F"/>
    <w:pPr>
      <w:spacing w:after="0" w:line="240" w:lineRule="auto"/>
      <w:ind w:left="1500" w:hanging="250"/>
    </w:pPr>
  </w:style>
  <w:style w:type="paragraph" w:styleId="Index7">
    <w:name w:val="index 7"/>
    <w:basedOn w:val="Normal"/>
    <w:next w:val="Normal"/>
    <w:autoRedefine/>
    <w:uiPriority w:val="99"/>
    <w:semiHidden/>
    <w:unhideWhenUsed/>
    <w:rsid w:val="00FD597F"/>
    <w:pPr>
      <w:spacing w:after="0" w:line="240" w:lineRule="auto"/>
      <w:ind w:left="1750" w:hanging="250"/>
    </w:pPr>
  </w:style>
  <w:style w:type="paragraph" w:styleId="Index8">
    <w:name w:val="index 8"/>
    <w:basedOn w:val="Normal"/>
    <w:next w:val="Normal"/>
    <w:autoRedefine/>
    <w:uiPriority w:val="99"/>
    <w:semiHidden/>
    <w:unhideWhenUsed/>
    <w:rsid w:val="00FD597F"/>
    <w:pPr>
      <w:spacing w:after="0" w:line="240" w:lineRule="auto"/>
      <w:ind w:left="2000" w:hanging="250"/>
    </w:pPr>
  </w:style>
  <w:style w:type="paragraph" w:styleId="Index9">
    <w:name w:val="index 9"/>
    <w:basedOn w:val="Normal"/>
    <w:next w:val="Normal"/>
    <w:autoRedefine/>
    <w:uiPriority w:val="99"/>
    <w:semiHidden/>
    <w:unhideWhenUsed/>
    <w:rsid w:val="00FD597F"/>
    <w:pPr>
      <w:spacing w:after="0" w:line="240" w:lineRule="auto"/>
      <w:ind w:left="2250" w:hanging="250"/>
    </w:pPr>
  </w:style>
  <w:style w:type="paragraph" w:styleId="Indexrubrik">
    <w:name w:val="index heading"/>
    <w:basedOn w:val="Normal"/>
    <w:next w:val="Index1"/>
    <w:uiPriority w:val="99"/>
    <w:semiHidden/>
    <w:unhideWhenUsed/>
    <w:rsid w:val="00FD597F"/>
    <w:rPr>
      <w:rFonts w:asciiTheme="majorHAnsi" w:eastAsiaTheme="majorEastAsia" w:hAnsiTheme="majorHAnsi" w:cstheme="majorBidi"/>
      <w:b/>
      <w:bCs/>
    </w:rPr>
  </w:style>
  <w:style w:type="paragraph" w:styleId="Indragetstycke">
    <w:name w:val="Block Text"/>
    <w:basedOn w:val="Normal"/>
    <w:uiPriority w:val="99"/>
    <w:semiHidden/>
    <w:unhideWhenUsed/>
    <w:rsid w:val="00FD597F"/>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FD597F"/>
    <w:pPr>
      <w:spacing w:after="0" w:line="240" w:lineRule="auto"/>
    </w:pPr>
  </w:style>
  <w:style w:type="paragraph" w:styleId="Inledning">
    <w:name w:val="Salutation"/>
    <w:basedOn w:val="Normal"/>
    <w:next w:val="Normal"/>
    <w:link w:val="InledningChar"/>
    <w:uiPriority w:val="99"/>
    <w:semiHidden/>
    <w:unhideWhenUsed/>
    <w:rsid w:val="00FD597F"/>
  </w:style>
  <w:style w:type="character" w:customStyle="1" w:styleId="InledningChar">
    <w:name w:val="Inledning Char"/>
    <w:basedOn w:val="Standardstycketeckensnitt"/>
    <w:link w:val="Inledning"/>
    <w:uiPriority w:val="99"/>
    <w:semiHidden/>
    <w:rsid w:val="00FD597F"/>
  </w:style>
  <w:style w:type="paragraph" w:styleId="Innehll4">
    <w:name w:val="toc 4"/>
    <w:basedOn w:val="Normal"/>
    <w:next w:val="Normal"/>
    <w:autoRedefine/>
    <w:uiPriority w:val="39"/>
    <w:semiHidden/>
    <w:unhideWhenUsed/>
    <w:rsid w:val="00FD597F"/>
    <w:pPr>
      <w:spacing w:after="100"/>
      <w:ind w:left="750"/>
    </w:pPr>
  </w:style>
  <w:style w:type="paragraph" w:styleId="Innehll5">
    <w:name w:val="toc 5"/>
    <w:basedOn w:val="Normal"/>
    <w:next w:val="Normal"/>
    <w:autoRedefine/>
    <w:uiPriority w:val="39"/>
    <w:semiHidden/>
    <w:unhideWhenUsed/>
    <w:rsid w:val="00FD597F"/>
    <w:pPr>
      <w:spacing w:after="100"/>
      <w:ind w:left="1000"/>
    </w:pPr>
  </w:style>
  <w:style w:type="paragraph" w:styleId="Innehll6">
    <w:name w:val="toc 6"/>
    <w:basedOn w:val="Normal"/>
    <w:next w:val="Normal"/>
    <w:autoRedefine/>
    <w:uiPriority w:val="39"/>
    <w:semiHidden/>
    <w:unhideWhenUsed/>
    <w:rsid w:val="00FD597F"/>
    <w:pPr>
      <w:spacing w:after="100"/>
      <w:ind w:left="1250"/>
    </w:pPr>
  </w:style>
  <w:style w:type="paragraph" w:styleId="Innehll7">
    <w:name w:val="toc 7"/>
    <w:basedOn w:val="Normal"/>
    <w:next w:val="Normal"/>
    <w:autoRedefine/>
    <w:uiPriority w:val="39"/>
    <w:semiHidden/>
    <w:unhideWhenUsed/>
    <w:rsid w:val="00FD597F"/>
    <w:pPr>
      <w:spacing w:after="100"/>
      <w:ind w:left="1500"/>
    </w:pPr>
  </w:style>
  <w:style w:type="paragraph" w:styleId="Innehll8">
    <w:name w:val="toc 8"/>
    <w:basedOn w:val="Normal"/>
    <w:next w:val="Normal"/>
    <w:autoRedefine/>
    <w:uiPriority w:val="39"/>
    <w:semiHidden/>
    <w:unhideWhenUsed/>
    <w:rsid w:val="00FD597F"/>
    <w:pPr>
      <w:spacing w:after="100"/>
      <w:ind w:left="1750"/>
    </w:pPr>
  </w:style>
  <w:style w:type="paragraph" w:styleId="Innehll9">
    <w:name w:val="toc 9"/>
    <w:basedOn w:val="Normal"/>
    <w:next w:val="Normal"/>
    <w:autoRedefine/>
    <w:uiPriority w:val="39"/>
    <w:semiHidden/>
    <w:unhideWhenUsed/>
    <w:rsid w:val="00FD597F"/>
    <w:pPr>
      <w:spacing w:after="100"/>
      <w:ind w:left="2000"/>
    </w:pPr>
  </w:style>
  <w:style w:type="paragraph" w:styleId="Kommentarer">
    <w:name w:val="annotation text"/>
    <w:basedOn w:val="Normal"/>
    <w:link w:val="KommentarerChar"/>
    <w:uiPriority w:val="99"/>
    <w:semiHidden/>
    <w:unhideWhenUsed/>
    <w:rsid w:val="00FD597F"/>
    <w:pPr>
      <w:spacing w:line="240" w:lineRule="auto"/>
    </w:pPr>
    <w:rPr>
      <w:sz w:val="20"/>
      <w:szCs w:val="20"/>
    </w:rPr>
  </w:style>
  <w:style w:type="character" w:customStyle="1" w:styleId="KommentarerChar">
    <w:name w:val="Kommentarer Char"/>
    <w:basedOn w:val="Standardstycketeckensnitt"/>
    <w:link w:val="Kommentarer"/>
    <w:uiPriority w:val="99"/>
    <w:semiHidden/>
    <w:rsid w:val="00FD597F"/>
    <w:rPr>
      <w:sz w:val="20"/>
      <w:szCs w:val="20"/>
    </w:rPr>
  </w:style>
  <w:style w:type="paragraph" w:styleId="Kommentarsmne">
    <w:name w:val="annotation subject"/>
    <w:basedOn w:val="Kommentarer"/>
    <w:next w:val="Kommentarer"/>
    <w:link w:val="KommentarsmneChar"/>
    <w:uiPriority w:val="99"/>
    <w:semiHidden/>
    <w:unhideWhenUsed/>
    <w:rsid w:val="00FD597F"/>
    <w:rPr>
      <w:b/>
      <w:bCs/>
    </w:rPr>
  </w:style>
  <w:style w:type="character" w:customStyle="1" w:styleId="KommentarsmneChar">
    <w:name w:val="Kommentarsämne Char"/>
    <w:basedOn w:val="KommentarerChar"/>
    <w:link w:val="Kommentarsmne"/>
    <w:uiPriority w:val="99"/>
    <w:semiHidden/>
    <w:rsid w:val="00FD597F"/>
    <w:rPr>
      <w:b/>
      <w:bCs/>
      <w:sz w:val="20"/>
      <w:szCs w:val="20"/>
    </w:rPr>
  </w:style>
  <w:style w:type="paragraph" w:styleId="Lista">
    <w:name w:val="List"/>
    <w:basedOn w:val="Normal"/>
    <w:uiPriority w:val="99"/>
    <w:semiHidden/>
    <w:unhideWhenUsed/>
    <w:rsid w:val="00FD597F"/>
    <w:pPr>
      <w:ind w:left="283" w:hanging="283"/>
      <w:contextualSpacing/>
    </w:pPr>
  </w:style>
  <w:style w:type="paragraph" w:styleId="Lista2">
    <w:name w:val="List 2"/>
    <w:basedOn w:val="Normal"/>
    <w:uiPriority w:val="99"/>
    <w:semiHidden/>
    <w:unhideWhenUsed/>
    <w:rsid w:val="00FD597F"/>
    <w:pPr>
      <w:ind w:left="566" w:hanging="283"/>
      <w:contextualSpacing/>
    </w:pPr>
  </w:style>
  <w:style w:type="paragraph" w:styleId="Lista3">
    <w:name w:val="List 3"/>
    <w:basedOn w:val="Normal"/>
    <w:uiPriority w:val="99"/>
    <w:semiHidden/>
    <w:unhideWhenUsed/>
    <w:rsid w:val="00FD597F"/>
    <w:pPr>
      <w:ind w:left="849" w:hanging="283"/>
      <w:contextualSpacing/>
    </w:pPr>
  </w:style>
  <w:style w:type="paragraph" w:styleId="Lista4">
    <w:name w:val="List 4"/>
    <w:basedOn w:val="Normal"/>
    <w:uiPriority w:val="99"/>
    <w:semiHidden/>
    <w:unhideWhenUsed/>
    <w:rsid w:val="00FD597F"/>
    <w:pPr>
      <w:ind w:left="1132" w:hanging="283"/>
      <w:contextualSpacing/>
    </w:pPr>
  </w:style>
  <w:style w:type="paragraph" w:styleId="Lista5">
    <w:name w:val="List 5"/>
    <w:basedOn w:val="Normal"/>
    <w:uiPriority w:val="99"/>
    <w:semiHidden/>
    <w:unhideWhenUsed/>
    <w:rsid w:val="00FD597F"/>
    <w:pPr>
      <w:ind w:left="1415" w:hanging="283"/>
      <w:contextualSpacing/>
    </w:pPr>
  </w:style>
  <w:style w:type="paragraph" w:styleId="Listafortstt">
    <w:name w:val="List Continue"/>
    <w:basedOn w:val="Normal"/>
    <w:uiPriority w:val="99"/>
    <w:semiHidden/>
    <w:unhideWhenUsed/>
    <w:rsid w:val="00FD597F"/>
    <w:pPr>
      <w:spacing w:after="120"/>
      <w:ind w:left="283"/>
      <w:contextualSpacing/>
    </w:pPr>
  </w:style>
  <w:style w:type="paragraph" w:styleId="Listafortstt2">
    <w:name w:val="List Continue 2"/>
    <w:basedOn w:val="Normal"/>
    <w:uiPriority w:val="99"/>
    <w:semiHidden/>
    <w:unhideWhenUsed/>
    <w:rsid w:val="00FD597F"/>
    <w:pPr>
      <w:spacing w:after="120"/>
      <w:ind w:left="566"/>
      <w:contextualSpacing/>
    </w:pPr>
  </w:style>
  <w:style w:type="paragraph" w:styleId="Listafortstt3">
    <w:name w:val="List Continue 3"/>
    <w:basedOn w:val="Normal"/>
    <w:uiPriority w:val="99"/>
    <w:semiHidden/>
    <w:unhideWhenUsed/>
    <w:rsid w:val="00FD597F"/>
    <w:pPr>
      <w:spacing w:after="120"/>
      <w:ind w:left="849"/>
      <w:contextualSpacing/>
    </w:pPr>
  </w:style>
  <w:style w:type="paragraph" w:styleId="Listafortstt4">
    <w:name w:val="List Continue 4"/>
    <w:basedOn w:val="Normal"/>
    <w:uiPriority w:val="99"/>
    <w:semiHidden/>
    <w:unhideWhenUsed/>
    <w:rsid w:val="00FD597F"/>
    <w:pPr>
      <w:spacing w:after="120"/>
      <w:ind w:left="1132"/>
      <w:contextualSpacing/>
    </w:pPr>
  </w:style>
  <w:style w:type="paragraph" w:styleId="Listafortstt5">
    <w:name w:val="List Continue 5"/>
    <w:basedOn w:val="Normal"/>
    <w:uiPriority w:val="99"/>
    <w:semiHidden/>
    <w:unhideWhenUsed/>
    <w:rsid w:val="00FD597F"/>
    <w:pPr>
      <w:spacing w:after="120"/>
      <w:ind w:left="1415"/>
      <w:contextualSpacing/>
    </w:pPr>
  </w:style>
  <w:style w:type="paragraph" w:styleId="Liststycke">
    <w:name w:val="List Paragraph"/>
    <w:basedOn w:val="Normal"/>
    <w:uiPriority w:val="34"/>
    <w:semiHidden/>
    <w:qFormat/>
    <w:rsid w:val="00FD597F"/>
    <w:pPr>
      <w:ind w:left="720"/>
      <w:contextualSpacing/>
    </w:pPr>
  </w:style>
  <w:style w:type="paragraph" w:styleId="Litteraturfrteckning">
    <w:name w:val="Bibliography"/>
    <w:basedOn w:val="Normal"/>
    <w:next w:val="Normal"/>
    <w:uiPriority w:val="37"/>
    <w:semiHidden/>
    <w:unhideWhenUsed/>
    <w:rsid w:val="00FD597F"/>
  </w:style>
  <w:style w:type="paragraph" w:styleId="Makrotext">
    <w:name w:val="macro"/>
    <w:link w:val="MakrotextChar"/>
    <w:uiPriority w:val="99"/>
    <w:semiHidden/>
    <w:unhideWhenUsed/>
    <w:rsid w:val="00FD597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FD597F"/>
    <w:rPr>
      <w:rFonts w:ascii="Consolas" w:hAnsi="Consolas"/>
      <w:sz w:val="20"/>
      <w:szCs w:val="20"/>
    </w:rPr>
  </w:style>
  <w:style w:type="paragraph" w:styleId="Meddelanderubrik">
    <w:name w:val="Message Header"/>
    <w:basedOn w:val="Normal"/>
    <w:link w:val="MeddelanderubrikChar"/>
    <w:uiPriority w:val="99"/>
    <w:semiHidden/>
    <w:unhideWhenUsed/>
    <w:rsid w:val="00FD597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FD597F"/>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FD597F"/>
    <w:rPr>
      <w:rFonts w:ascii="Times New Roman" w:hAnsi="Times New Roman" w:cs="Times New Roman"/>
      <w:sz w:val="24"/>
      <w:szCs w:val="24"/>
    </w:rPr>
  </w:style>
  <w:style w:type="paragraph" w:styleId="Normaltindrag">
    <w:name w:val="Normal Indent"/>
    <w:basedOn w:val="Normal"/>
    <w:uiPriority w:val="99"/>
    <w:semiHidden/>
    <w:unhideWhenUsed/>
    <w:rsid w:val="00FD597F"/>
    <w:pPr>
      <w:ind w:left="1304"/>
    </w:pPr>
  </w:style>
  <w:style w:type="paragraph" w:styleId="Numreradlista4">
    <w:name w:val="List Number 4"/>
    <w:basedOn w:val="Normal"/>
    <w:uiPriority w:val="99"/>
    <w:semiHidden/>
    <w:unhideWhenUsed/>
    <w:rsid w:val="00FD597F"/>
    <w:pPr>
      <w:numPr>
        <w:numId w:val="38"/>
      </w:numPr>
      <w:contextualSpacing/>
    </w:pPr>
  </w:style>
  <w:style w:type="paragraph" w:styleId="Numreradlista5">
    <w:name w:val="List Number 5"/>
    <w:basedOn w:val="Normal"/>
    <w:uiPriority w:val="99"/>
    <w:semiHidden/>
    <w:unhideWhenUsed/>
    <w:rsid w:val="00FD597F"/>
    <w:pPr>
      <w:numPr>
        <w:numId w:val="39"/>
      </w:numPr>
      <w:contextualSpacing/>
    </w:pPr>
  </w:style>
  <w:style w:type="paragraph" w:styleId="Oformateradtext">
    <w:name w:val="Plain Text"/>
    <w:basedOn w:val="Normal"/>
    <w:link w:val="OformateradtextChar"/>
    <w:uiPriority w:val="99"/>
    <w:semiHidden/>
    <w:unhideWhenUsed/>
    <w:rsid w:val="00FD597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FD597F"/>
    <w:rPr>
      <w:rFonts w:ascii="Consolas" w:hAnsi="Consolas"/>
      <w:sz w:val="21"/>
      <w:szCs w:val="21"/>
    </w:rPr>
  </w:style>
  <w:style w:type="paragraph" w:styleId="Punktlista4">
    <w:name w:val="List Bullet 4"/>
    <w:basedOn w:val="Normal"/>
    <w:uiPriority w:val="99"/>
    <w:semiHidden/>
    <w:unhideWhenUsed/>
    <w:rsid w:val="00FD597F"/>
    <w:pPr>
      <w:numPr>
        <w:numId w:val="40"/>
      </w:numPr>
      <w:contextualSpacing/>
    </w:pPr>
  </w:style>
  <w:style w:type="paragraph" w:styleId="Punktlista5">
    <w:name w:val="List Bullet 5"/>
    <w:basedOn w:val="Normal"/>
    <w:uiPriority w:val="99"/>
    <w:semiHidden/>
    <w:unhideWhenUsed/>
    <w:rsid w:val="00FD597F"/>
    <w:pPr>
      <w:numPr>
        <w:numId w:val="41"/>
      </w:numPr>
      <w:contextualSpacing/>
    </w:pPr>
  </w:style>
  <w:style w:type="character" w:customStyle="1" w:styleId="Rubrik6Char">
    <w:name w:val="Rubrik 6 Char"/>
    <w:basedOn w:val="Standardstycketeckensnitt"/>
    <w:link w:val="Rubrik6"/>
    <w:uiPriority w:val="9"/>
    <w:semiHidden/>
    <w:rsid w:val="00FD597F"/>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FD597F"/>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FD597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FD597F"/>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FD597F"/>
    <w:pPr>
      <w:spacing w:after="0" w:line="240" w:lineRule="auto"/>
      <w:ind w:left="4252"/>
    </w:pPr>
  </w:style>
  <w:style w:type="character" w:customStyle="1" w:styleId="SignaturChar">
    <w:name w:val="Signatur Char"/>
    <w:basedOn w:val="Standardstycketeckensnitt"/>
    <w:link w:val="Signatur"/>
    <w:uiPriority w:val="99"/>
    <w:semiHidden/>
    <w:rsid w:val="00FD597F"/>
  </w:style>
  <w:style w:type="paragraph" w:styleId="Slutkommentar">
    <w:name w:val="endnote text"/>
    <w:basedOn w:val="Normal"/>
    <w:link w:val="SlutkommentarChar"/>
    <w:uiPriority w:val="99"/>
    <w:semiHidden/>
    <w:unhideWhenUsed/>
    <w:rsid w:val="00FD597F"/>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FD597F"/>
    <w:rPr>
      <w:sz w:val="20"/>
      <w:szCs w:val="20"/>
    </w:rPr>
  </w:style>
  <w:style w:type="paragraph" w:styleId="Starktcitat">
    <w:name w:val="Intense Quote"/>
    <w:basedOn w:val="Normal"/>
    <w:next w:val="Normal"/>
    <w:link w:val="StarktcitatChar"/>
    <w:uiPriority w:val="30"/>
    <w:semiHidden/>
    <w:qFormat/>
    <w:rsid w:val="00FD597F"/>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FD597F"/>
    <w:rPr>
      <w:b/>
      <w:bCs/>
      <w:i/>
      <w:iCs/>
      <w:color w:val="1A3050" w:themeColor="accent1"/>
    </w:rPr>
  </w:style>
  <w:style w:type="paragraph" w:styleId="Underrubrik">
    <w:name w:val="Subtitle"/>
    <w:basedOn w:val="Normal"/>
    <w:next w:val="Normal"/>
    <w:link w:val="UnderrubrikChar"/>
    <w:uiPriority w:val="11"/>
    <w:semiHidden/>
    <w:qFormat/>
    <w:rsid w:val="00FD597F"/>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FD597F"/>
    <w:rPr>
      <w:rFonts w:asciiTheme="majorHAnsi" w:eastAsiaTheme="majorEastAsia" w:hAnsiTheme="majorHAnsi" w:cstheme="majorBidi"/>
      <w:i/>
      <w:iCs/>
      <w:color w:val="1A3050" w:themeColor="accent1"/>
      <w:spacing w:val="15"/>
      <w:sz w:val="24"/>
      <w:szCs w:val="24"/>
    </w:rPr>
  </w:style>
  <w:style w:type="paragraph" w:customStyle="1" w:styleId="0551DEBBB60648789CBF788F338E8B712">
    <w:name w:val="0551DEBBB60648789CBF788F338E8B712"/>
    <w:rsid w:val="00FD597F"/>
    <w:pPr>
      <w:numPr>
        <w:numId w:val="42"/>
      </w:numPr>
      <w:tabs>
        <w:tab w:val="num" w:pos="425"/>
      </w:tabs>
      <w:spacing w:after="100"/>
      <w:ind w:left="425" w:hanging="425"/>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11" Type="http://schemas.microsoft.com/office/2007/relationships/stylesWithEffects" Target="stylesWithEffects.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14" Type="http://schemas.openxmlformats.org/officeDocument/2006/relationships/footnotes" Target="foot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DDFBE8033C4BC2AA21DD1E5D0209E4"/>
        <w:category>
          <w:name w:val="Allmänt"/>
          <w:gallery w:val="placeholder"/>
        </w:category>
        <w:types>
          <w:type w:val="bbPlcHdr"/>
        </w:types>
        <w:behaviors>
          <w:behavior w:val="content"/>
        </w:behaviors>
        <w:guid w:val="{6CC8AC84-52BB-4664-969E-1F9EA266551D}"/>
      </w:docPartPr>
      <w:docPartBody>
        <w:p w14:paraId="2191D769" w14:textId="77777777" w:rsidR="00001CD6" w:rsidRDefault="00627708" w:rsidP="00627708">
          <w:pPr>
            <w:pStyle w:val="E6DDFBE8033C4BC2AA21DD1E5D0209E4"/>
          </w:pPr>
          <w:r>
            <w:t xml:space="preserve"> </w:t>
          </w:r>
        </w:p>
      </w:docPartBody>
    </w:docPart>
    <w:docPart>
      <w:docPartPr>
        <w:name w:val="E9FBF1688802431D8AB4BDEE24577D2C"/>
        <w:category>
          <w:name w:val="Allmänt"/>
          <w:gallery w:val="placeholder"/>
        </w:category>
        <w:types>
          <w:type w:val="bbPlcHdr"/>
        </w:types>
        <w:behaviors>
          <w:behavior w:val="content"/>
        </w:behaviors>
        <w:guid w:val="{07932B19-9D4C-4F97-9750-97B0CA783E7C}"/>
      </w:docPartPr>
      <w:docPartBody>
        <w:p w14:paraId="2191D76A" w14:textId="77777777" w:rsidR="00001CD6" w:rsidRDefault="00627708" w:rsidP="00627708">
          <w:pPr>
            <w:pStyle w:val="E9FBF1688802431D8AB4BDEE24577D2C"/>
          </w:pPr>
          <w:r>
            <w:rPr>
              <w:rStyle w:val="Platshllartext"/>
            </w:rPr>
            <w:t xml:space="preserve"> </w:t>
          </w:r>
        </w:p>
      </w:docPartBody>
    </w:docPart>
    <w:docPart>
      <w:docPartPr>
        <w:name w:val="2CE27D8F37A54CFABC1E8515487714F7"/>
        <w:category>
          <w:name w:val="Allmänt"/>
          <w:gallery w:val="placeholder"/>
        </w:category>
        <w:types>
          <w:type w:val="bbPlcHdr"/>
        </w:types>
        <w:behaviors>
          <w:behavior w:val="content"/>
        </w:behaviors>
        <w:guid w:val="{2FF573AE-718B-4B94-A61B-4B9095F5FE19}"/>
      </w:docPartPr>
      <w:docPartBody>
        <w:p w14:paraId="2191D76B" w14:textId="77777777" w:rsidR="00001CD6" w:rsidRDefault="00627708" w:rsidP="00627708">
          <w:pPr>
            <w:pStyle w:val="2CE27D8F37A54CFABC1E8515487714F7"/>
          </w:pPr>
          <w:r>
            <w:rPr>
              <w:rStyle w:val="Platshllartext"/>
            </w:rPr>
            <w:t xml:space="preserve"> </w:t>
          </w:r>
        </w:p>
      </w:docPartBody>
    </w:docPart>
    <w:docPart>
      <w:docPartPr>
        <w:name w:val="1399DFD1BF1A4E49A9CD4824EF0A6AD6"/>
        <w:category>
          <w:name w:val="Allmänt"/>
          <w:gallery w:val="placeholder"/>
        </w:category>
        <w:types>
          <w:type w:val="bbPlcHdr"/>
        </w:types>
        <w:behaviors>
          <w:behavior w:val="content"/>
        </w:behaviors>
        <w:guid w:val="{AB7BED1A-CA96-4D68-98F3-33F45754B90A}"/>
      </w:docPartPr>
      <w:docPartBody>
        <w:p w14:paraId="2191D76C" w14:textId="77777777" w:rsidR="00001CD6" w:rsidRDefault="00627708" w:rsidP="00627708">
          <w:pPr>
            <w:pStyle w:val="1399DFD1BF1A4E49A9CD4824EF0A6AD6"/>
          </w:pPr>
          <w:r>
            <w:rPr>
              <w:rStyle w:val="Platshllartext"/>
            </w:rPr>
            <w:t xml:space="preserve"> </w:t>
          </w:r>
        </w:p>
      </w:docPartBody>
    </w:docPart>
    <w:docPart>
      <w:docPartPr>
        <w:name w:val="8A8E16E383C948B8A37C7737D8E39B7D"/>
        <w:category>
          <w:name w:val="Allmänt"/>
          <w:gallery w:val="placeholder"/>
        </w:category>
        <w:types>
          <w:type w:val="bbPlcHdr"/>
        </w:types>
        <w:behaviors>
          <w:behavior w:val="content"/>
        </w:behaviors>
        <w:guid w:val="{19EFC7A4-37B4-4B46-AD99-CE0F41609DDC}"/>
      </w:docPartPr>
      <w:docPartBody>
        <w:p w14:paraId="2191D76D" w14:textId="77777777" w:rsidR="00001CD6" w:rsidRDefault="00627708" w:rsidP="00627708">
          <w:pPr>
            <w:pStyle w:val="8A8E16E383C948B8A37C7737D8E39B7D"/>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altName w:val="Constantia"/>
    <w:panose1 w:val="02020602050306020403"/>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08"/>
    <w:rsid w:val="00001CD6"/>
    <w:rsid w:val="006277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191D76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7708"/>
    <w:rPr>
      <w:color w:val="808080"/>
    </w:rPr>
  </w:style>
  <w:style w:type="paragraph" w:customStyle="1" w:styleId="1D9BAD3D57F64AEB99F123944B3BF85F">
    <w:name w:val="1D9BAD3D57F64AEB99F123944B3BF85F"/>
    <w:rsid w:val="00627708"/>
  </w:style>
  <w:style w:type="paragraph" w:customStyle="1" w:styleId="E699A74D07484FB8B95797DBA1A7E028">
    <w:name w:val="E699A74D07484FB8B95797DBA1A7E028"/>
    <w:rsid w:val="00627708"/>
  </w:style>
  <w:style w:type="paragraph" w:customStyle="1" w:styleId="FE775927AAD34E6DA8AF47A372CA8765">
    <w:name w:val="FE775927AAD34E6DA8AF47A372CA8765"/>
    <w:rsid w:val="00627708"/>
  </w:style>
  <w:style w:type="paragraph" w:customStyle="1" w:styleId="B700CF2790074839AF9C96034347C0FF">
    <w:name w:val="B700CF2790074839AF9C96034347C0FF"/>
    <w:rsid w:val="00627708"/>
  </w:style>
  <w:style w:type="paragraph" w:customStyle="1" w:styleId="E6DDFBE8033C4BC2AA21DD1E5D0209E4">
    <w:name w:val="E6DDFBE8033C4BC2AA21DD1E5D0209E4"/>
    <w:rsid w:val="00627708"/>
  </w:style>
  <w:style w:type="paragraph" w:customStyle="1" w:styleId="E9FBF1688802431D8AB4BDEE24577D2C">
    <w:name w:val="E9FBF1688802431D8AB4BDEE24577D2C"/>
    <w:rsid w:val="00627708"/>
  </w:style>
  <w:style w:type="paragraph" w:customStyle="1" w:styleId="2CE27D8F37A54CFABC1E8515487714F7">
    <w:name w:val="2CE27D8F37A54CFABC1E8515487714F7"/>
    <w:rsid w:val="00627708"/>
  </w:style>
  <w:style w:type="paragraph" w:customStyle="1" w:styleId="17F65B0E6A1A4C3C94B5623749BB8988">
    <w:name w:val="17F65B0E6A1A4C3C94B5623749BB8988"/>
    <w:rsid w:val="00627708"/>
  </w:style>
  <w:style w:type="paragraph" w:customStyle="1" w:styleId="59CF104840F049FD909810CFE8010EE2">
    <w:name w:val="59CF104840F049FD909810CFE8010EE2"/>
    <w:rsid w:val="00627708"/>
  </w:style>
  <w:style w:type="paragraph" w:customStyle="1" w:styleId="1399DFD1BF1A4E49A9CD4824EF0A6AD6">
    <w:name w:val="1399DFD1BF1A4E49A9CD4824EF0A6AD6"/>
    <w:rsid w:val="00627708"/>
  </w:style>
  <w:style w:type="paragraph" w:customStyle="1" w:styleId="8A8E16E383C948B8A37C7737D8E39B7D">
    <w:name w:val="8A8E16E383C948B8A37C7737D8E39B7D"/>
    <w:rsid w:val="00627708"/>
  </w:style>
  <w:style w:type="paragraph" w:customStyle="1" w:styleId="EEE2CEB0289B4210A5222583351F5429">
    <w:name w:val="EEE2CEB0289B4210A5222583351F5429"/>
    <w:rsid w:val="00627708"/>
  </w:style>
  <w:style w:type="paragraph" w:customStyle="1" w:styleId="D13FF8E153BD4A2BAC75444C62773071">
    <w:name w:val="D13FF8E153BD4A2BAC75444C62773071"/>
    <w:rsid w:val="006277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7708"/>
    <w:rPr>
      <w:color w:val="808080"/>
    </w:rPr>
  </w:style>
  <w:style w:type="paragraph" w:customStyle="1" w:styleId="1D9BAD3D57F64AEB99F123944B3BF85F">
    <w:name w:val="1D9BAD3D57F64AEB99F123944B3BF85F"/>
    <w:rsid w:val="00627708"/>
  </w:style>
  <w:style w:type="paragraph" w:customStyle="1" w:styleId="E699A74D07484FB8B95797DBA1A7E028">
    <w:name w:val="E699A74D07484FB8B95797DBA1A7E028"/>
    <w:rsid w:val="00627708"/>
  </w:style>
  <w:style w:type="paragraph" w:customStyle="1" w:styleId="FE775927AAD34E6DA8AF47A372CA8765">
    <w:name w:val="FE775927AAD34E6DA8AF47A372CA8765"/>
    <w:rsid w:val="00627708"/>
  </w:style>
  <w:style w:type="paragraph" w:customStyle="1" w:styleId="B700CF2790074839AF9C96034347C0FF">
    <w:name w:val="B700CF2790074839AF9C96034347C0FF"/>
    <w:rsid w:val="00627708"/>
  </w:style>
  <w:style w:type="paragraph" w:customStyle="1" w:styleId="E6DDFBE8033C4BC2AA21DD1E5D0209E4">
    <w:name w:val="E6DDFBE8033C4BC2AA21DD1E5D0209E4"/>
    <w:rsid w:val="00627708"/>
  </w:style>
  <w:style w:type="paragraph" w:customStyle="1" w:styleId="E9FBF1688802431D8AB4BDEE24577D2C">
    <w:name w:val="E9FBF1688802431D8AB4BDEE24577D2C"/>
    <w:rsid w:val="00627708"/>
  </w:style>
  <w:style w:type="paragraph" w:customStyle="1" w:styleId="2CE27D8F37A54CFABC1E8515487714F7">
    <w:name w:val="2CE27D8F37A54CFABC1E8515487714F7"/>
    <w:rsid w:val="00627708"/>
  </w:style>
  <w:style w:type="paragraph" w:customStyle="1" w:styleId="17F65B0E6A1A4C3C94B5623749BB8988">
    <w:name w:val="17F65B0E6A1A4C3C94B5623749BB8988"/>
    <w:rsid w:val="00627708"/>
  </w:style>
  <w:style w:type="paragraph" w:customStyle="1" w:styleId="59CF104840F049FD909810CFE8010EE2">
    <w:name w:val="59CF104840F049FD909810CFE8010EE2"/>
    <w:rsid w:val="00627708"/>
  </w:style>
  <w:style w:type="paragraph" w:customStyle="1" w:styleId="1399DFD1BF1A4E49A9CD4824EF0A6AD6">
    <w:name w:val="1399DFD1BF1A4E49A9CD4824EF0A6AD6"/>
    <w:rsid w:val="00627708"/>
  </w:style>
  <w:style w:type="paragraph" w:customStyle="1" w:styleId="8A8E16E383C948B8A37C7737D8E39B7D">
    <w:name w:val="8A8E16E383C948B8A37C7737D8E39B7D"/>
    <w:rsid w:val="00627708"/>
  </w:style>
  <w:style w:type="paragraph" w:customStyle="1" w:styleId="EEE2CEB0289B4210A5222583351F5429">
    <w:name w:val="EEE2CEB0289B4210A5222583351F5429"/>
    <w:rsid w:val="00627708"/>
  </w:style>
  <w:style w:type="paragraph" w:customStyle="1" w:styleId="D13FF8E153BD4A2BAC75444C62773071">
    <w:name w:val="D13FF8E153BD4A2BAC75444C62773071"/>
    <w:rsid w:val="006277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Brev</DocType>
    <DocTypeShowName>Brev</DocTypeShowName>
    <Status/>
    <Sender>
      <SenderName>Jonas Öhlund</SenderName>
      <SenderTitle/>
      <SenderMail>jonas.ohlund@regeringskansliet.se</SenderMail>
      <SenderPhone>08-405 45 21 </SenderPhone>
    </Sender>
    <TopId>1</TopId>
    <TopSender>Justitie- och migrationsministern</TopSender>
    <OrganisationInfo>
      <Organisatoriskenhet1>Justitiedepartementet</Organisatoriskenhet1>
      <Organisatoriskenhet2>Enheten för processrätt och domstolsfrågor</Organisatoriskenhet2>
      <Organisatoriskenhet3> </Organisatoriskenhet3>
      <Organisatoriskenhet1Id>142</Organisatoriskenhet1Id>
      <Organisatoriskenhet2Id>146</Organisatoriskenhet2Id>
      <Organisatoriskenhet3Id> </Organisatoriskenhet3Id>
    </OrganisationInfo>
    <HeaderDate/>
    <Office/>
    <Dnr>Ju2016/08330/POL</Dnr>
    <ParagrafNr/>
    <DocumentTitle/>
    <VisitingAddress/>
    <Extra1>extrainfo för denna mallm</Extra1>
    <Extra2>mer extrainfo</Extra2>
    <Extra3/>
    <Number/>
    <Recipient>Till riksdagen</Recipient>
    <SenderText/>
    <DocNumber/>
    <Doclanguage>1053</Doclanguage>
    <Appendix/>
    <LogotypeName>RK_LOGO_SV_BW.png</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44568480-d521-437f-a03f-caa31ace43a4</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1B3E1-B562-4A05-A76C-1DAA25E512CC}"/>
</file>

<file path=customXml/itemProps2.xml><?xml version="1.0" encoding="utf-8"?>
<ds:datastoreItem xmlns:ds="http://schemas.openxmlformats.org/officeDocument/2006/customXml" ds:itemID="{60E8556A-A8B3-4540-82EF-F9537FED594A}"/>
</file>

<file path=customXml/itemProps3.xml><?xml version="1.0" encoding="utf-8"?>
<ds:datastoreItem xmlns:ds="http://schemas.openxmlformats.org/officeDocument/2006/customXml" ds:itemID="{B67A1C96-73B4-4B25-BF50-4BCEADE5BBDF}"/>
</file>

<file path=customXml/itemProps4.xml><?xml version="1.0" encoding="utf-8"?>
<ds:datastoreItem xmlns:ds="http://schemas.openxmlformats.org/officeDocument/2006/customXml" ds:itemID="{797B7680-E6F8-4672-9AA1-76BFED63220F}">
  <ds:schemaRefs>
    <ds:schemaRef ds:uri="http://schemas.microsoft.com/office/2006/metadata/customXsn"/>
  </ds:schemaRefs>
</ds:datastoreItem>
</file>

<file path=customXml/itemProps5.xml><?xml version="1.0" encoding="utf-8"?>
<ds:datastoreItem xmlns:ds="http://schemas.openxmlformats.org/officeDocument/2006/customXml" ds:itemID="{A1C50872-D0B8-49A6-8F21-D5363ED2E0FC}"/>
</file>

<file path=customXml/itemProps6.xml><?xml version="1.0" encoding="utf-8"?>
<ds:datastoreItem xmlns:ds="http://schemas.openxmlformats.org/officeDocument/2006/customXml" ds:itemID="{797B7680-E6F8-4672-9AA1-76BFED63220F}"/>
</file>

<file path=customXml/itemProps7.xml><?xml version="1.0" encoding="utf-8"?>
<ds:datastoreItem xmlns:ds="http://schemas.openxmlformats.org/officeDocument/2006/customXml" ds:itemID="{7A6EB895-B80A-4392-96E3-F7001322D932}"/>
</file>

<file path=customXml/itemProps8.xml><?xml version="1.0" encoding="utf-8"?>
<ds:datastoreItem xmlns:ds="http://schemas.openxmlformats.org/officeDocument/2006/customXml" ds:itemID="{86BAB401-8C35-4C67-B7D1-5A53F05E281B}"/>
</file>

<file path=docProps/app.xml><?xml version="1.0" encoding="utf-8"?>
<Properties xmlns="http://schemas.openxmlformats.org/officeDocument/2006/extended-properties" xmlns:vt="http://schemas.openxmlformats.org/officeDocument/2006/docPropsVTypes">
  <Template>RK Basmall</Template>
  <TotalTime>0</TotalTime>
  <Pages>1</Pages>
  <Words>191</Words>
  <Characters>1013</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Manager>Jonas Öhlund</Manager>
  <Company>Regeringskansliet RK IT</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Öhlund</dc:creator>
  <cp:lastModifiedBy>Gunilla Hansson-Böe</cp:lastModifiedBy>
  <cp:revision>7</cp:revision>
  <cp:lastPrinted>2016-11-30T07:43:00Z</cp:lastPrinted>
  <dcterms:created xsi:type="dcterms:W3CDTF">2016-11-30T07:39:00Z</dcterms:created>
  <dcterms:modified xsi:type="dcterms:W3CDTF">2016-11-30T07:43:00Z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TaxCatchAll">
    <vt:lpwstr/>
  </property>
  <property fmtid="{D5CDD505-2E9C-101B-9397-08002B2CF9AE}" pid="6" name="_dlc_DocIdItemGuid">
    <vt:lpwstr>b0a293e6-735a-4368-ac37-78d92192e85e</vt:lpwstr>
  </property>
</Properties>
</file>