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3D3" w:rsidRDefault="003E73D3" w:rsidP="00DA0661">
      <w:pPr>
        <w:pStyle w:val="Rubrik"/>
      </w:pPr>
      <w:bookmarkStart w:id="0" w:name="Start"/>
      <w:bookmarkEnd w:id="0"/>
      <w:r>
        <w:t xml:space="preserve">Svar på fråga 2017/18:777 av </w:t>
      </w:r>
      <w:sdt>
        <w:sdtPr>
          <w:alias w:val="Frågeställare"/>
          <w:tag w:val="delete"/>
          <w:id w:val="-211816850"/>
          <w:placeholder>
            <w:docPart w:val="CF773729E7684EA381F1177CD3BE82B5"/>
          </w:placeholder>
          <w:dataBinding w:prefixMappings="xmlns:ns0='http://lp/documentinfo/RK' " w:xpath="/ns0:DocumentInfo[1]/ns0:BaseInfo[1]/ns0:Extra3[1]" w:storeItemID="{D27EE791-53D4-47B5-B171-5015DD81D5A6}"/>
          <w:text/>
        </w:sdtPr>
        <w:sdtEndPr/>
        <w:sdtContent>
          <w:r>
            <w:t>Camilla Waltersson Grönwall</w:t>
          </w:r>
        </w:sdtContent>
      </w:sdt>
      <w:r>
        <w:t xml:space="preserve"> (</w:t>
      </w:r>
      <w:sdt>
        <w:sdtPr>
          <w:alias w:val="Parti"/>
          <w:tag w:val="Parti_delete"/>
          <w:id w:val="1620417071"/>
          <w:placeholder>
            <w:docPart w:val="31CDBA6F9FD24458A315D864EAAC697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007A4FBC">
        <w:t>Kunskap om organdonationer</w:t>
      </w:r>
      <w:r w:rsidR="007A4FBC">
        <w:tab/>
      </w:r>
    </w:p>
    <w:p w:rsidR="007A4FBC" w:rsidRDefault="00222403" w:rsidP="002749F7">
      <w:pPr>
        <w:pStyle w:val="Brdtext"/>
      </w:pPr>
      <w:sdt>
        <w:sdtPr>
          <w:alias w:val="Frågeställare"/>
          <w:tag w:val="delete"/>
          <w:id w:val="-1635256365"/>
          <w:placeholder>
            <w:docPart w:val="AADBE72950CF4F74A3CA66E10E797413"/>
          </w:placeholder>
          <w:dataBinding w:prefixMappings="xmlns:ns0='http://lp/documentinfo/RK' " w:xpath="/ns0:DocumentInfo[1]/ns0:BaseInfo[1]/ns0:Extra3[1]" w:storeItemID="{D27EE791-53D4-47B5-B171-5015DD81D5A6}"/>
          <w:text/>
        </w:sdtPr>
        <w:sdtEndPr/>
        <w:sdtContent>
          <w:r w:rsidR="007A4FBC">
            <w:t>Camilla Waltersson Grönwall</w:t>
          </w:r>
        </w:sdtContent>
      </w:sdt>
      <w:r w:rsidR="007A4FBC">
        <w:t xml:space="preserve"> har frågat mig</w:t>
      </w:r>
      <w:r w:rsidR="00B65ED7">
        <w:t xml:space="preserve"> </w:t>
      </w:r>
      <w:r w:rsidR="00574C00">
        <w:t>på vilket sätt jag ämnar säkerställa att Socialstyrelsens regelverk efterlevs av vårdgivarna och därmed säkerställa att färre personer mister sina liv i väntan på donation.</w:t>
      </w:r>
    </w:p>
    <w:p w:rsidR="008E7D93" w:rsidRDefault="002D6DAB" w:rsidP="002749F7">
      <w:pPr>
        <w:pStyle w:val="Brdtext"/>
      </w:pPr>
      <w:r>
        <w:t>F</w:t>
      </w:r>
      <w:r w:rsidR="003B730A">
        <w:t>ör efterlevnaden av regelverk inom hälso- och sjukvården gäller samma ordning för organdonation som för övriga delar av hälso- och sjukvården. Det är landstingen som ansvarar för att ge en god och säker vård och de ansvarar för utformningen av hur de organiserar sig för att uppnå det. Till det finns ett system med olika vägar för att framföra klagomål.</w:t>
      </w:r>
      <w:r w:rsidR="00C81659">
        <w:t xml:space="preserve"> </w:t>
      </w:r>
      <w:r w:rsidR="008E7D93">
        <w:t>Inspektionen för vård och omsorg ansvarar för tillsynen över hälso- och sjukvården och dess personal. Syftet med tillsynen är att granska att befolkningen får vård och omsorg som är säker, har god kvalitet och bedrivs i enlighet med lagar och andra föreskrifter.</w:t>
      </w:r>
    </w:p>
    <w:p w:rsidR="00646F1A" w:rsidRDefault="002D6DAB" w:rsidP="00646F1A">
      <w:pPr>
        <w:pStyle w:val="Brdtext"/>
      </w:pPr>
      <w:r>
        <w:t>För att samla och stärka det donationsfrämjande arbetet i Sverige</w:t>
      </w:r>
      <w:r w:rsidDel="002D6DAB">
        <w:t xml:space="preserve"> </w:t>
      </w:r>
      <w:r>
        <w:t>har</w:t>
      </w:r>
      <w:r w:rsidR="00813F72">
        <w:t xml:space="preserve"> </w:t>
      </w:r>
      <w:r>
        <w:t>r</w:t>
      </w:r>
      <w:r w:rsidR="003B730A">
        <w:t xml:space="preserve">egeringen nyligen givit Socialstyrelsen i uppdrag att inrätta ett nationellt donationsfrämjande centrum. </w:t>
      </w:r>
      <w:r w:rsidR="00646F1A">
        <w:t>Regeringen anser att Socialstyrelsens roll i</w:t>
      </w:r>
      <w:r w:rsidR="00301BBB">
        <w:t xml:space="preserve"> den donationsfrämjande verksam</w:t>
      </w:r>
      <w:r w:rsidR="00646F1A">
        <w:t>heten på nationell nivå behöver förtydligas och förstärkas genom en särskild satsning 2018 och 2019. Förändringarna bör göras med utgångspunkt i utredningens förslag, vilka stöds av en majoritet av remissinstanserna.</w:t>
      </w:r>
    </w:p>
    <w:p w:rsidR="00646F1A" w:rsidRDefault="00646F1A" w:rsidP="00646F1A">
      <w:pPr>
        <w:pStyle w:val="Brdtext"/>
      </w:pPr>
      <w:r>
        <w:t>Socialstyrelsen får genom en ändring i förordningen (2015:284) med instruktion för Socialstyrelsen ett förtydligat uppdrag i frågor som rör donation. Det innebär att Socialstyrelsen ska ansvara för nationell samordning och spridning av kunskap avseende frågor om donation och transplantation av organ och vävnader. Myndigheten ska vidare ansvara för kunskapsstödjande insatser inom donations- och transplantationsområdet till hälso-</w:t>
      </w:r>
      <w:r w:rsidR="00301BBB">
        <w:t xml:space="preserve"> och sjuk</w:t>
      </w:r>
      <w:r>
        <w:t>vården, ansvara för att allmänheten får konti</w:t>
      </w:r>
      <w:r w:rsidR="00301BBB">
        <w:t xml:space="preserve">nuerlig </w:t>
      </w:r>
      <w:proofErr w:type="spellStart"/>
      <w:r w:rsidR="00301BBB">
        <w:t>informa</w:t>
      </w:r>
      <w:r w:rsidR="00F95D0C">
        <w:t>-</w:t>
      </w:r>
      <w:r w:rsidR="00301BBB">
        <w:t>tion</w:t>
      </w:r>
      <w:proofErr w:type="spellEnd"/>
      <w:r w:rsidR="00301BBB">
        <w:t xml:space="preserve"> i donations</w:t>
      </w:r>
      <w:r>
        <w:t xml:space="preserve">frågor samt verka för ändamålsenliga möjligheter för enskilda att göra sin inställning till donation känd. Centrumet inrättas i syfte att samla och stärka myndighetens arbete med donationsfrågorna under ett namn som blir tydligt i förhållande till såväl allmänhet som hälso- och sjukvården. </w:t>
      </w:r>
    </w:p>
    <w:p w:rsidR="003F1F0D" w:rsidRDefault="00646F1A" w:rsidP="00646F1A">
      <w:pPr>
        <w:pStyle w:val="Brdtext"/>
      </w:pPr>
      <w:r>
        <w:t xml:space="preserve">Socialstyrelsen ska redovisa myndighetens plan för det donationsfrämjande arbetet. Planen ska innehålla samtliga delar av myndighetens arbete som har relevans för att främja organdonation i </w:t>
      </w:r>
      <w:r w:rsidR="00301BBB">
        <w:t>Sverige samt myndighetens bedöm</w:t>
      </w:r>
      <w:r>
        <w:t>ning av vilken effekt insatserna kommer att få. Om Socialstyrelsen ser behov av eventuella ytterligare åtgärder inom ramen för nuvarande regelverk, som skulle kunna leda till att fler donationer kan genomföras, ska myndigheten även redovisa dessa.</w:t>
      </w:r>
    </w:p>
    <w:p w:rsidR="003F1F0D" w:rsidRDefault="003F1F0D" w:rsidP="00646F1A">
      <w:pPr>
        <w:pStyle w:val="Brdtext"/>
      </w:pPr>
      <w:r>
        <w:t xml:space="preserve">Genom denna insats tror jag att donationsverksamheten i Sverige kommer att stärkas och föra med sig flera positiva följder, inte minst i form av en ökning av antalet donatorer. </w:t>
      </w:r>
    </w:p>
    <w:p w:rsidR="000748C6" w:rsidRDefault="000748C6" w:rsidP="00646F1A">
      <w:pPr>
        <w:pStyle w:val="Brdtext"/>
      </w:pPr>
    </w:p>
    <w:p w:rsidR="007A4FBC" w:rsidRDefault="007A4FBC" w:rsidP="009068DC">
      <w:pPr>
        <w:pStyle w:val="Brdtext"/>
      </w:pPr>
      <w:r>
        <w:t xml:space="preserve">Stockholm den </w:t>
      </w:r>
      <w:sdt>
        <w:sdtPr>
          <w:id w:val="-1225218591"/>
          <w:placeholder>
            <w:docPart w:val="7DA200E68A3B447D89C3FD1CD206B7AE"/>
          </w:placeholder>
          <w:dataBinding w:prefixMappings="xmlns:ns0='http://lp/documentinfo/RK' " w:xpath="/ns0:DocumentInfo[1]/ns0:BaseInfo[1]/ns0:HeaderDate[1]" w:storeItemID="{D27EE791-53D4-47B5-B171-5015DD81D5A6}"/>
          <w:date w:fullDate="2018-02-21T00:00:00Z">
            <w:dateFormat w:val="d MMMM yyyy"/>
            <w:lid w:val="sv-SE"/>
            <w:storeMappedDataAs w:val="dateTime"/>
            <w:calendar w:val="gregorian"/>
          </w:date>
        </w:sdtPr>
        <w:sdtEndPr/>
        <w:sdtContent>
          <w:r>
            <w:t>21 februari 2018</w:t>
          </w:r>
        </w:sdtContent>
      </w:sdt>
    </w:p>
    <w:p w:rsidR="007A4FBC" w:rsidRDefault="007A4FBC" w:rsidP="004E7A8F">
      <w:pPr>
        <w:pStyle w:val="Brdtextutanavstnd"/>
      </w:pPr>
    </w:p>
    <w:p w:rsidR="007A4FBC" w:rsidRDefault="007A4FBC" w:rsidP="004E7A8F">
      <w:pPr>
        <w:pStyle w:val="Brdtextutanavstnd"/>
      </w:pPr>
    </w:p>
    <w:sdt>
      <w:sdtPr>
        <w:alias w:val="Klicka på listpilen"/>
        <w:tag w:val="run-loadAllMinistersFromDep_control-cmdAvsandare_bindto-SenderTitle_delete"/>
        <w:id w:val="-122627287"/>
        <w:placeholder>
          <w:docPart w:val="5403EA0E0D5240BC880634AD18CC38CB"/>
        </w:placeholder>
        <w:dataBinding w:prefixMappings="xmlns:ns0='http://lp/documentinfo/RK' " w:xpath="/ns0:DocumentInfo[1]/ns0:BaseInfo[1]/ns0:TopSender[1]" w:storeItemID="{D27EE791-53D4-47B5-B171-5015DD81D5A6}"/>
        <w:comboBox w:lastValue="Socialministern">
          <w:listItem w:displayText="Annika Strandhäll" w:value="Socialministern"/>
          <w:listItem w:displayText="Åsa Regnér" w:value="Barn-, äldre- och jämställdhetsministern"/>
        </w:comboBox>
      </w:sdtPr>
      <w:sdtEndPr/>
      <w:sdtContent>
        <w:p w:rsidR="007A4FBC" w:rsidRDefault="000748C6" w:rsidP="00422A41">
          <w:pPr>
            <w:pStyle w:val="Brdtext"/>
          </w:pPr>
          <w:r>
            <w:t>Annika Strandhäll</w:t>
          </w:r>
        </w:p>
      </w:sdtContent>
    </w:sdt>
    <w:p w:rsidR="003E73D3" w:rsidRPr="00DB48AB" w:rsidRDefault="003E73D3" w:rsidP="00DB48AB">
      <w:pPr>
        <w:pStyle w:val="Brdtext"/>
      </w:pPr>
    </w:p>
    <w:sectPr w:rsidR="003E73D3" w:rsidRPr="00DB48AB" w:rsidSect="003E73D3">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403" w:rsidRDefault="00222403" w:rsidP="00A87A54">
      <w:pPr>
        <w:spacing w:after="0" w:line="240" w:lineRule="auto"/>
      </w:pPr>
      <w:r>
        <w:separator/>
      </w:r>
    </w:p>
  </w:endnote>
  <w:endnote w:type="continuationSeparator" w:id="0">
    <w:p w:rsidR="00222403" w:rsidRDefault="0022240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869C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869C3">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403" w:rsidRDefault="00222403" w:rsidP="00A87A54">
      <w:pPr>
        <w:spacing w:after="0" w:line="240" w:lineRule="auto"/>
      </w:pPr>
      <w:r>
        <w:separator/>
      </w:r>
    </w:p>
  </w:footnote>
  <w:footnote w:type="continuationSeparator" w:id="0">
    <w:p w:rsidR="00222403" w:rsidRDefault="0022240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E73D3" w:rsidTr="00C93EBA">
      <w:trPr>
        <w:trHeight w:val="227"/>
      </w:trPr>
      <w:tc>
        <w:tcPr>
          <w:tcW w:w="5534" w:type="dxa"/>
        </w:tcPr>
        <w:p w:rsidR="003E73D3" w:rsidRPr="007D73AB" w:rsidRDefault="003E73D3">
          <w:pPr>
            <w:pStyle w:val="Sidhuvud"/>
          </w:pPr>
        </w:p>
      </w:tc>
      <w:tc>
        <w:tcPr>
          <w:tcW w:w="3170" w:type="dxa"/>
          <w:vAlign w:val="bottom"/>
        </w:tcPr>
        <w:p w:rsidR="003E73D3" w:rsidRPr="007D73AB" w:rsidRDefault="003E73D3" w:rsidP="00340DE0">
          <w:pPr>
            <w:pStyle w:val="Sidhuvud"/>
          </w:pPr>
        </w:p>
      </w:tc>
      <w:tc>
        <w:tcPr>
          <w:tcW w:w="1134" w:type="dxa"/>
        </w:tcPr>
        <w:p w:rsidR="003E73D3" w:rsidRDefault="003E73D3" w:rsidP="005A703A">
          <w:pPr>
            <w:pStyle w:val="Sidhuvud"/>
          </w:pPr>
        </w:p>
      </w:tc>
    </w:tr>
    <w:tr w:rsidR="003E73D3" w:rsidTr="00C93EBA">
      <w:trPr>
        <w:trHeight w:val="1928"/>
      </w:trPr>
      <w:tc>
        <w:tcPr>
          <w:tcW w:w="5534" w:type="dxa"/>
        </w:tcPr>
        <w:p w:rsidR="003E73D3" w:rsidRPr="00340DE0" w:rsidRDefault="003E73D3" w:rsidP="00340DE0">
          <w:pPr>
            <w:pStyle w:val="Sidhuvud"/>
          </w:pPr>
          <w:r>
            <w:rPr>
              <w:noProof/>
            </w:rPr>
            <w:drawing>
              <wp:inline distT="0" distB="0" distL="0" distR="0" wp14:anchorId="0939C229" wp14:editId="07DA5C7D">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3E73D3" w:rsidRPr="00710A6C" w:rsidRDefault="003E73D3" w:rsidP="00EE3C0F">
          <w:pPr>
            <w:pStyle w:val="Sidhuvud"/>
            <w:rPr>
              <w:b/>
            </w:rPr>
          </w:pPr>
        </w:p>
        <w:p w:rsidR="003E73D3" w:rsidRDefault="003E73D3" w:rsidP="00EE3C0F">
          <w:pPr>
            <w:pStyle w:val="Sidhuvud"/>
          </w:pPr>
        </w:p>
        <w:p w:rsidR="003E73D3" w:rsidRDefault="003E73D3" w:rsidP="00EE3C0F">
          <w:pPr>
            <w:pStyle w:val="Sidhuvud"/>
          </w:pPr>
        </w:p>
        <w:p w:rsidR="003E73D3" w:rsidRDefault="003E73D3" w:rsidP="00EE3C0F">
          <w:pPr>
            <w:pStyle w:val="Sidhuvud"/>
          </w:pPr>
        </w:p>
        <w:sdt>
          <w:sdtPr>
            <w:alias w:val="Dnr"/>
            <w:tag w:val="ccRKShow_Dnr"/>
            <w:id w:val="-829283628"/>
            <w:placeholder>
              <w:docPart w:val="759EDF7FA7D747C4A9CDB1BE587028C5"/>
            </w:placeholder>
            <w:dataBinding w:prefixMappings="xmlns:ns0='http://lp/documentinfo/RK' " w:xpath="/ns0:DocumentInfo[1]/ns0:BaseInfo[1]/ns0:Dnr[1]" w:storeItemID="{D27EE791-53D4-47B5-B171-5015DD81D5A6}"/>
            <w:text/>
          </w:sdtPr>
          <w:sdtEndPr/>
          <w:sdtContent>
            <w:p w:rsidR="003E73D3" w:rsidRDefault="003E73D3" w:rsidP="00EE3C0F">
              <w:pPr>
                <w:pStyle w:val="Sidhuvud"/>
              </w:pPr>
              <w:r>
                <w:t>S2018/01062/FS</w:t>
              </w:r>
            </w:p>
          </w:sdtContent>
        </w:sdt>
        <w:sdt>
          <w:sdtPr>
            <w:alias w:val="DocNumber"/>
            <w:tag w:val="DocNumber"/>
            <w:id w:val="1726028884"/>
            <w:placeholder>
              <w:docPart w:val="1B17FA51F8B44E36A0D300A02DF4CCCE"/>
            </w:placeholder>
            <w:showingPlcHdr/>
            <w:dataBinding w:prefixMappings="xmlns:ns0='http://lp/documentinfo/RK' " w:xpath="/ns0:DocumentInfo[1]/ns0:BaseInfo[1]/ns0:DocNumber[1]" w:storeItemID="{D27EE791-53D4-47B5-B171-5015DD81D5A6}"/>
            <w:text/>
          </w:sdtPr>
          <w:sdtEndPr/>
          <w:sdtContent>
            <w:p w:rsidR="003E73D3" w:rsidRDefault="003E73D3" w:rsidP="00EE3C0F">
              <w:pPr>
                <w:pStyle w:val="Sidhuvud"/>
              </w:pPr>
              <w:r>
                <w:rPr>
                  <w:rStyle w:val="Platshllartext"/>
                </w:rPr>
                <w:t xml:space="preserve"> </w:t>
              </w:r>
            </w:p>
          </w:sdtContent>
        </w:sdt>
        <w:p w:rsidR="003E73D3" w:rsidRDefault="003E73D3" w:rsidP="00EE3C0F">
          <w:pPr>
            <w:pStyle w:val="Sidhuvud"/>
          </w:pPr>
        </w:p>
      </w:tc>
      <w:tc>
        <w:tcPr>
          <w:tcW w:w="1134" w:type="dxa"/>
        </w:tcPr>
        <w:p w:rsidR="003E73D3" w:rsidRDefault="003E73D3" w:rsidP="0094502D">
          <w:pPr>
            <w:pStyle w:val="Sidhuvud"/>
          </w:pPr>
        </w:p>
        <w:p w:rsidR="003E73D3" w:rsidRPr="0094502D" w:rsidRDefault="003E73D3" w:rsidP="00EC71A6">
          <w:pPr>
            <w:pStyle w:val="Sidhuvud"/>
          </w:pPr>
        </w:p>
      </w:tc>
    </w:tr>
    <w:tr w:rsidR="003E73D3" w:rsidTr="00C93EBA">
      <w:trPr>
        <w:trHeight w:val="2268"/>
      </w:trPr>
      <w:tc>
        <w:tcPr>
          <w:tcW w:w="5534" w:type="dxa"/>
          <w:tcMar>
            <w:right w:w="1134" w:type="dxa"/>
          </w:tcMar>
        </w:tcPr>
        <w:sdt>
          <w:sdtPr>
            <w:rPr>
              <w:b/>
            </w:rPr>
            <w:alias w:val="SenderText"/>
            <w:tag w:val="ccRKShow_SenderText"/>
            <w:id w:val="1374046025"/>
            <w:placeholder>
              <w:docPart w:val="478B1A45AC8B4C3AAA4F861DA41B174E"/>
            </w:placeholder>
          </w:sdtPr>
          <w:sdtEndPr/>
          <w:sdtContent>
            <w:p w:rsidR="009F6F3C" w:rsidRDefault="003E73D3" w:rsidP="00340DE0">
              <w:pPr>
                <w:pStyle w:val="Sidhuvud"/>
                <w:rPr>
                  <w:b/>
                </w:rPr>
              </w:pPr>
              <w:r w:rsidRPr="003E73D3">
                <w:rPr>
                  <w:b/>
                </w:rPr>
                <w:t>Socialdepartementet</w:t>
              </w:r>
            </w:p>
            <w:p w:rsidR="009F6F3C" w:rsidRDefault="009F6F3C" w:rsidP="00340DE0">
              <w:pPr>
                <w:pStyle w:val="Sidhuvud"/>
                <w:rPr>
                  <w:b/>
                </w:rPr>
              </w:pPr>
              <w:r>
                <w:rPr>
                  <w:b/>
                </w:rPr>
                <w:t>Socialministern</w:t>
              </w:r>
            </w:p>
          </w:sdtContent>
        </w:sdt>
        <w:p w:rsidR="009F6F3C" w:rsidRPr="005D3605" w:rsidRDefault="009F6F3C" w:rsidP="005D3605">
          <w:r>
            <w:t xml:space="preserve"> </w:t>
          </w:r>
        </w:p>
      </w:tc>
      <w:sdt>
        <w:sdtPr>
          <w:alias w:val="Recipient"/>
          <w:tag w:val="ccRKShow_Recipient"/>
          <w:id w:val="-28344517"/>
          <w:placeholder>
            <w:docPart w:val="20B03DC382E0458BAC580100AB42E365"/>
          </w:placeholder>
          <w:dataBinding w:prefixMappings="xmlns:ns0='http://lp/documentinfo/RK' " w:xpath="/ns0:DocumentInfo[1]/ns0:BaseInfo[1]/ns0:Recipient[1]" w:storeItemID="{D27EE791-53D4-47B5-B171-5015DD81D5A6}"/>
          <w:text w:multiLine="1"/>
        </w:sdtPr>
        <w:sdtEndPr/>
        <w:sdtContent>
          <w:tc>
            <w:tcPr>
              <w:tcW w:w="3170" w:type="dxa"/>
            </w:tcPr>
            <w:p w:rsidR="003E73D3" w:rsidRDefault="003E73D3" w:rsidP="00547B89">
              <w:pPr>
                <w:pStyle w:val="Sidhuvud"/>
              </w:pPr>
              <w:r>
                <w:t>Till riksdagen</w:t>
              </w:r>
            </w:p>
          </w:tc>
        </w:sdtContent>
      </w:sdt>
      <w:tc>
        <w:tcPr>
          <w:tcW w:w="1134" w:type="dxa"/>
        </w:tcPr>
        <w:p w:rsidR="003E73D3" w:rsidRDefault="003E73D3"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D3"/>
    <w:rsid w:val="00000290"/>
    <w:rsid w:val="00004D5C"/>
    <w:rsid w:val="00005F68"/>
    <w:rsid w:val="00006CA7"/>
    <w:rsid w:val="00012B00"/>
    <w:rsid w:val="00013CBC"/>
    <w:rsid w:val="00013D38"/>
    <w:rsid w:val="00014EF6"/>
    <w:rsid w:val="00017197"/>
    <w:rsid w:val="0001725B"/>
    <w:rsid w:val="000203B0"/>
    <w:rsid w:val="00025992"/>
    <w:rsid w:val="00026711"/>
    <w:rsid w:val="0003679E"/>
    <w:rsid w:val="00040934"/>
    <w:rsid w:val="00041EDC"/>
    <w:rsid w:val="0004352E"/>
    <w:rsid w:val="00053CAA"/>
    <w:rsid w:val="00057FE0"/>
    <w:rsid w:val="000620FD"/>
    <w:rsid w:val="00063DCB"/>
    <w:rsid w:val="00066BC9"/>
    <w:rsid w:val="0007033C"/>
    <w:rsid w:val="00072FFC"/>
    <w:rsid w:val="00073B75"/>
    <w:rsid w:val="000748C6"/>
    <w:rsid w:val="000757FC"/>
    <w:rsid w:val="000862E0"/>
    <w:rsid w:val="000873C3"/>
    <w:rsid w:val="00093408"/>
    <w:rsid w:val="00093BBF"/>
    <w:rsid w:val="0009435C"/>
    <w:rsid w:val="000A13CA"/>
    <w:rsid w:val="000A456A"/>
    <w:rsid w:val="000A5E43"/>
    <w:rsid w:val="000C61D1"/>
    <w:rsid w:val="000D31A9"/>
    <w:rsid w:val="000D7DAC"/>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14E"/>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2403"/>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D6DAB"/>
    <w:rsid w:val="002E2C89"/>
    <w:rsid w:val="002E3609"/>
    <w:rsid w:val="002E4D3F"/>
    <w:rsid w:val="002E61A5"/>
    <w:rsid w:val="002F3675"/>
    <w:rsid w:val="002F59E0"/>
    <w:rsid w:val="002F66A6"/>
    <w:rsid w:val="00301BBB"/>
    <w:rsid w:val="003050DB"/>
    <w:rsid w:val="00310561"/>
    <w:rsid w:val="00311D8C"/>
    <w:rsid w:val="003128E2"/>
    <w:rsid w:val="003153D9"/>
    <w:rsid w:val="00321621"/>
    <w:rsid w:val="00323EF7"/>
    <w:rsid w:val="003240E1"/>
    <w:rsid w:val="00326C03"/>
    <w:rsid w:val="00327474"/>
    <w:rsid w:val="0033600D"/>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730A"/>
    <w:rsid w:val="003C7BE0"/>
    <w:rsid w:val="003D0DD3"/>
    <w:rsid w:val="003D17EF"/>
    <w:rsid w:val="003D3535"/>
    <w:rsid w:val="003D7B03"/>
    <w:rsid w:val="003E5A50"/>
    <w:rsid w:val="003E6020"/>
    <w:rsid w:val="003E73D3"/>
    <w:rsid w:val="003F1F0D"/>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74C00"/>
    <w:rsid w:val="005850D7"/>
    <w:rsid w:val="0058522F"/>
    <w:rsid w:val="00586266"/>
    <w:rsid w:val="00595EDE"/>
    <w:rsid w:val="00596E2B"/>
    <w:rsid w:val="005A0CBA"/>
    <w:rsid w:val="005A2022"/>
    <w:rsid w:val="005A5193"/>
    <w:rsid w:val="005B115A"/>
    <w:rsid w:val="005B537F"/>
    <w:rsid w:val="005C120D"/>
    <w:rsid w:val="005D07C2"/>
    <w:rsid w:val="005D3605"/>
    <w:rsid w:val="005E2F29"/>
    <w:rsid w:val="005E400D"/>
    <w:rsid w:val="005E4E79"/>
    <w:rsid w:val="005E5CE7"/>
    <w:rsid w:val="005F08C5"/>
    <w:rsid w:val="00605718"/>
    <w:rsid w:val="00605C66"/>
    <w:rsid w:val="006175D7"/>
    <w:rsid w:val="006208E5"/>
    <w:rsid w:val="006273E4"/>
    <w:rsid w:val="00631F82"/>
    <w:rsid w:val="006358C8"/>
    <w:rsid w:val="00646F1A"/>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869C3"/>
    <w:rsid w:val="007900CC"/>
    <w:rsid w:val="0079641B"/>
    <w:rsid w:val="00797A90"/>
    <w:rsid w:val="007A1856"/>
    <w:rsid w:val="007A1887"/>
    <w:rsid w:val="007A4FBC"/>
    <w:rsid w:val="007A629C"/>
    <w:rsid w:val="007A6348"/>
    <w:rsid w:val="007B023C"/>
    <w:rsid w:val="007C44FF"/>
    <w:rsid w:val="007C7BDB"/>
    <w:rsid w:val="007D73AB"/>
    <w:rsid w:val="007E2712"/>
    <w:rsid w:val="007E4A9C"/>
    <w:rsid w:val="007E5516"/>
    <w:rsid w:val="007E7EE2"/>
    <w:rsid w:val="007F06CA"/>
    <w:rsid w:val="0080228F"/>
    <w:rsid w:val="00804C1B"/>
    <w:rsid w:val="00813F72"/>
    <w:rsid w:val="008178E6"/>
    <w:rsid w:val="0082249C"/>
    <w:rsid w:val="00830B7B"/>
    <w:rsid w:val="00832661"/>
    <w:rsid w:val="008349AA"/>
    <w:rsid w:val="008375D5"/>
    <w:rsid w:val="00841486"/>
    <w:rsid w:val="00841AF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E7D93"/>
    <w:rsid w:val="009036E7"/>
    <w:rsid w:val="009068DC"/>
    <w:rsid w:val="0091053B"/>
    <w:rsid w:val="00910D54"/>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6F3C"/>
    <w:rsid w:val="009F7FA2"/>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5ED7"/>
    <w:rsid w:val="00B66AC0"/>
    <w:rsid w:val="00B71634"/>
    <w:rsid w:val="00B73091"/>
    <w:rsid w:val="00B736B8"/>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81659"/>
    <w:rsid w:val="00C9061B"/>
    <w:rsid w:val="00C93EBA"/>
    <w:rsid w:val="00CA0BD8"/>
    <w:rsid w:val="00CA72BB"/>
    <w:rsid w:val="00CA7FF5"/>
    <w:rsid w:val="00CB07E5"/>
    <w:rsid w:val="00CB0859"/>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1318"/>
    <w:rsid w:val="00D6730A"/>
    <w:rsid w:val="00D674A6"/>
    <w:rsid w:val="00D74B7C"/>
    <w:rsid w:val="00D76068"/>
    <w:rsid w:val="00D76B01"/>
    <w:rsid w:val="00D804A2"/>
    <w:rsid w:val="00D84704"/>
    <w:rsid w:val="00D921FD"/>
    <w:rsid w:val="00D93714"/>
    <w:rsid w:val="00D95424"/>
    <w:rsid w:val="00DA49E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079"/>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86CBF"/>
    <w:rsid w:val="00F943C8"/>
    <w:rsid w:val="00F95D0C"/>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233B5"/>
  <w15:docId w15:val="{A2F8EAA6-94F6-4F3C-896B-51BE4184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9EDF7FA7D747C4A9CDB1BE587028C5"/>
        <w:category>
          <w:name w:val="Allmänt"/>
          <w:gallery w:val="placeholder"/>
        </w:category>
        <w:types>
          <w:type w:val="bbPlcHdr"/>
        </w:types>
        <w:behaviors>
          <w:behavior w:val="content"/>
        </w:behaviors>
        <w:guid w:val="{11CD64D1-71A5-4371-8674-8313E38E851C}"/>
      </w:docPartPr>
      <w:docPartBody>
        <w:p w:rsidR="00B96151" w:rsidRDefault="004D5847" w:rsidP="004D5847">
          <w:pPr>
            <w:pStyle w:val="759EDF7FA7D747C4A9CDB1BE587028C5"/>
          </w:pPr>
          <w:r>
            <w:rPr>
              <w:rStyle w:val="Platshllartext"/>
            </w:rPr>
            <w:t xml:space="preserve"> </w:t>
          </w:r>
        </w:p>
      </w:docPartBody>
    </w:docPart>
    <w:docPart>
      <w:docPartPr>
        <w:name w:val="1B17FA51F8B44E36A0D300A02DF4CCCE"/>
        <w:category>
          <w:name w:val="Allmänt"/>
          <w:gallery w:val="placeholder"/>
        </w:category>
        <w:types>
          <w:type w:val="bbPlcHdr"/>
        </w:types>
        <w:behaviors>
          <w:behavior w:val="content"/>
        </w:behaviors>
        <w:guid w:val="{6C60E72D-A155-4B29-8FA4-CCD5F7C4C1B1}"/>
      </w:docPartPr>
      <w:docPartBody>
        <w:p w:rsidR="00B96151" w:rsidRDefault="004D5847" w:rsidP="004D5847">
          <w:pPr>
            <w:pStyle w:val="1B17FA51F8B44E36A0D300A02DF4CCCE"/>
          </w:pPr>
          <w:r>
            <w:rPr>
              <w:rStyle w:val="Platshllartext"/>
            </w:rPr>
            <w:t xml:space="preserve"> </w:t>
          </w:r>
        </w:p>
      </w:docPartBody>
    </w:docPart>
    <w:docPart>
      <w:docPartPr>
        <w:name w:val="478B1A45AC8B4C3AAA4F861DA41B174E"/>
        <w:category>
          <w:name w:val="Allmänt"/>
          <w:gallery w:val="placeholder"/>
        </w:category>
        <w:types>
          <w:type w:val="bbPlcHdr"/>
        </w:types>
        <w:behaviors>
          <w:behavior w:val="content"/>
        </w:behaviors>
        <w:guid w:val="{BECBF650-9B1E-4C58-8C10-CD7662F21D7B}"/>
      </w:docPartPr>
      <w:docPartBody>
        <w:p w:rsidR="00B96151" w:rsidRDefault="004D5847" w:rsidP="004D5847">
          <w:pPr>
            <w:pStyle w:val="478B1A45AC8B4C3AAA4F861DA41B174E"/>
          </w:pPr>
          <w:r>
            <w:rPr>
              <w:rStyle w:val="Platshllartext"/>
            </w:rPr>
            <w:t xml:space="preserve"> </w:t>
          </w:r>
        </w:p>
      </w:docPartBody>
    </w:docPart>
    <w:docPart>
      <w:docPartPr>
        <w:name w:val="20B03DC382E0458BAC580100AB42E365"/>
        <w:category>
          <w:name w:val="Allmänt"/>
          <w:gallery w:val="placeholder"/>
        </w:category>
        <w:types>
          <w:type w:val="bbPlcHdr"/>
        </w:types>
        <w:behaviors>
          <w:behavior w:val="content"/>
        </w:behaviors>
        <w:guid w:val="{850840E0-B495-496C-B4C7-63D1E3550136}"/>
      </w:docPartPr>
      <w:docPartBody>
        <w:p w:rsidR="00B96151" w:rsidRDefault="004D5847" w:rsidP="004D5847">
          <w:pPr>
            <w:pStyle w:val="20B03DC382E0458BAC580100AB42E365"/>
          </w:pPr>
          <w:r>
            <w:rPr>
              <w:rStyle w:val="Platshllartext"/>
            </w:rPr>
            <w:t xml:space="preserve"> </w:t>
          </w:r>
        </w:p>
      </w:docPartBody>
    </w:docPart>
    <w:docPart>
      <w:docPartPr>
        <w:name w:val="CF773729E7684EA381F1177CD3BE82B5"/>
        <w:category>
          <w:name w:val="Allmänt"/>
          <w:gallery w:val="placeholder"/>
        </w:category>
        <w:types>
          <w:type w:val="bbPlcHdr"/>
        </w:types>
        <w:behaviors>
          <w:behavior w:val="content"/>
        </w:behaviors>
        <w:guid w:val="{1DE1FB42-9BF6-4215-A1F1-8CC67BDECA68}"/>
      </w:docPartPr>
      <w:docPartBody>
        <w:p w:rsidR="00B96151" w:rsidRDefault="004D5847" w:rsidP="004D5847">
          <w:pPr>
            <w:pStyle w:val="CF773729E7684EA381F1177CD3BE82B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1CDBA6F9FD24458A315D864EAAC6978"/>
        <w:category>
          <w:name w:val="Allmänt"/>
          <w:gallery w:val="placeholder"/>
        </w:category>
        <w:types>
          <w:type w:val="bbPlcHdr"/>
        </w:types>
        <w:behaviors>
          <w:behavior w:val="content"/>
        </w:behaviors>
        <w:guid w:val="{266DC381-7AA6-48D9-8A45-CF18BB7E4F3F}"/>
      </w:docPartPr>
      <w:docPartBody>
        <w:p w:rsidR="00B96151" w:rsidRDefault="004D5847" w:rsidP="004D5847">
          <w:pPr>
            <w:pStyle w:val="31CDBA6F9FD24458A315D864EAAC6978"/>
          </w:pPr>
          <w:r>
            <w:t xml:space="preserve"> </w:t>
          </w:r>
          <w:r>
            <w:rPr>
              <w:rStyle w:val="Platshllartext"/>
            </w:rPr>
            <w:t>Välj ett parti.</w:t>
          </w:r>
        </w:p>
      </w:docPartBody>
    </w:docPart>
    <w:docPart>
      <w:docPartPr>
        <w:name w:val="AADBE72950CF4F74A3CA66E10E797413"/>
        <w:category>
          <w:name w:val="Allmänt"/>
          <w:gallery w:val="placeholder"/>
        </w:category>
        <w:types>
          <w:type w:val="bbPlcHdr"/>
        </w:types>
        <w:behaviors>
          <w:behavior w:val="content"/>
        </w:behaviors>
        <w:guid w:val="{C2D19A96-272C-4A22-9F92-E4E8FF6099DD}"/>
      </w:docPartPr>
      <w:docPartBody>
        <w:p w:rsidR="00B96151" w:rsidRDefault="004D5847" w:rsidP="004D5847">
          <w:pPr>
            <w:pStyle w:val="AADBE72950CF4F74A3CA66E10E79741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DA200E68A3B447D89C3FD1CD206B7AE"/>
        <w:category>
          <w:name w:val="Allmänt"/>
          <w:gallery w:val="placeholder"/>
        </w:category>
        <w:types>
          <w:type w:val="bbPlcHdr"/>
        </w:types>
        <w:behaviors>
          <w:behavior w:val="content"/>
        </w:behaviors>
        <w:guid w:val="{033ADAC7-5B68-4D0E-8E6C-16A27BE06119}"/>
      </w:docPartPr>
      <w:docPartBody>
        <w:p w:rsidR="00B96151" w:rsidRDefault="004D5847" w:rsidP="004D5847">
          <w:pPr>
            <w:pStyle w:val="7DA200E68A3B447D89C3FD1CD206B7AE"/>
          </w:pPr>
          <w:r>
            <w:rPr>
              <w:rStyle w:val="Platshllartext"/>
            </w:rPr>
            <w:t>Klicka här för att ange datum.</w:t>
          </w:r>
        </w:p>
      </w:docPartBody>
    </w:docPart>
    <w:docPart>
      <w:docPartPr>
        <w:name w:val="5403EA0E0D5240BC880634AD18CC38CB"/>
        <w:category>
          <w:name w:val="Allmänt"/>
          <w:gallery w:val="placeholder"/>
        </w:category>
        <w:types>
          <w:type w:val="bbPlcHdr"/>
        </w:types>
        <w:behaviors>
          <w:behavior w:val="content"/>
        </w:behaviors>
        <w:guid w:val="{A5B0CA7D-0F75-4C83-871C-F6B10B88F65F}"/>
      </w:docPartPr>
      <w:docPartBody>
        <w:p w:rsidR="00B96151" w:rsidRDefault="004D5847" w:rsidP="004D5847">
          <w:pPr>
            <w:pStyle w:val="5403EA0E0D5240BC880634AD18CC38C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47"/>
    <w:rsid w:val="0017496F"/>
    <w:rsid w:val="004D5847"/>
    <w:rsid w:val="008454B8"/>
    <w:rsid w:val="00B961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9DA107A4A854D42947A2A8925E7C432">
    <w:name w:val="99DA107A4A854D42947A2A8925E7C432"/>
    <w:rsid w:val="004D5847"/>
  </w:style>
  <w:style w:type="character" w:styleId="Platshllartext">
    <w:name w:val="Placeholder Text"/>
    <w:basedOn w:val="Standardstycketeckensnitt"/>
    <w:uiPriority w:val="99"/>
    <w:semiHidden/>
    <w:rsid w:val="004D5847"/>
    <w:rPr>
      <w:noProof w:val="0"/>
      <w:color w:val="808080"/>
    </w:rPr>
  </w:style>
  <w:style w:type="paragraph" w:customStyle="1" w:styleId="79D5CEE7FAAB41F7B9ED9FB35BA6DD4B">
    <w:name w:val="79D5CEE7FAAB41F7B9ED9FB35BA6DD4B"/>
    <w:rsid w:val="004D5847"/>
  </w:style>
  <w:style w:type="paragraph" w:customStyle="1" w:styleId="CB32416A2411404987BEEA076E0CA701">
    <w:name w:val="CB32416A2411404987BEEA076E0CA701"/>
    <w:rsid w:val="004D5847"/>
  </w:style>
  <w:style w:type="paragraph" w:customStyle="1" w:styleId="11A9BE3050344AFA9F9E4B025C34BFE3">
    <w:name w:val="11A9BE3050344AFA9F9E4B025C34BFE3"/>
    <w:rsid w:val="004D5847"/>
  </w:style>
  <w:style w:type="paragraph" w:customStyle="1" w:styleId="759EDF7FA7D747C4A9CDB1BE587028C5">
    <w:name w:val="759EDF7FA7D747C4A9CDB1BE587028C5"/>
    <w:rsid w:val="004D5847"/>
  </w:style>
  <w:style w:type="paragraph" w:customStyle="1" w:styleId="1B17FA51F8B44E36A0D300A02DF4CCCE">
    <w:name w:val="1B17FA51F8B44E36A0D300A02DF4CCCE"/>
    <w:rsid w:val="004D5847"/>
  </w:style>
  <w:style w:type="paragraph" w:customStyle="1" w:styleId="F4F31D5EFB9F41549A508837B95F6CD7">
    <w:name w:val="F4F31D5EFB9F41549A508837B95F6CD7"/>
    <w:rsid w:val="004D5847"/>
  </w:style>
  <w:style w:type="paragraph" w:customStyle="1" w:styleId="61E2FCB3757A4DB9A52C353AB62F21DB">
    <w:name w:val="61E2FCB3757A4DB9A52C353AB62F21DB"/>
    <w:rsid w:val="004D5847"/>
  </w:style>
  <w:style w:type="paragraph" w:customStyle="1" w:styleId="0B6AA25A7FD84AEA9C3D9A0BE47890B3">
    <w:name w:val="0B6AA25A7FD84AEA9C3D9A0BE47890B3"/>
    <w:rsid w:val="004D5847"/>
  </w:style>
  <w:style w:type="paragraph" w:customStyle="1" w:styleId="478B1A45AC8B4C3AAA4F861DA41B174E">
    <w:name w:val="478B1A45AC8B4C3AAA4F861DA41B174E"/>
    <w:rsid w:val="004D5847"/>
  </w:style>
  <w:style w:type="paragraph" w:customStyle="1" w:styleId="20B03DC382E0458BAC580100AB42E365">
    <w:name w:val="20B03DC382E0458BAC580100AB42E365"/>
    <w:rsid w:val="004D5847"/>
  </w:style>
  <w:style w:type="paragraph" w:customStyle="1" w:styleId="CF773729E7684EA381F1177CD3BE82B5">
    <w:name w:val="CF773729E7684EA381F1177CD3BE82B5"/>
    <w:rsid w:val="004D5847"/>
  </w:style>
  <w:style w:type="paragraph" w:customStyle="1" w:styleId="31CDBA6F9FD24458A315D864EAAC6978">
    <w:name w:val="31CDBA6F9FD24458A315D864EAAC6978"/>
    <w:rsid w:val="004D5847"/>
  </w:style>
  <w:style w:type="paragraph" w:customStyle="1" w:styleId="B2C560CF326A4A978ABEF443163F90A2">
    <w:name w:val="B2C560CF326A4A978ABEF443163F90A2"/>
    <w:rsid w:val="004D5847"/>
  </w:style>
  <w:style w:type="paragraph" w:customStyle="1" w:styleId="F01F11FFBE7E406BBE660E792918743A">
    <w:name w:val="F01F11FFBE7E406BBE660E792918743A"/>
    <w:rsid w:val="004D5847"/>
  </w:style>
  <w:style w:type="paragraph" w:customStyle="1" w:styleId="AADBE72950CF4F74A3CA66E10E797413">
    <w:name w:val="AADBE72950CF4F74A3CA66E10E797413"/>
    <w:rsid w:val="004D5847"/>
  </w:style>
  <w:style w:type="paragraph" w:customStyle="1" w:styleId="7DA200E68A3B447D89C3FD1CD206B7AE">
    <w:name w:val="7DA200E68A3B447D89C3FD1CD206B7AE"/>
    <w:rsid w:val="004D5847"/>
  </w:style>
  <w:style w:type="paragraph" w:customStyle="1" w:styleId="5403EA0E0D5240BC880634AD18CC38CB">
    <w:name w:val="5403EA0E0D5240BC880634AD18CC38CB"/>
    <w:rsid w:val="004D5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2018-02-21T00:00:00</HeaderDate>
    <Office/>
    <Dnr>S2018/01062/FS</Dnr>
    <ParagrafNr/>
    <DocumentTitle/>
    <VisitingAddress/>
    <Extra1/>
    <Extra2/>
    <Extra3>Camilla Waltersson Grönwall</Extra3>
    <Number/>
    <Recipient>Till riksdagen</Recipient>
    <SenderText/>
    <DocNumber/>
    <Doclanguage>1053</Doclanguage>
    <Appendix/>
    <LogotypeName>RK_LOGO_SV_BW.png</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5638dd90-ad19-4ba6-a700-a9e7160de3e1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4A9A-F669-42F6-BAA4-F2E7E7CF7BA3}"/>
</file>

<file path=customXml/itemProps2.xml><?xml version="1.0" encoding="utf-8"?>
<ds:datastoreItem xmlns:ds="http://schemas.openxmlformats.org/officeDocument/2006/customXml" ds:itemID="{96D61A42-BA02-4752-BE9C-CF24C16E90D5}"/>
</file>

<file path=customXml/itemProps3.xml><?xml version="1.0" encoding="utf-8"?>
<ds:datastoreItem xmlns:ds="http://schemas.openxmlformats.org/officeDocument/2006/customXml" ds:itemID="{D27EE791-53D4-47B5-B171-5015DD81D5A6}"/>
</file>

<file path=customXml/itemProps4.xml><?xml version="1.0" encoding="utf-8"?>
<ds:datastoreItem xmlns:ds="http://schemas.openxmlformats.org/officeDocument/2006/customXml" ds:itemID="{DAFE869C-4677-45E2-B4B4-A8DB8CC0322C}">
  <ds:schemaRefs>
    <ds:schemaRef ds:uri="http://schemas.microsoft.com/sharepoint/events"/>
  </ds:schemaRefs>
</ds:datastoreItem>
</file>

<file path=customXml/itemProps5.xml><?xml version="1.0" encoding="utf-8"?>
<ds:datastoreItem xmlns:ds="http://schemas.openxmlformats.org/officeDocument/2006/customXml" ds:itemID="{E163E323-D3F4-4FDF-8F1C-105934D09BF7}"/>
</file>

<file path=customXml/itemProps6.xml><?xml version="1.0" encoding="utf-8"?>
<ds:datastoreItem xmlns:ds="http://schemas.openxmlformats.org/officeDocument/2006/customXml" ds:itemID="{DAFE869C-4677-45E2-B4B4-A8DB8CC0322C}"/>
</file>

<file path=customXml/itemProps7.xml><?xml version="1.0" encoding="utf-8"?>
<ds:datastoreItem xmlns:ds="http://schemas.openxmlformats.org/officeDocument/2006/customXml" ds:itemID="{F47E8966-CFB7-4A50-B420-6849C86D988A}"/>
</file>

<file path=customXml/itemProps8.xml><?xml version="1.0" encoding="utf-8"?>
<ds:datastoreItem xmlns:ds="http://schemas.openxmlformats.org/officeDocument/2006/customXml" ds:itemID="{CC5FB8C8-C5ED-4853-AD5C-F1A7203645BD}"/>
</file>

<file path=docProps/app.xml><?xml version="1.0" encoding="utf-8"?>
<Properties xmlns="http://schemas.openxmlformats.org/officeDocument/2006/extended-properties" xmlns:vt="http://schemas.openxmlformats.org/officeDocument/2006/docPropsVTypes">
  <Template>RK Basmall.dotx</Template>
  <TotalTime>0</TotalTime>
  <Pages>1</Pages>
  <Words>462</Words>
  <Characters>2450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Axelsson Jonsson</dc:creator>
  <cp:keywords/>
  <dc:description/>
  <cp:lastModifiedBy>Ulrika Axelsson Jonsson</cp:lastModifiedBy>
  <cp:revision>3</cp:revision>
  <cp:lastPrinted>2018-02-16T11:31:00Z</cp:lastPrinted>
  <dcterms:created xsi:type="dcterms:W3CDTF">2018-02-19T14:49:00Z</dcterms:created>
  <dcterms:modified xsi:type="dcterms:W3CDTF">2018-02-19T14:50:00Z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be2e9512-5c12-4677-b879-7f4104e8620f</vt:lpwstr>
  </property>
</Properties>
</file>