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EEA" w:rsidRPr="00112EEA" w:rsidRDefault="00C004DA" w:rsidP="00112EEA">
      <w:pPr>
        <w:pStyle w:val="Rubrik"/>
      </w:pPr>
      <w:r w:rsidRPr="00112EEA">
        <w:t>Svar på riksdagsfråga 2017/18:</w:t>
      </w:r>
      <w:r w:rsidR="008A5A38" w:rsidRPr="00112EEA">
        <w:t xml:space="preserve">1370 </w:t>
      </w:r>
      <w:r w:rsidR="00C63417" w:rsidRPr="00112EEA">
        <w:t xml:space="preserve">av Björn Söder (SD) </w:t>
      </w:r>
      <w:r w:rsidR="008A5A38" w:rsidRPr="00112EEA">
        <w:t>Kostnaderna för privilegier för personer som vistas illegalt i Sverige</w:t>
      </w:r>
    </w:p>
    <w:p w:rsidR="00112EEA" w:rsidRDefault="00112EEA" w:rsidP="00E96532">
      <w:pPr>
        <w:pStyle w:val="Brdtext"/>
      </w:pPr>
      <w:r>
        <w:t xml:space="preserve">Björn Söder har frågat mig om jag kommer att ta initiativ till att ändra lagen så att personer som inte </w:t>
      </w:r>
      <w:r w:rsidR="007E4610">
        <w:t>h</w:t>
      </w:r>
      <w:r>
        <w:t xml:space="preserve">ar rätt att uppehålla sig i landet mister privilegier som inte svenskarna eller andra som vistas i landet har. </w:t>
      </w:r>
      <w:r w:rsidR="008A5A38">
        <w:tab/>
      </w:r>
    </w:p>
    <w:p w:rsidR="007E4610" w:rsidRDefault="007E4610" w:rsidP="00E96532">
      <w:pPr>
        <w:pStyle w:val="Brdtext"/>
      </w:pPr>
      <w:r>
        <w:t xml:space="preserve">Det finns inte några privilegier för personer som uppehåller sig i Sverige utan tillstånd, som inte svenskarna eller andra som vistas i landet har. </w:t>
      </w:r>
      <w:r w:rsidR="003F0C61">
        <w:t>Det är</w:t>
      </w:r>
      <w:r>
        <w:t xml:space="preserve"> därför inte</w:t>
      </w:r>
      <w:r w:rsidR="003F0C61">
        <w:t xml:space="preserve"> möjligt att</w:t>
      </w:r>
      <w:r>
        <w:t xml:space="preserve"> avskaffa några sådana privilegier.</w:t>
      </w:r>
    </w:p>
    <w:p w:rsidR="003309DF" w:rsidRDefault="00AD5421" w:rsidP="00100212">
      <w:pPr>
        <w:pStyle w:val="Brdtext"/>
      </w:pPr>
      <w:r>
        <w:t>L</w:t>
      </w:r>
      <w:r w:rsidR="007E4610">
        <w:t>agen (2013:</w:t>
      </w:r>
      <w:r w:rsidR="00100212" w:rsidRPr="00100212">
        <w:t>407) om hälso- och sjukvård till vissa utlänningar som vistas i Sverige utan nödvändiga tillstånd</w:t>
      </w:r>
      <w:r w:rsidR="004A21AF">
        <w:t xml:space="preserve"> </w:t>
      </w:r>
      <w:r w:rsidR="00100212" w:rsidRPr="00100212">
        <w:t>innehåller bestämmelser o</w:t>
      </w:r>
      <w:r w:rsidR="007D1158">
        <w:t xml:space="preserve">m skyldighet för landsting att </w:t>
      </w:r>
      <w:r w:rsidR="00100212" w:rsidRPr="00100212">
        <w:t>erbjuda hälso- och sjukvård samt tandvård till vissa utlänningar som vistas inom ett landsting utan att vara bosatta där.</w:t>
      </w:r>
      <w:r w:rsidR="005134E7">
        <w:t xml:space="preserve"> </w:t>
      </w:r>
      <w:r w:rsidR="00100212">
        <w:t>E</w:t>
      </w:r>
      <w:r w:rsidR="005134E7">
        <w:t>nligt lagen</w:t>
      </w:r>
      <w:r w:rsidR="00100212">
        <w:t xml:space="preserve"> ska ett landsting erbjuda </w:t>
      </w:r>
      <w:r w:rsidR="003309DF">
        <w:t>dem</w:t>
      </w:r>
      <w:r w:rsidR="00100212">
        <w:t xml:space="preserve"> som har fyllt 18 år </w:t>
      </w:r>
      <w:r w:rsidR="00100212" w:rsidRPr="007009B5">
        <w:t>vård som inte kan anstå</w:t>
      </w:r>
      <w:r w:rsidR="00100212">
        <w:t>, mödrahälsovård, vård vid abort, och preventivmedelsrådgivning.</w:t>
      </w:r>
      <w:r w:rsidR="003309DF">
        <w:t xml:space="preserve"> </w:t>
      </w:r>
      <w:r w:rsidR="00114EC5">
        <w:t xml:space="preserve">För barn under </w:t>
      </w:r>
      <w:r w:rsidR="00114EC5" w:rsidRPr="00114EC5">
        <w:t xml:space="preserve">18 år </w:t>
      </w:r>
      <w:r w:rsidR="00114EC5">
        <w:t xml:space="preserve">gäller att landstinget ska erbjudas </w:t>
      </w:r>
      <w:r w:rsidR="00114EC5" w:rsidRPr="00114EC5">
        <w:t>vård i samma omfattning som erbjuds dem som är bosatta inom landstinget.</w:t>
      </w:r>
      <w:r w:rsidR="006A1D3B">
        <w:t xml:space="preserve"> </w:t>
      </w:r>
    </w:p>
    <w:p w:rsidR="007B2000" w:rsidRDefault="007009B5" w:rsidP="00100212">
      <w:pPr>
        <w:pStyle w:val="Brdtext"/>
      </w:pPr>
      <w:r>
        <w:t xml:space="preserve">Jag vill särskilt betona att skyldigheten för landstingen gäller </w:t>
      </w:r>
      <w:r w:rsidR="003309DF">
        <w:t>”</w:t>
      </w:r>
      <w:r w:rsidRPr="007009B5">
        <w:rPr>
          <w:i/>
        </w:rPr>
        <w:t>v</w:t>
      </w:r>
      <w:r w:rsidR="003309DF" w:rsidRPr="007009B5">
        <w:rPr>
          <w:i/>
        </w:rPr>
        <w:t>ård som inte kan anstå</w:t>
      </w:r>
      <w:r w:rsidR="003309DF">
        <w:t>”</w:t>
      </w:r>
      <w:r>
        <w:t>. Det</w:t>
      </w:r>
      <w:r w:rsidR="003309DF">
        <w:t xml:space="preserve"> är ett uttryck som bestäms av behandlande hälso- och sjukvårdspersonal, vanligen läkare eller tandläkare, och är en medicinsk bedömning av vilken vård som inte kan vänta. Det är alltså en klart begränsad skyldighet för landstingen jämfört med deras skyldighet i förhållande till övr</w:t>
      </w:r>
      <w:r w:rsidR="00DF7246">
        <w:t>iga som är bosatta inom ett landsting</w:t>
      </w:r>
      <w:r w:rsidR="003309DF">
        <w:t xml:space="preserve"> eller andra som vistas i landet</w:t>
      </w:r>
      <w:r w:rsidR="005271AC">
        <w:t xml:space="preserve"> och kan knappast anses vara ett </w:t>
      </w:r>
      <w:r w:rsidR="005271AC" w:rsidRPr="005271AC">
        <w:t>privilegium</w:t>
      </w:r>
      <w:r w:rsidR="005271AC">
        <w:t xml:space="preserve"> som inte tillkommer övriga befolkningen i Sverige</w:t>
      </w:r>
      <w:r w:rsidR="003309DF">
        <w:t>.</w:t>
      </w:r>
      <w:r w:rsidR="00F832AD">
        <w:t xml:space="preserve"> </w:t>
      </w:r>
    </w:p>
    <w:p w:rsidR="00BE60C4" w:rsidRDefault="007B2000" w:rsidP="00100212">
      <w:pPr>
        <w:pStyle w:val="Brdtext"/>
      </w:pPr>
      <w:r>
        <w:t xml:space="preserve">Barn som vistas i landet utan tillstånd har full tillgång till vård i Sverige. Det är en särskilt utsatt grupp och </w:t>
      </w:r>
      <w:r w:rsidR="006A1D3B">
        <w:t>i förarbetena till lagen sägs att s</w:t>
      </w:r>
      <w:r w:rsidR="006A1D3B" w:rsidRPr="006A1D3B">
        <w:t>ärskilt viktigt är det att tidigt uppmärksamma barns och andra särskilt utsattas gruppers hälsa</w:t>
      </w:r>
      <w:r w:rsidR="00694EE2">
        <w:t xml:space="preserve"> samt redogörs för barnkonventionen (p</w:t>
      </w:r>
      <w:r w:rsidR="00694EE2" w:rsidRPr="00BE60C4">
        <w:t>rop. 2012/13:109</w:t>
      </w:r>
      <w:r w:rsidR="00694EE2">
        <w:t>, sid. 30)</w:t>
      </w:r>
      <w:r w:rsidR="00310EA9">
        <w:t>.</w:t>
      </w:r>
      <w:r w:rsidR="00694EE2">
        <w:t xml:space="preserve"> </w:t>
      </w:r>
      <w:r w:rsidR="00BE60C4" w:rsidRPr="00BE60C4">
        <w:t>Konventionen om barnets rättigheter (barnkonventionen) antogs av FN:s generalförsamling den 20 november 1989. Den ratificerades av Sverige 1990 (SÖ 1990:20) och trädde i kraft samma år. I stort sett alla länder i världen har anslutit sig till konventionen. Enligt artikel 24:1 erkänner konventionsstaterna barnets rätt att åtnjuta bästa uppnåeliga hälsa och rätt till sjukvård och rehabilitering. Konventionsstaterna ska sträva efter att säkerställa att inget barn är berövat sin rätt att ha tillgång till sådan hälso- och sjukvård.</w:t>
      </w:r>
      <w:r>
        <w:t xml:space="preserve"> </w:t>
      </w:r>
    </w:p>
    <w:p w:rsidR="008A5A38" w:rsidRDefault="00A34BEC" w:rsidP="00E96532">
      <w:pPr>
        <w:pStyle w:val="Brdtext"/>
      </w:pPr>
      <w:r>
        <w:t>Jag följer naturligtvis frågan noggrant, inte minst frågan om kostnader för denna vård.</w:t>
      </w:r>
    </w:p>
    <w:p w:rsidR="001B6FF4" w:rsidRDefault="001B6FF4" w:rsidP="00E96532">
      <w:pPr>
        <w:pStyle w:val="Brdtext"/>
      </w:pPr>
    </w:p>
    <w:p w:rsidR="008A5C07" w:rsidRDefault="008A5C07" w:rsidP="00E96532">
      <w:pPr>
        <w:pStyle w:val="Brdtext"/>
      </w:pPr>
      <w:r>
        <w:t>Annika Strandhäll</w:t>
      </w:r>
    </w:p>
    <w:p w:rsidR="001B6FF4" w:rsidRDefault="001B6FF4" w:rsidP="00E96532">
      <w:pPr>
        <w:pStyle w:val="Brdtext"/>
      </w:pPr>
      <w:r>
        <w:t>Stockholm den 5 juni 2018</w:t>
      </w:r>
    </w:p>
    <w:sectPr w:rsidR="001B6FF4" w:rsidSect="008A5A3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2B07" w:rsidRDefault="00322B07" w:rsidP="00A87A54">
      <w:pPr>
        <w:spacing w:after="0" w:line="240" w:lineRule="auto"/>
      </w:pPr>
      <w:r>
        <w:separator/>
      </w:r>
    </w:p>
  </w:endnote>
  <w:endnote w:type="continuationSeparator" w:id="0">
    <w:p w:rsidR="00322B07" w:rsidRDefault="00322B0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rsidTr="006A26EC">
      <w:trPr>
        <w:trHeight w:val="227"/>
        <w:jc w:val="right"/>
      </w:trPr>
      <w:tc>
        <w:tcPr>
          <w:tcW w:w="708" w:type="dxa"/>
          <w:vAlign w:val="bottom"/>
        </w:tcPr>
        <w:p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616A2">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616A2">
            <w:rPr>
              <w:rStyle w:val="Sidnummer"/>
              <w:noProof/>
            </w:rPr>
            <w:t>2</w:t>
          </w:r>
          <w:r>
            <w:rPr>
              <w:rStyle w:val="Sidnummer"/>
            </w:rPr>
            <w:fldChar w:fldCharType="end"/>
          </w:r>
          <w:r>
            <w:rPr>
              <w:rStyle w:val="Sidnummer"/>
            </w:rPr>
            <w:t>)</w:t>
          </w:r>
        </w:p>
      </w:tc>
    </w:tr>
    <w:tr w:rsidR="005606BC" w:rsidRPr="00347E11" w:rsidTr="006A26EC">
      <w:trPr>
        <w:trHeight w:val="850"/>
        <w:jc w:val="right"/>
      </w:trPr>
      <w:tc>
        <w:tcPr>
          <w:tcW w:w="708" w:type="dxa"/>
          <w:vAlign w:val="bottom"/>
        </w:tcPr>
        <w:p w:rsidR="005606BC" w:rsidRPr="00347E11" w:rsidRDefault="005606BC" w:rsidP="005606BC">
          <w:pPr>
            <w:pStyle w:val="Sidfot"/>
            <w:spacing w:line="276" w:lineRule="auto"/>
            <w:jc w:val="right"/>
          </w:pPr>
        </w:p>
      </w:tc>
    </w:tr>
  </w:tbl>
  <w:p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rsidTr="001F4302">
      <w:trPr>
        <w:trHeight w:val="510"/>
      </w:trPr>
      <w:tc>
        <w:tcPr>
          <w:tcW w:w="8525" w:type="dxa"/>
          <w:gridSpan w:val="2"/>
          <w:vAlign w:val="bottom"/>
        </w:tcPr>
        <w:p w:rsidR="00347E11" w:rsidRPr="00347E11" w:rsidRDefault="00347E11" w:rsidP="00347E11">
          <w:pPr>
            <w:pStyle w:val="Sidfot"/>
            <w:rPr>
              <w:sz w:val="8"/>
            </w:rPr>
          </w:pPr>
        </w:p>
      </w:tc>
    </w:tr>
    <w:tr w:rsidR="00093408" w:rsidRPr="00EE3C0F" w:rsidTr="00C26068">
      <w:trPr>
        <w:trHeight w:val="227"/>
      </w:trPr>
      <w:tc>
        <w:tcPr>
          <w:tcW w:w="4074" w:type="dxa"/>
        </w:tcPr>
        <w:p w:rsidR="00347E11" w:rsidRPr="00F53AEA" w:rsidRDefault="00347E11" w:rsidP="00C26068">
          <w:pPr>
            <w:pStyle w:val="Sidfot"/>
            <w:spacing w:line="276" w:lineRule="auto"/>
          </w:pPr>
        </w:p>
      </w:tc>
      <w:tc>
        <w:tcPr>
          <w:tcW w:w="4451" w:type="dxa"/>
        </w:tcPr>
        <w:p w:rsidR="00093408" w:rsidRPr="00F53AEA" w:rsidRDefault="00093408" w:rsidP="00F53AEA">
          <w:pPr>
            <w:pStyle w:val="Sidfot"/>
            <w:spacing w:line="276" w:lineRule="auto"/>
          </w:pPr>
        </w:p>
      </w:tc>
    </w:tr>
  </w:tbl>
  <w:p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2B07" w:rsidRDefault="00322B07" w:rsidP="00A87A54">
      <w:pPr>
        <w:spacing w:after="0" w:line="240" w:lineRule="auto"/>
      </w:pPr>
      <w:r>
        <w:separator/>
      </w:r>
    </w:p>
  </w:footnote>
  <w:footnote w:type="continuationSeparator" w:id="0">
    <w:p w:rsidR="00322B07" w:rsidRDefault="00322B0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A5A38" w:rsidTr="00C93EBA">
      <w:trPr>
        <w:trHeight w:val="227"/>
      </w:trPr>
      <w:tc>
        <w:tcPr>
          <w:tcW w:w="5534" w:type="dxa"/>
        </w:tcPr>
        <w:p w:rsidR="008A5A38" w:rsidRPr="007D73AB" w:rsidRDefault="008A5A38">
          <w:pPr>
            <w:pStyle w:val="Sidhuvud"/>
          </w:pPr>
        </w:p>
      </w:tc>
      <w:tc>
        <w:tcPr>
          <w:tcW w:w="3170" w:type="dxa"/>
          <w:vAlign w:val="bottom"/>
        </w:tcPr>
        <w:p w:rsidR="008A5A38" w:rsidRPr="007D73AB" w:rsidRDefault="008A5A38" w:rsidP="00340DE0">
          <w:pPr>
            <w:pStyle w:val="Sidhuvud"/>
          </w:pPr>
        </w:p>
      </w:tc>
      <w:tc>
        <w:tcPr>
          <w:tcW w:w="1134" w:type="dxa"/>
        </w:tcPr>
        <w:p w:rsidR="008A5A38" w:rsidRDefault="008A5A38" w:rsidP="005A703A">
          <w:pPr>
            <w:pStyle w:val="Sidhuvud"/>
          </w:pPr>
        </w:p>
      </w:tc>
    </w:tr>
    <w:tr w:rsidR="008A5A38" w:rsidTr="00C93EBA">
      <w:trPr>
        <w:trHeight w:val="1928"/>
      </w:trPr>
      <w:tc>
        <w:tcPr>
          <w:tcW w:w="5534" w:type="dxa"/>
        </w:tcPr>
        <w:p w:rsidR="008A5A38" w:rsidRPr="00340DE0" w:rsidRDefault="008A5A38" w:rsidP="00340DE0">
          <w:pPr>
            <w:pStyle w:val="Sidhuvud"/>
          </w:pPr>
          <w:r>
            <w:rPr>
              <w:noProof/>
            </w:rPr>
            <w:drawing>
              <wp:inline distT="0" distB="0" distL="0" distR="0" wp14:anchorId="53A10DF2" wp14:editId="64A0EA02">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rsidR="008A5A38" w:rsidRPr="00710A6C" w:rsidRDefault="008A5A38" w:rsidP="00EE3C0F">
          <w:pPr>
            <w:pStyle w:val="Sidhuvud"/>
            <w:rPr>
              <w:b/>
            </w:rPr>
          </w:pPr>
        </w:p>
        <w:p w:rsidR="008A5A38" w:rsidRPr="001E61A6" w:rsidRDefault="008A5A38" w:rsidP="00EE3C0F">
          <w:pPr>
            <w:pStyle w:val="Sidhuvud"/>
            <w:rPr>
              <w:i/>
            </w:rPr>
          </w:pPr>
        </w:p>
        <w:p w:rsidR="008A5A38" w:rsidRDefault="008A5A38" w:rsidP="00EE3C0F">
          <w:pPr>
            <w:pStyle w:val="Sidhuvud"/>
          </w:pPr>
        </w:p>
        <w:p w:rsidR="008A5A38" w:rsidRDefault="008A5A38" w:rsidP="00EE3C0F">
          <w:pPr>
            <w:pStyle w:val="Sidhuvud"/>
          </w:pPr>
        </w:p>
        <w:sdt>
          <w:sdtPr>
            <w:alias w:val="Dnr"/>
            <w:tag w:val="ccRKShow_Dnr"/>
            <w:id w:val="-829283628"/>
            <w:placeholder>
              <w:docPart w:val="79B567E0D7E54D9AA0E550F4941CAA94"/>
            </w:placeholder>
            <w:dataBinding w:prefixMappings="xmlns:ns0='http://lp/documentinfo/RK' " w:xpath="/ns0:DocumentInfo[1]/ns0:BaseInfo[1]/ns0:Dnr[1]" w:storeItemID="{50AD2FFF-51BE-467F-8583-E180AD36C16B}"/>
            <w:text/>
          </w:sdtPr>
          <w:sdtEndPr/>
          <w:sdtContent>
            <w:p w:rsidR="008A5A38" w:rsidRDefault="001E61A6" w:rsidP="00EE3C0F">
              <w:pPr>
                <w:pStyle w:val="Sidhuvud"/>
              </w:pPr>
              <w:r>
                <w:t>S2018/03329/FS</w:t>
              </w:r>
            </w:p>
          </w:sdtContent>
        </w:sdt>
        <w:sdt>
          <w:sdtPr>
            <w:alias w:val="DocNumber"/>
            <w:tag w:val="DocNumber"/>
            <w:id w:val="1726028884"/>
            <w:placeholder>
              <w:docPart w:val="4A7DFC60F2D544B4AD90729931C0BFF1"/>
            </w:placeholder>
            <w:showingPlcHdr/>
            <w:dataBinding w:prefixMappings="xmlns:ns0='http://lp/documentinfo/RK' " w:xpath="/ns0:DocumentInfo[1]/ns0:BaseInfo[1]/ns0:DocNumber[1]" w:storeItemID="{50AD2FFF-51BE-467F-8583-E180AD36C16B}"/>
            <w:text/>
          </w:sdtPr>
          <w:sdtEndPr/>
          <w:sdtContent>
            <w:p w:rsidR="008A5A38" w:rsidRDefault="008A5A38" w:rsidP="00EE3C0F">
              <w:pPr>
                <w:pStyle w:val="Sidhuvud"/>
              </w:pPr>
              <w:r>
                <w:rPr>
                  <w:rStyle w:val="Platshllartext"/>
                </w:rPr>
                <w:t xml:space="preserve"> </w:t>
              </w:r>
            </w:p>
          </w:sdtContent>
        </w:sdt>
        <w:p w:rsidR="008A5A38" w:rsidRDefault="008A5A38" w:rsidP="00EE3C0F">
          <w:pPr>
            <w:pStyle w:val="Sidhuvud"/>
          </w:pPr>
        </w:p>
      </w:tc>
      <w:tc>
        <w:tcPr>
          <w:tcW w:w="1134" w:type="dxa"/>
        </w:tcPr>
        <w:p w:rsidR="008A5A38" w:rsidRDefault="008A5A38" w:rsidP="0094502D">
          <w:pPr>
            <w:pStyle w:val="Sidhuvud"/>
          </w:pPr>
        </w:p>
        <w:p w:rsidR="008A5A38" w:rsidRPr="0094502D" w:rsidRDefault="008A5A38" w:rsidP="00EC71A6">
          <w:pPr>
            <w:pStyle w:val="Sidhuvud"/>
          </w:pPr>
        </w:p>
      </w:tc>
    </w:tr>
    <w:tr w:rsidR="008A5A38" w:rsidTr="00C93EBA">
      <w:trPr>
        <w:trHeight w:val="2268"/>
      </w:trPr>
      <w:tc>
        <w:tcPr>
          <w:tcW w:w="5534" w:type="dxa"/>
          <w:tcMar>
            <w:right w:w="1134" w:type="dxa"/>
          </w:tcMar>
        </w:tcPr>
        <w:p w:rsidR="001E61A6" w:rsidRDefault="008A5A38" w:rsidP="00340DE0">
          <w:pPr>
            <w:pStyle w:val="Sidhuvud"/>
            <w:rPr>
              <w:b/>
            </w:rPr>
          </w:pPr>
          <w:r w:rsidRPr="008A5A38">
            <w:rPr>
              <w:b/>
            </w:rPr>
            <w:t>Socialdepartementet</w:t>
          </w:r>
        </w:p>
        <w:p w:rsidR="008A5A38" w:rsidRPr="001E61A6" w:rsidRDefault="008A5A38" w:rsidP="001E61A6"/>
      </w:tc>
      <w:sdt>
        <w:sdtPr>
          <w:alias w:val="Recipient"/>
          <w:tag w:val="ccRKShow_Recipient"/>
          <w:id w:val="-28344517"/>
          <w:placeholder>
            <w:docPart w:val="2BF7DB7ACA0144B9AF6DD532DF7118BB"/>
          </w:placeholder>
          <w:dataBinding w:prefixMappings="xmlns:ns0='http://lp/documentinfo/RK' " w:xpath="/ns0:DocumentInfo[1]/ns0:BaseInfo[1]/ns0:Recipient[1]" w:storeItemID="{50AD2FFF-51BE-467F-8583-E180AD36C16B}"/>
          <w:text w:multiLine="1"/>
        </w:sdtPr>
        <w:sdtEndPr/>
        <w:sdtContent>
          <w:tc>
            <w:tcPr>
              <w:tcW w:w="3170" w:type="dxa"/>
            </w:tcPr>
            <w:p w:rsidR="008A5A38" w:rsidRDefault="008A5A38" w:rsidP="00547B89">
              <w:pPr>
                <w:pStyle w:val="Sidhuvud"/>
              </w:pPr>
              <w:r>
                <w:t>Till riksdagen</w:t>
              </w:r>
            </w:p>
          </w:tc>
        </w:sdtContent>
      </w:sdt>
      <w:tc>
        <w:tcPr>
          <w:tcW w:w="1134" w:type="dxa"/>
        </w:tcPr>
        <w:p w:rsidR="008A5A38" w:rsidRDefault="008A5A38" w:rsidP="003E6020">
          <w:pPr>
            <w:pStyle w:val="Sidhuvud"/>
          </w:pPr>
        </w:p>
      </w:tc>
    </w:tr>
  </w:tbl>
  <w:p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38"/>
    <w:rsid w:val="00000290"/>
    <w:rsid w:val="00004D5C"/>
    <w:rsid w:val="00005F68"/>
    <w:rsid w:val="00006CA7"/>
    <w:rsid w:val="00012B00"/>
    <w:rsid w:val="00014EF6"/>
    <w:rsid w:val="00017197"/>
    <w:rsid w:val="0001725B"/>
    <w:rsid w:val="000203B0"/>
    <w:rsid w:val="00020B5C"/>
    <w:rsid w:val="00023B22"/>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0212"/>
    <w:rsid w:val="001002A8"/>
    <w:rsid w:val="00106F29"/>
    <w:rsid w:val="00112EEA"/>
    <w:rsid w:val="00113168"/>
    <w:rsid w:val="0011413E"/>
    <w:rsid w:val="00114EC5"/>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B6FF4"/>
    <w:rsid w:val="001C4980"/>
    <w:rsid w:val="001C5DC9"/>
    <w:rsid w:val="001C71A9"/>
    <w:rsid w:val="001E1A13"/>
    <w:rsid w:val="001E20CC"/>
    <w:rsid w:val="001E3D83"/>
    <w:rsid w:val="001E61A6"/>
    <w:rsid w:val="001E72EE"/>
    <w:rsid w:val="001E7485"/>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344D"/>
    <w:rsid w:val="002D4298"/>
    <w:rsid w:val="002D4829"/>
    <w:rsid w:val="002E2C89"/>
    <w:rsid w:val="002E3609"/>
    <w:rsid w:val="002E4D3F"/>
    <w:rsid w:val="002E61A5"/>
    <w:rsid w:val="002F3675"/>
    <w:rsid w:val="002F59E0"/>
    <w:rsid w:val="002F66A6"/>
    <w:rsid w:val="003050DB"/>
    <w:rsid w:val="00310561"/>
    <w:rsid w:val="00310EA9"/>
    <w:rsid w:val="00311D8C"/>
    <w:rsid w:val="0031273D"/>
    <w:rsid w:val="003128E2"/>
    <w:rsid w:val="003153D9"/>
    <w:rsid w:val="00321621"/>
    <w:rsid w:val="00322B07"/>
    <w:rsid w:val="00323EF7"/>
    <w:rsid w:val="003240E1"/>
    <w:rsid w:val="00326C03"/>
    <w:rsid w:val="00327474"/>
    <w:rsid w:val="003277B5"/>
    <w:rsid w:val="003309DF"/>
    <w:rsid w:val="003377B6"/>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0C61"/>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21AF"/>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4E7"/>
    <w:rsid w:val="00513E7D"/>
    <w:rsid w:val="00514A67"/>
    <w:rsid w:val="0052127C"/>
    <w:rsid w:val="005271AC"/>
    <w:rsid w:val="005302E0"/>
    <w:rsid w:val="00544738"/>
    <w:rsid w:val="005456E4"/>
    <w:rsid w:val="00547B89"/>
    <w:rsid w:val="005606BC"/>
    <w:rsid w:val="005616A2"/>
    <w:rsid w:val="00563E73"/>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0905"/>
    <w:rsid w:val="006175D7"/>
    <w:rsid w:val="006208E5"/>
    <w:rsid w:val="006273E4"/>
    <w:rsid w:val="00631F82"/>
    <w:rsid w:val="00633B59"/>
    <w:rsid w:val="006358C8"/>
    <w:rsid w:val="0064133A"/>
    <w:rsid w:val="00647FD7"/>
    <w:rsid w:val="00650080"/>
    <w:rsid w:val="00651F17"/>
    <w:rsid w:val="00654B4D"/>
    <w:rsid w:val="0065559D"/>
    <w:rsid w:val="00660D84"/>
    <w:rsid w:val="0066133A"/>
    <w:rsid w:val="0066378C"/>
    <w:rsid w:val="006700F0"/>
    <w:rsid w:val="00670A48"/>
    <w:rsid w:val="006724FA"/>
    <w:rsid w:val="00672F6F"/>
    <w:rsid w:val="00674C2F"/>
    <w:rsid w:val="00674C8B"/>
    <w:rsid w:val="00691AEE"/>
    <w:rsid w:val="00694EE2"/>
    <w:rsid w:val="0069523C"/>
    <w:rsid w:val="006962CA"/>
    <w:rsid w:val="00696A95"/>
    <w:rsid w:val="006A09DA"/>
    <w:rsid w:val="006A1835"/>
    <w:rsid w:val="006A1D3B"/>
    <w:rsid w:val="006B4A30"/>
    <w:rsid w:val="006B7569"/>
    <w:rsid w:val="006C28EE"/>
    <w:rsid w:val="006D2998"/>
    <w:rsid w:val="006D3188"/>
    <w:rsid w:val="006E08FC"/>
    <w:rsid w:val="006F2588"/>
    <w:rsid w:val="007009B5"/>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B2000"/>
    <w:rsid w:val="007B5BD1"/>
    <w:rsid w:val="007C44FF"/>
    <w:rsid w:val="007C7BDB"/>
    <w:rsid w:val="007D1158"/>
    <w:rsid w:val="007D73AB"/>
    <w:rsid w:val="007D790E"/>
    <w:rsid w:val="007E2712"/>
    <w:rsid w:val="007E4610"/>
    <w:rsid w:val="007E4A9C"/>
    <w:rsid w:val="007E5516"/>
    <w:rsid w:val="007E7EE2"/>
    <w:rsid w:val="007F06CA"/>
    <w:rsid w:val="007F0CD7"/>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0FBA"/>
    <w:rsid w:val="00873DA1"/>
    <w:rsid w:val="00875DDD"/>
    <w:rsid w:val="00881BC6"/>
    <w:rsid w:val="008860CC"/>
    <w:rsid w:val="00890876"/>
    <w:rsid w:val="00891929"/>
    <w:rsid w:val="00893029"/>
    <w:rsid w:val="0089514A"/>
    <w:rsid w:val="008A0A0D"/>
    <w:rsid w:val="008A4CEA"/>
    <w:rsid w:val="008A5A38"/>
    <w:rsid w:val="008A5C07"/>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53612"/>
    <w:rsid w:val="00973084"/>
    <w:rsid w:val="00984EA2"/>
    <w:rsid w:val="00986CC3"/>
    <w:rsid w:val="0099068E"/>
    <w:rsid w:val="009920AA"/>
    <w:rsid w:val="00992943"/>
    <w:rsid w:val="009931B3"/>
    <w:rsid w:val="009A0866"/>
    <w:rsid w:val="009A30EC"/>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07655"/>
    <w:rsid w:val="00A2019A"/>
    <w:rsid w:val="00A2416A"/>
    <w:rsid w:val="00A3270B"/>
    <w:rsid w:val="00A34BEC"/>
    <w:rsid w:val="00A379E4"/>
    <w:rsid w:val="00A43B02"/>
    <w:rsid w:val="00A44946"/>
    <w:rsid w:val="00A46B85"/>
    <w:rsid w:val="00A50585"/>
    <w:rsid w:val="00A506F1"/>
    <w:rsid w:val="00A5156E"/>
    <w:rsid w:val="00A5377F"/>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C6D0F"/>
    <w:rsid w:val="00AD0E75"/>
    <w:rsid w:val="00AD5421"/>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77B0F"/>
    <w:rsid w:val="00B80840"/>
    <w:rsid w:val="00B815FC"/>
    <w:rsid w:val="00B82A05"/>
    <w:rsid w:val="00B84409"/>
    <w:rsid w:val="00B84E2D"/>
    <w:rsid w:val="00B927C9"/>
    <w:rsid w:val="00B941E4"/>
    <w:rsid w:val="00B96EFA"/>
    <w:rsid w:val="00BB4AC0"/>
    <w:rsid w:val="00BB5683"/>
    <w:rsid w:val="00BC112B"/>
    <w:rsid w:val="00BC17DF"/>
    <w:rsid w:val="00BD0826"/>
    <w:rsid w:val="00BD15AB"/>
    <w:rsid w:val="00BD181D"/>
    <w:rsid w:val="00BE0567"/>
    <w:rsid w:val="00BE302F"/>
    <w:rsid w:val="00BE3210"/>
    <w:rsid w:val="00BE350E"/>
    <w:rsid w:val="00BE4BF7"/>
    <w:rsid w:val="00BE60C4"/>
    <w:rsid w:val="00BF27B2"/>
    <w:rsid w:val="00BF4F06"/>
    <w:rsid w:val="00BF534E"/>
    <w:rsid w:val="00BF5717"/>
    <w:rsid w:val="00C004DA"/>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417"/>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C0D"/>
    <w:rsid w:val="00DA5FF1"/>
    <w:rsid w:val="00DB714B"/>
    <w:rsid w:val="00DC10F6"/>
    <w:rsid w:val="00DC3E45"/>
    <w:rsid w:val="00DC4598"/>
    <w:rsid w:val="00DD0722"/>
    <w:rsid w:val="00DD212F"/>
    <w:rsid w:val="00DF5BFB"/>
    <w:rsid w:val="00DF5CD6"/>
    <w:rsid w:val="00DF724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8B6"/>
    <w:rsid w:val="00EA4C83"/>
    <w:rsid w:val="00EC0A92"/>
    <w:rsid w:val="00EC1DA0"/>
    <w:rsid w:val="00EC329B"/>
    <w:rsid w:val="00EC5EB9"/>
    <w:rsid w:val="00EC71A6"/>
    <w:rsid w:val="00EC73EB"/>
    <w:rsid w:val="00ED592E"/>
    <w:rsid w:val="00ED6ABD"/>
    <w:rsid w:val="00ED72E1"/>
    <w:rsid w:val="00EE3C0F"/>
    <w:rsid w:val="00EE6810"/>
    <w:rsid w:val="00EF21FE"/>
    <w:rsid w:val="00EF2A7F"/>
    <w:rsid w:val="00EF4803"/>
    <w:rsid w:val="00EF5127"/>
    <w:rsid w:val="00EF773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2AD"/>
    <w:rsid w:val="00F834AA"/>
    <w:rsid w:val="00F848D6"/>
    <w:rsid w:val="00F859AE"/>
    <w:rsid w:val="00F943C8"/>
    <w:rsid w:val="00F96B28"/>
    <w:rsid w:val="00FA1564"/>
    <w:rsid w:val="00FA41B4"/>
    <w:rsid w:val="00FA5DDD"/>
    <w:rsid w:val="00FA7644"/>
    <w:rsid w:val="00FC069A"/>
    <w:rsid w:val="00FC08A9"/>
    <w:rsid w:val="00FC4B0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E3A8D"/>
  <w15:docId w15:val="{1B2D9E2D-838C-429D-8001-EF9A89B4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B567E0D7E54D9AA0E550F4941CAA94"/>
        <w:category>
          <w:name w:val="Allmänt"/>
          <w:gallery w:val="placeholder"/>
        </w:category>
        <w:types>
          <w:type w:val="bbPlcHdr"/>
        </w:types>
        <w:behaviors>
          <w:behavior w:val="content"/>
        </w:behaviors>
        <w:guid w:val="{471BB7EC-81FF-4806-AB5E-6ED798B2E7C4}"/>
      </w:docPartPr>
      <w:docPartBody>
        <w:p w:rsidR="008C0589" w:rsidRDefault="00CF399D" w:rsidP="00CF399D">
          <w:pPr>
            <w:pStyle w:val="79B567E0D7E54D9AA0E550F4941CAA94"/>
          </w:pPr>
          <w:r>
            <w:rPr>
              <w:rStyle w:val="Platshllartext"/>
            </w:rPr>
            <w:t xml:space="preserve"> </w:t>
          </w:r>
        </w:p>
      </w:docPartBody>
    </w:docPart>
    <w:docPart>
      <w:docPartPr>
        <w:name w:val="4A7DFC60F2D544B4AD90729931C0BFF1"/>
        <w:category>
          <w:name w:val="Allmänt"/>
          <w:gallery w:val="placeholder"/>
        </w:category>
        <w:types>
          <w:type w:val="bbPlcHdr"/>
        </w:types>
        <w:behaviors>
          <w:behavior w:val="content"/>
        </w:behaviors>
        <w:guid w:val="{A6DCD5AA-7914-41F0-A1BA-58EF70A80608}"/>
      </w:docPartPr>
      <w:docPartBody>
        <w:p w:rsidR="008C0589" w:rsidRDefault="00CF399D" w:rsidP="00CF399D">
          <w:pPr>
            <w:pStyle w:val="4A7DFC60F2D544B4AD90729931C0BFF1"/>
          </w:pPr>
          <w:r>
            <w:rPr>
              <w:rStyle w:val="Platshllartext"/>
            </w:rPr>
            <w:t xml:space="preserve"> </w:t>
          </w:r>
        </w:p>
      </w:docPartBody>
    </w:docPart>
    <w:docPart>
      <w:docPartPr>
        <w:name w:val="2BF7DB7ACA0144B9AF6DD532DF7118BB"/>
        <w:category>
          <w:name w:val="Allmänt"/>
          <w:gallery w:val="placeholder"/>
        </w:category>
        <w:types>
          <w:type w:val="bbPlcHdr"/>
        </w:types>
        <w:behaviors>
          <w:behavior w:val="content"/>
        </w:behaviors>
        <w:guid w:val="{02EE7523-8C0C-4144-BD8E-03C6458AF8B2}"/>
      </w:docPartPr>
      <w:docPartBody>
        <w:p w:rsidR="008C0589" w:rsidRDefault="00CF399D" w:rsidP="00CF399D">
          <w:pPr>
            <w:pStyle w:val="2BF7DB7ACA0144B9AF6DD532DF7118BB"/>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99D"/>
    <w:rsid w:val="002E5192"/>
    <w:rsid w:val="008C0589"/>
    <w:rsid w:val="00CF399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E4EBDFA19BC44109224BB9B31866668">
    <w:name w:val="4E4EBDFA19BC44109224BB9B31866668"/>
    <w:rsid w:val="00CF399D"/>
  </w:style>
  <w:style w:type="character" w:styleId="Platshllartext">
    <w:name w:val="Placeholder Text"/>
    <w:basedOn w:val="Standardstycketeckensnitt"/>
    <w:uiPriority w:val="99"/>
    <w:semiHidden/>
    <w:rsid w:val="00CF399D"/>
    <w:rPr>
      <w:noProof w:val="0"/>
      <w:color w:val="808080"/>
    </w:rPr>
  </w:style>
  <w:style w:type="paragraph" w:customStyle="1" w:styleId="FA2BCBFC200B45CB96C92DC4A41D5728">
    <w:name w:val="FA2BCBFC200B45CB96C92DC4A41D5728"/>
    <w:rsid w:val="00CF399D"/>
  </w:style>
  <w:style w:type="paragraph" w:customStyle="1" w:styleId="75D14877EFE247A89309430833B3AAA8">
    <w:name w:val="75D14877EFE247A89309430833B3AAA8"/>
    <w:rsid w:val="00CF399D"/>
  </w:style>
  <w:style w:type="paragraph" w:customStyle="1" w:styleId="6BC9DA6C1EB74C378010A761ABE03B1B">
    <w:name w:val="6BC9DA6C1EB74C378010A761ABE03B1B"/>
    <w:rsid w:val="00CF399D"/>
  </w:style>
  <w:style w:type="paragraph" w:customStyle="1" w:styleId="79B567E0D7E54D9AA0E550F4941CAA94">
    <w:name w:val="79B567E0D7E54D9AA0E550F4941CAA94"/>
    <w:rsid w:val="00CF399D"/>
  </w:style>
  <w:style w:type="paragraph" w:customStyle="1" w:styleId="4A7DFC60F2D544B4AD90729931C0BFF1">
    <w:name w:val="4A7DFC60F2D544B4AD90729931C0BFF1"/>
    <w:rsid w:val="00CF399D"/>
  </w:style>
  <w:style w:type="paragraph" w:customStyle="1" w:styleId="9BF7B54B7ABB49E7BBB33798B48447B9">
    <w:name w:val="9BF7B54B7ABB49E7BBB33798B48447B9"/>
    <w:rsid w:val="00CF399D"/>
  </w:style>
  <w:style w:type="paragraph" w:customStyle="1" w:styleId="29116503CF2C4F3BBFB81D4107BD5376">
    <w:name w:val="29116503CF2C4F3BBFB81D4107BD5376"/>
    <w:rsid w:val="00CF399D"/>
  </w:style>
  <w:style w:type="paragraph" w:customStyle="1" w:styleId="B29CC55E9FE24771A55E9B71B4F02B61">
    <w:name w:val="B29CC55E9FE24771A55E9B71B4F02B61"/>
    <w:rsid w:val="00CF399D"/>
  </w:style>
  <w:style w:type="paragraph" w:customStyle="1" w:styleId="8EA95D0D8AEF48D58DC50F45CD315FCC">
    <w:name w:val="8EA95D0D8AEF48D58DC50F45CD315FCC"/>
    <w:rsid w:val="00CF399D"/>
  </w:style>
  <w:style w:type="paragraph" w:customStyle="1" w:styleId="2BF7DB7ACA0144B9AF6DD532DF7118BB">
    <w:name w:val="2BF7DB7ACA0144B9AF6DD532DF7118BB"/>
    <w:rsid w:val="00CF39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814c6f39-4db6-496a-9ef3-a435568e0404</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lad xmlns="7bab0bd8-d75d-4550-8c50-6f926bbb957c">true</Delad>
    <k46d94c0acf84ab9a79866a9d8b1905f xmlns="a68c6c55-4fbb-48c7-bd04-03a904b43046">
      <Terms xmlns="http://schemas.microsoft.com/office/infopath/2007/PartnerControls"/>
    </k46d94c0acf84ab9a79866a9d8b1905f>
    <Nyckelord xmlns="a68c6c55-4fbb-48c7-bd04-03a904b43046" xsi:nil="true"/>
    <Sekretess xmlns="a68c6c55-4fbb-48c7-bd04-03a904b43046" xsi:nil="true"/>
    <Diarienummer xmlns="a68c6c55-4fbb-48c7-bd04-03a904b43046" xsi:nil="true"/>
    <c9cd366cc722410295b9eacffbd73909 xmlns="a68c6c55-4fbb-48c7-bd04-03a904b43046">
      <Terms xmlns="http://schemas.microsoft.com/office/infopath/2007/PartnerControls"/>
    </c9cd366cc722410295b9eacffbd73909>
    <Riksdagen xmlns="7bab0bd8-d75d-4550-8c50-6f926bbb957c" xsi:nil="true"/>
    <TaxCatchAll xmlns="a68c6c55-4fbb-48c7-bd04-03a904b43046"/>
    <_dlc_DocId xmlns="a68c6c55-4fbb-48c7-bd04-03a904b43046">WFDKC5QSZ7U3-504-1561</_dlc_DocId>
    <_dlc_DocIdUrl xmlns="a68c6c55-4fbb-48c7-bd04-03a904b43046">
      <Url>http://rkdhs-s/FS_fragor/_layouts/DocIdRedir.aspx?ID=WFDKC5QSZ7U3-504-1561</Url>
      <Description>WFDKC5QSZ7U3-504-1561</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2018-05-29</HeaderDate>
    <Office/>
    <Dnr>S2018/03329/FS</Dnr>
    <ParagrafNr/>
    <DocumentTitle/>
    <VisitingAddress/>
    <Extra1/>
    <Extra2/>
    <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F7CF5-CF78-49D1-BFA0-C2729039FDA3}"/>
</file>

<file path=customXml/itemProps2.xml><?xml version="1.0" encoding="utf-8"?>
<ds:datastoreItem xmlns:ds="http://schemas.openxmlformats.org/officeDocument/2006/customXml" ds:itemID="{236743B4-0A8A-4C29-936A-3A4440C1FD4A}"/>
</file>

<file path=customXml/itemProps3.xml><?xml version="1.0" encoding="utf-8"?>
<ds:datastoreItem xmlns:ds="http://schemas.openxmlformats.org/officeDocument/2006/customXml" ds:itemID="{48309279-9454-4F07-9D3E-00495FCA3C02}"/>
</file>

<file path=customXml/itemProps4.xml><?xml version="1.0" encoding="utf-8"?>
<ds:datastoreItem xmlns:ds="http://schemas.openxmlformats.org/officeDocument/2006/customXml" ds:itemID="{236743B4-0A8A-4C29-936A-3A4440C1FD4A}">
  <ds:schemaRefs>
    <ds:schemaRef ds:uri="http://schemas.microsoft.com/office/2006/metadata/properties"/>
    <ds:schemaRef ds:uri="http://schemas.microsoft.com/office/infopath/2007/PartnerControls"/>
    <ds:schemaRef ds:uri="7bab0bd8-d75d-4550-8c50-6f926bbb957c"/>
    <ds:schemaRef ds:uri="a68c6c55-4fbb-48c7-bd04-03a904b43046"/>
  </ds:schemaRefs>
</ds:datastoreItem>
</file>

<file path=customXml/itemProps5.xml><?xml version="1.0" encoding="utf-8"?>
<ds:datastoreItem xmlns:ds="http://schemas.openxmlformats.org/officeDocument/2006/customXml" ds:itemID="{6AABECAA-A4E8-43E3-9F30-318D92C68114}">
  <ds:schemaRefs>
    <ds:schemaRef ds:uri="http://schemas.microsoft.com/sharepoint/v3/contenttype/forms/url"/>
  </ds:schemaRefs>
</ds:datastoreItem>
</file>

<file path=customXml/itemProps6.xml><?xml version="1.0" encoding="utf-8"?>
<ds:datastoreItem xmlns:ds="http://schemas.openxmlformats.org/officeDocument/2006/customXml" ds:itemID="{D9AE69F9-99E6-441B-917E-31C558E5AFE4}">
  <ds:schemaRefs>
    <ds:schemaRef ds:uri="http://schemas.microsoft.com/office/2006/metadata/customXsn"/>
  </ds:schemaRefs>
</ds:datastoreItem>
</file>

<file path=customXml/itemProps7.xml><?xml version="1.0" encoding="utf-8"?>
<ds:datastoreItem xmlns:ds="http://schemas.openxmlformats.org/officeDocument/2006/customXml" ds:itemID="{50AD2FFF-51BE-467F-8583-E180AD36C16B}"/>
</file>

<file path=customXml/itemProps8.xml><?xml version="1.0" encoding="utf-8"?>
<ds:datastoreItem xmlns:ds="http://schemas.openxmlformats.org/officeDocument/2006/customXml" ds:itemID="{1E09B03A-5CE2-4BB5-BEDC-19B3A2B13D42}"/>
</file>

<file path=docProps/app.xml><?xml version="1.0" encoding="utf-8"?>
<Properties xmlns="http://schemas.openxmlformats.org/officeDocument/2006/extended-properties" xmlns:vt="http://schemas.openxmlformats.org/officeDocument/2006/docPropsVTypes">
  <Template>RK Basmall.dotx</Template>
  <TotalTime>0</TotalTime>
  <Pages>1</Pages>
  <Words>420</Words>
  <Characters>2230</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Ulrika Axelsson Jonsson</dc:creator>
  <cp:keywords/>
  <dc:description/>
  <cp:lastModifiedBy>Ulrika Axelsson Jonsson</cp:lastModifiedBy>
  <cp:revision>3</cp:revision>
  <cp:lastPrinted>2018-05-30T09:11:00Z</cp:lastPrinted>
  <dcterms:created xsi:type="dcterms:W3CDTF">2018-06-04T07:48:00Z</dcterms:created>
  <dcterms:modified xsi:type="dcterms:W3CDTF">2018-06-04T07:50:00Z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KDepartementsenhet">
    <vt:lpwstr/>
  </property>
  <property fmtid="{D5CDD505-2E9C-101B-9397-08002B2CF9AE}" pid="4" name="Aktivitetskategori">
    <vt:lpwstr/>
  </property>
  <property fmtid="{D5CDD505-2E9C-101B-9397-08002B2CF9AE}" pid="5" name="_dlc_DocIdItemGuid">
    <vt:lpwstr>a8ee3d1d-07fa-4469-a61d-e2afb441afd5</vt:lpwstr>
  </property>
</Properties>
</file>