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82F" w:rsidRDefault="0004582F" w:rsidP="00DA0661">
      <w:pPr>
        <w:pStyle w:val="Rubrik"/>
      </w:pPr>
      <w:bookmarkStart w:id="0" w:name="Start"/>
      <w:bookmarkEnd w:id="0"/>
      <w:r>
        <w:t xml:space="preserve">Svar på fråga 2017/18:1147 av </w:t>
      </w:r>
      <w:sdt>
        <w:sdtPr>
          <w:alias w:val="Frågeställare"/>
          <w:tag w:val="delete"/>
          <w:id w:val="-211816850"/>
          <w:placeholder>
            <w:docPart w:val="669D15A33F6C47A59F8FA27751189351"/>
          </w:placeholder>
          <w:dataBinding w:prefixMappings="xmlns:ns0='http://lp/documentinfo/RK' " w:xpath="/ns0:DocumentInfo[1]/ns0:BaseInfo[1]/ns0:Extra3[1]" w:storeItemID="{3C0010DA-8075-48FF-88DE-20431CECD383}"/>
          <w:text/>
        </w:sdtPr>
        <w:sdtEndPr/>
        <w:sdtContent>
          <w:r>
            <w:t>Johan Hultberg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82CC6A5DFEDD4D15928E29B58C566331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Körkort för diabetiker</w:t>
      </w:r>
    </w:p>
    <w:p w:rsidR="0004582F" w:rsidRDefault="0004582F" w:rsidP="00DB48AB">
      <w:pPr>
        <w:pStyle w:val="Brdtext"/>
      </w:pPr>
      <w:r>
        <w:t xml:space="preserve">Johan Hultberg har frågat mig om jag kommer att säkerställa att en översyn av regelverket för körkort vid diabetes </w:t>
      </w:r>
      <w:r w:rsidR="002230C7">
        <w:t>kommer att genomföras under året</w:t>
      </w:r>
      <w:r>
        <w:t xml:space="preserve">. </w:t>
      </w:r>
      <w:r w:rsidR="002230C7">
        <w:t xml:space="preserve">Bakgrunden till frågan är det besked som jag lämnade vid en </w:t>
      </w:r>
      <w:r w:rsidR="008A53F0">
        <w:t xml:space="preserve">tidigare </w:t>
      </w:r>
      <w:r w:rsidR="002230C7">
        <w:t xml:space="preserve">interpellationsdebatt om att Transportstyrelsen under året planerade att </w:t>
      </w:r>
      <w:r w:rsidR="008A53F0">
        <w:t>påbörja en översyn av</w:t>
      </w:r>
      <w:r w:rsidR="002230C7">
        <w:t xml:space="preserve"> regelverket för körkort för högre behörigheter vid diabetes.</w:t>
      </w:r>
    </w:p>
    <w:p w:rsidR="002230C7" w:rsidRDefault="003A006D" w:rsidP="00DB48AB">
      <w:pPr>
        <w:pStyle w:val="Brdtext"/>
      </w:pPr>
      <w:r>
        <w:t>D</w:t>
      </w:r>
      <w:r w:rsidR="00795397">
        <w:t xml:space="preserve">e medicinska kraven i </w:t>
      </w:r>
      <w:r>
        <w:t xml:space="preserve">EU:s </w:t>
      </w:r>
      <w:r w:rsidR="00795397">
        <w:t>körkortsdirektiv</w:t>
      </w:r>
      <w:r w:rsidR="008A53F0">
        <w:t>, som Sverige infört,</w:t>
      </w:r>
      <w:r w:rsidR="00795397">
        <w:t xml:space="preserve"> </w:t>
      </w:r>
      <w:r w:rsidR="00B4221D">
        <w:t>är</w:t>
      </w:r>
      <w:r w:rsidR="00795397">
        <w:t xml:space="preserve"> </w:t>
      </w:r>
      <w:r>
        <w:t xml:space="preserve">avsedda </w:t>
      </w:r>
      <w:r w:rsidR="00795397">
        <w:t>att främja trafiksäkerheten</w:t>
      </w:r>
      <w:r>
        <w:t>. Kraven utvärderas och förändras kontinuerligt genom att</w:t>
      </w:r>
      <w:r w:rsidR="00B4221D">
        <w:t xml:space="preserve"> tillgänglig kunskap och utveckling på området</w:t>
      </w:r>
      <w:r>
        <w:t xml:space="preserve"> tillvaratas</w:t>
      </w:r>
      <w:r w:rsidR="00795397">
        <w:t xml:space="preserve">. </w:t>
      </w:r>
      <w:r>
        <w:t xml:space="preserve">När det gäller möjligheterna att medge dispens </w:t>
      </w:r>
      <w:r w:rsidR="008A53F0">
        <w:t>från de medicinska kraven för körkort vid diabetes har</w:t>
      </w:r>
      <w:r>
        <w:t xml:space="preserve"> Transportstyrelsen </w:t>
      </w:r>
      <w:r w:rsidR="002230C7">
        <w:t>redan i början av detta år infört vissa lättnader i bedömningen av innehav av lägre kö</w:t>
      </w:r>
      <w:r w:rsidR="00795397">
        <w:t>rkortsbehörigheter vid diabetes.</w:t>
      </w:r>
      <w:r w:rsidR="002230C7">
        <w:t xml:space="preserve"> </w:t>
      </w:r>
      <w:r w:rsidR="00B4221D">
        <w:t>M</w:t>
      </w:r>
      <w:r w:rsidR="002230C7">
        <w:t xml:space="preserve">yndigheten </w:t>
      </w:r>
      <w:r w:rsidR="00B4221D">
        <w:t xml:space="preserve">avser också </w:t>
      </w:r>
      <w:r w:rsidR="00775DEA">
        <w:t xml:space="preserve">att göra </w:t>
      </w:r>
      <w:r w:rsidR="00B4221D">
        <w:t xml:space="preserve">en översyn av </w:t>
      </w:r>
      <w:r w:rsidR="00795397">
        <w:t>regelverket gällande de högre körkortsbehörigheterna vid diabetes</w:t>
      </w:r>
      <w:r w:rsidR="00B4221D">
        <w:t xml:space="preserve"> under</w:t>
      </w:r>
      <w:r w:rsidR="00BD61D8" w:rsidRPr="00BD61D8">
        <w:t xml:space="preserve"> 2018</w:t>
      </w:r>
      <w:r>
        <w:t xml:space="preserve">. </w:t>
      </w:r>
    </w:p>
    <w:p w:rsidR="00B4221D" w:rsidRDefault="00775DEA" w:rsidP="00DB48AB">
      <w:pPr>
        <w:pStyle w:val="Brdtext"/>
      </w:pPr>
      <w:r>
        <w:t xml:space="preserve">Jag kan konstatera att myndigheten avser att påbörja arbetet under 2018 och att vidare nya insatser därmed inte är nödvändiga. </w:t>
      </w:r>
    </w:p>
    <w:p w:rsidR="00B4221D" w:rsidRDefault="00B4221D" w:rsidP="00B4221D">
      <w:pPr>
        <w:pStyle w:val="Brdtext"/>
      </w:pPr>
      <w:r>
        <w:t>Stockholm den 10 april 2018</w:t>
      </w:r>
    </w:p>
    <w:p w:rsidR="00B4221D" w:rsidRDefault="00B4221D" w:rsidP="00B4221D">
      <w:pPr>
        <w:pStyle w:val="Brdtext"/>
      </w:pPr>
    </w:p>
    <w:p w:rsidR="0004582F" w:rsidRDefault="00B4221D" w:rsidP="00E96532">
      <w:pPr>
        <w:pStyle w:val="Brdtext"/>
      </w:pPr>
      <w:r>
        <w:t>Tomas Eneroth</w:t>
      </w:r>
    </w:p>
    <w:sectPr w:rsidR="0004582F" w:rsidSect="0004582F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B90" w:rsidRDefault="00522B90" w:rsidP="00A87A54">
      <w:pPr>
        <w:spacing w:after="0" w:line="240" w:lineRule="auto"/>
      </w:pPr>
      <w:r>
        <w:separator/>
      </w:r>
    </w:p>
  </w:endnote>
  <w:endnote w:type="continuationSeparator" w:id="0">
    <w:p w:rsidR="00522B90" w:rsidRDefault="00522B9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4B31C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4B31C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B90" w:rsidRDefault="00522B90" w:rsidP="00A87A54">
      <w:pPr>
        <w:spacing w:after="0" w:line="240" w:lineRule="auto"/>
      </w:pPr>
      <w:r>
        <w:separator/>
      </w:r>
    </w:p>
  </w:footnote>
  <w:footnote w:type="continuationSeparator" w:id="0">
    <w:p w:rsidR="00522B90" w:rsidRDefault="00522B9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4582F" w:rsidTr="00C93EBA">
      <w:trPr>
        <w:trHeight w:val="227"/>
      </w:trPr>
      <w:tc>
        <w:tcPr>
          <w:tcW w:w="5534" w:type="dxa"/>
        </w:tcPr>
        <w:p w:rsidR="0004582F" w:rsidRPr="007D73AB" w:rsidRDefault="0004582F">
          <w:pPr>
            <w:pStyle w:val="Sidhuvud"/>
          </w:pPr>
        </w:p>
      </w:tc>
      <w:tc>
        <w:tcPr>
          <w:tcW w:w="3170" w:type="dxa"/>
          <w:vAlign w:val="bottom"/>
        </w:tcPr>
        <w:p w:rsidR="0004582F" w:rsidRPr="007D73AB" w:rsidRDefault="0004582F" w:rsidP="00340DE0">
          <w:pPr>
            <w:pStyle w:val="Sidhuvud"/>
          </w:pPr>
        </w:p>
      </w:tc>
      <w:tc>
        <w:tcPr>
          <w:tcW w:w="1134" w:type="dxa"/>
        </w:tcPr>
        <w:p w:rsidR="0004582F" w:rsidRDefault="0004582F" w:rsidP="005A703A">
          <w:pPr>
            <w:pStyle w:val="Sidhuvud"/>
          </w:pPr>
        </w:p>
      </w:tc>
    </w:tr>
    <w:tr w:rsidR="0004582F" w:rsidTr="00C93EBA">
      <w:trPr>
        <w:trHeight w:val="1928"/>
      </w:trPr>
      <w:tc>
        <w:tcPr>
          <w:tcW w:w="5534" w:type="dxa"/>
        </w:tcPr>
        <w:p w:rsidR="0004582F" w:rsidRPr="00340DE0" w:rsidRDefault="0004582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D1991C4" wp14:editId="08FA0597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4582F" w:rsidRPr="00710A6C" w:rsidRDefault="0004582F" w:rsidP="00EE3C0F">
          <w:pPr>
            <w:pStyle w:val="Sidhuvud"/>
            <w:rPr>
              <w:b/>
            </w:rPr>
          </w:pPr>
        </w:p>
        <w:p w:rsidR="0004582F" w:rsidRDefault="0004582F" w:rsidP="00EE3C0F">
          <w:pPr>
            <w:pStyle w:val="Sidhuvud"/>
          </w:pPr>
        </w:p>
        <w:p w:rsidR="0004582F" w:rsidRDefault="0004582F" w:rsidP="00EE3C0F">
          <w:pPr>
            <w:pStyle w:val="Sidhuvud"/>
          </w:pPr>
        </w:p>
        <w:p w:rsidR="0004582F" w:rsidRDefault="0004582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F8E7477972047C58F1692D5BC335080"/>
            </w:placeholder>
            <w:dataBinding w:prefixMappings="xmlns:ns0='http://lp/documentinfo/RK' " w:xpath="/ns0:DocumentInfo[1]/ns0:BaseInfo[1]/ns0:Dnr[1]" w:storeItemID="{3C0010DA-8075-48FF-88DE-20431CECD383}"/>
            <w:text/>
          </w:sdtPr>
          <w:sdtEndPr/>
          <w:sdtContent>
            <w:p w:rsidR="0004582F" w:rsidRDefault="0004582F" w:rsidP="00EE3C0F">
              <w:pPr>
                <w:pStyle w:val="Sidhuvud"/>
              </w:pPr>
              <w:r>
                <w:t>N2018/</w:t>
              </w:r>
              <w:r w:rsidR="00173649">
                <w:t>02266/MRT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254954E668A4DEE9EB3D4AB938E9FA3"/>
            </w:placeholder>
            <w:showingPlcHdr/>
            <w:dataBinding w:prefixMappings="xmlns:ns0='http://lp/documentinfo/RK' " w:xpath="/ns0:DocumentInfo[1]/ns0:BaseInfo[1]/ns0:DocNumber[1]" w:storeItemID="{3C0010DA-8075-48FF-88DE-20431CECD383}"/>
            <w:text/>
          </w:sdtPr>
          <w:sdtEndPr/>
          <w:sdtContent>
            <w:p w:rsidR="0004582F" w:rsidRDefault="0004582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04582F" w:rsidRDefault="0004582F" w:rsidP="00EE3C0F">
          <w:pPr>
            <w:pStyle w:val="Sidhuvud"/>
          </w:pPr>
        </w:p>
      </w:tc>
      <w:tc>
        <w:tcPr>
          <w:tcW w:w="1134" w:type="dxa"/>
        </w:tcPr>
        <w:p w:rsidR="0004582F" w:rsidRDefault="0004582F" w:rsidP="0094502D">
          <w:pPr>
            <w:pStyle w:val="Sidhuvud"/>
          </w:pPr>
        </w:p>
        <w:p w:rsidR="0004582F" w:rsidRPr="0094502D" w:rsidRDefault="0004582F" w:rsidP="00EC71A6">
          <w:pPr>
            <w:pStyle w:val="Sidhuvud"/>
          </w:pPr>
        </w:p>
      </w:tc>
    </w:tr>
    <w:tr w:rsidR="0004582F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7B0B3DA70104694A9B32208F5842FAA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7D3253" w:rsidRDefault="0004582F" w:rsidP="001C4068">
              <w:pPr>
                <w:pStyle w:val="Sidhuvud"/>
                <w:rPr>
                  <w:b/>
                </w:rPr>
              </w:pPr>
              <w:r w:rsidRPr="0004582F">
                <w:rPr>
                  <w:b/>
                </w:rPr>
                <w:t>Näringsdepartementet</w:t>
              </w:r>
              <w:r w:rsidR="001C4068">
                <w:rPr>
                  <w:b/>
                </w:rPr>
                <w:t xml:space="preserve"> </w:t>
              </w:r>
            </w:p>
            <w:p w:rsidR="004B31CE" w:rsidRPr="004B31CE" w:rsidRDefault="004B31CE" w:rsidP="001C4068">
              <w:pPr>
                <w:pStyle w:val="Sidhuvud"/>
              </w:pPr>
              <w:r w:rsidRPr="004B31CE">
                <w:t>Infrastrukturministern</w:t>
              </w:r>
            </w:p>
            <w:tbl>
              <w:tblPr>
                <w:tblW w:w="4911" w:type="dxa"/>
                <w:tblLayout w:type="fixed"/>
                <w:tblLook w:val="0000" w:firstRow="0" w:lastRow="0" w:firstColumn="0" w:lastColumn="0" w:noHBand="0" w:noVBand="0"/>
              </w:tblPr>
              <w:tblGrid>
                <w:gridCol w:w="4911"/>
              </w:tblGrid>
              <w:tr w:rsidR="007D3253" w:rsidRPr="007D3253" w:rsidTr="004B31CE">
                <w:trPr>
                  <w:trHeight w:val="284"/>
                </w:trPr>
                <w:tc>
                  <w:tcPr>
                    <w:tcW w:w="4911" w:type="dxa"/>
                  </w:tcPr>
                  <w:p w:rsidR="007D3253" w:rsidRPr="007D3253" w:rsidRDefault="007D3253" w:rsidP="001C4068">
                    <w:pPr>
                      <w:tabs>
                        <w:tab w:val="left" w:pos="326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 w:line="260" w:lineRule="exact"/>
                      <w:textAlignment w:val="baseline"/>
                      <w:rPr>
                        <w:rFonts w:ascii="TradeGothic" w:eastAsia="Times New Roman" w:hAnsi="TradeGothic" w:cs="Times New Roman"/>
                        <w:bCs/>
                        <w:i/>
                        <w:iCs/>
                        <w:sz w:val="18"/>
                        <w:szCs w:val="20"/>
                      </w:rPr>
                    </w:pPr>
                  </w:p>
                </w:tc>
              </w:tr>
            </w:tbl>
            <w:p w:rsidR="0004582F" w:rsidRPr="0004582F" w:rsidRDefault="0004582F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C3A54B34F2641EF87F619AE1143C5A0"/>
          </w:placeholder>
          <w:dataBinding w:prefixMappings="xmlns:ns0='http://lp/documentinfo/RK' " w:xpath="/ns0:DocumentInfo[1]/ns0:BaseInfo[1]/ns0:Recipient[1]" w:storeItemID="{3C0010DA-8075-48FF-88DE-20431CECD383}"/>
          <w:text w:multiLine="1"/>
        </w:sdtPr>
        <w:sdtEndPr/>
        <w:sdtContent>
          <w:tc>
            <w:tcPr>
              <w:tcW w:w="3170" w:type="dxa"/>
            </w:tcPr>
            <w:p w:rsidR="0004582F" w:rsidRDefault="0004582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4582F" w:rsidRDefault="0004582F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2F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4582F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3649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068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0C7"/>
    <w:rsid w:val="00223AD6"/>
    <w:rsid w:val="0022666A"/>
    <w:rsid w:val="002315F5"/>
    <w:rsid w:val="00233D52"/>
    <w:rsid w:val="002347EB"/>
    <w:rsid w:val="00237147"/>
    <w:rsid w:val="002544DE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006D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277D4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1CE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22B90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44B3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D68E2"/>
    <w:rsid w:val="006E08FC"/>
    <w:rsid w:val="006F2588"/>
    <w:rsid w:val="00707385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34EBD"/>
    <w:rsid w:val="00743E09"/>
    <w:rsid w:val="00744FCC"/>
    <w:rsid w:val="00750C93"/>
    <w:rsid w:val="00754E24"/>
    <w:rsid w:val="00757B3B"/>
    <w:rsid w:val="00773075"/>
    <w:rsid w:val="00773F36"/>
    <w:rsid w:val="00775DEA"/>
    <w:rsid w:val="00776254"/>
    <w:rsid w:val="00777CFF"/>
    <w:rsid w:val="007815BC"/>
    <w:rsid w:val="00782B3F"/>
    <w:rsid w:val="00782E3C"/>
    <w:rsid w:val="007900CC"/>
    <w:rsid w:val="00795397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3253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53F0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221D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D61D8"/>
    <w:rsid w:val="00BE0567"/>
    <w:rsid w:val="00BE3210"/>
    <w:rsid w:val="00BE350E"/>
    <w:rsid w:val="00BE4BF7"/>
    <w:rsid w:val="00BE6B6E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43A3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B2269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5B6437-EA69-4F8F-BDCE-696C1FBF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8E7477972047C58F1692D5BC3350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18ED5E-2251-4CB8-B8EA-BE6F7782B909}"/>
      </w:docPartPr>
      <w:docPartBody>
        <w:p w:rsidR="000338BC" w:rsidRDefault="005A3743" w:rsidP="005A3743">
          <w:pPr>
            <w:pStyle w:val="7F8E7477972047C58F1692D5BC33508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254954E668A4DEE9EB3D4AB938E9F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8619F6-971B-4A8A-8DBF-78510B1671D2}"/>
      </w:docPartPr>
      <w:docPartBody>
        <w:p w:rsidR="000338BC" w:rsidRDefault="005A3743" w:rsidP="005A3743">
          <w:pPr>
            <w:pStyle w:val="3254954E668A4DEE9EB3D4AB938E9F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7B0B3DA70104694A9B32208F5842F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8BBA42-7F64-4416-B6CE-9608A40AA692}"/>
      </w:docPartPr>
      <w:docPartBody>
        <w:p w:rsidR="000338BC" w:rsidRDefault="005A3743" w:rsidP="005A3743">
          <w:pPr>
            <w:pStyle w:val="27B0B3DA70104694A9B32208F5842FA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C3A54B34F2641EF87F619AE1143C5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357C69-E2B4-49B9-9D2B-5733BF66687D}"/>
      </w:docPartPr>
      <w:docPartBody>
        <w:p w:rsidR="000338BC" w:rsidRDefault="005A3743" w:rsidP="005A3743">
          <w:pPr>
            <w:pStyle w:val="9C3A54B34F2641EF87F619AE1143C5A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69D15A33F6C47A59F8FA277511893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F070B0-DAC0-4EB2-BB20-541567CEFCEE}"/>
      </w:docPartPr>
      <w:docPartBody>
        <w:p w:rsidR="000338BC" w:rsidRDefault="005A3743" w:rsidP="005A3743">
          <w:pPr>
            <w:pStyle w:val="669D15A33F6C47A59F8FA2775118935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2CC6A5DFEDD4D15928E29B58C5663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4BDC82-F545-4628-BF3B-397085B0839A}"/>
      </w:docPartPr>
      <w:docPartBody>
        <w:p w:rsidR="000338BC" w:rsidRDefault="005A3743" w:rsidP="005A3743">
          <w:pPr>
            <w:pStyle w:val="82CC6A5DFEDD4D15928E29B58C566331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43"/>
    <w:rsid w:val="000338BC"/>
    <w:rsid w:val="001565AE"/>
    <w:rsid w:val="002E213D"/>
    <w:rsid w:val="005A3743"/>
    <w:rsid w:val="008C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6934191AD7340B284A2C469767DDAFD">
    <w:name w:val="E6934191AD7340B284A2C469767DDAFD"/>
    <w:rsid w:val="005A3743"/>
  </w:style>
  <w:style w:type="character" w:styleId="Platshllartext">
    <w:name w:val="Placeholder Text"/>
    <w:basedOn w:val="Standardstycketeckensnitt"/>
    <w:uiPriority w:val="99"/>
    <w:semiHidden/>
    <w:rsid w:val="005A3743"/>
    <w:rPr>
      <w:noProof w:val="0"/>
      <w:color w:val="808080"/>
    </w:rPr>
  </w:style>
  <w:style w:type="paragraph" w:customStyle="1" w:styleId="0D4F90BAB10E47EB8B456B1798C8DA33">
    <w:name w:val="0D4F90BAB10E47EB8B456B1798C8DA33"/>
    <w:rsid w:val="005A3743"/>
  </w:style>
  <w:style w:type="paragraph" w:customStyle="1" w:styleId="ED5EE914AD274A44869059AC7E522B95">
    <w:name w:val="ED5EE914AD274A44869059AC7E522B95"/>
    <w:rsid w:val="005A3743"/>
  </w:style>
  <w:style w:type="paragraph" w:customStyle="1" w:styleId="C82BBDBE747E4FFE91F260B656D6F733">
    <w:name w:val="C82BBDBE747E4FFE91F260B656D6F733"/>
    <w:rsid w:val="005A3743"/>
  </w:style>
  <w:style w:type="paragraph" w:customStyle="1" w:styleId="7F8E7477972047C58F1692D5BC335080">
    <w:name w:val="7F8E7477972047C58F1692D5BC335080"/>
    <w:rsid w:val="005A3743"/>
  </w:style>
  <w:style w:type="paragraph" w:customStyle="1" w:styleId="3254954E668A4DEE9EB3D4AB938E9FA3">
    <w:name w:val="3254954E668A4DEE9EB3D4AB938E9FA3"/>
    <w:rsid w:val="005A3743"/>
  </w:style>
  <w:style w:type="paragraph" w:customStyle="1" w:styleId="195E9EFC5D7A41F08D0FC9F9C2F735FD">
    <w:name w:val="195E9EFC5D7A41F08D0FC9F9C2F735FD"/>
    <w:rsid w:val="005A3743"/>
  </w:style>
  <w:style w:type="paragraph" w:customStyle="1" w:styleId="0930247972A74B4CB30A118D4BAE1BA7">
    <w:name w:val="0930247972A74B4CB30A118D4BAE1BA7"/>
    <w:rsid w:val="005A3743"/>
  </w:style>
  <w:style w:type="paragraph" w:customStyle="1" w:styleId="49A65356FAA94A16A94E76DB22D9FA46">
    <w:name w:val="49A65356FAA94A16A94E76DB22D9FA46"/>
    <w:rsid w:val="005A3743"/>
  </w:style>
  <w:style w:type="paragraph" w:customStyle="1" w:styleId="27B0B3DA70104694A9B32208F5842FAA">
    <w:name w:val="27B0B3DA70104694A9B32208F5842FAA"/>
    <w:rsid w:val="005A3743"/>
  </w:style>
  <w:style w:type="paragraph" w:customStyle="1" w:styleId="9C3A54B34F2641EF87F619AE1143C5A0">
    <w:name w:val="9C3A54B34F2641EF87F619AE1143C5A0"/>
    <w:rsid w:val="005A3743"/>
  </w:style>
  <w:style w:type="paragraph" w:customStyle="1" w:styleId="669D15A33F6C47A59F8FA27751189351">
    <w:name w:val="669D15A33F6C47A59F8FA27751189351"/>
    <w:rsid w:val="005A3743"/>
  </w:style>
  <w:style w:type="paragraph" w:customStyle="1" w:styleId="82CC6A5DFEDD4D15928E29B58C566331">
    <w:name w:val="82CC6A5DFEDD4D15928E29B58C566331"/>
    <w:rsid w:val="005A3743"/>
  </w:style>
  <w:style w:type="paragraph" w:customStyle="1" w:styleId="61B4E8164728452FA1A6CA1CA98288B9">
    <w:name w:val="61B4E8164728452FA1A6CA1CA98288B9"/>
    <w:rsid w:val="005A3743"/>
  </w:style>
  <w:style w:type="paragraph" w:customStyle="1" w:styleId="355BD02430554B1B90598084A2F6D73C">
    <w:name w:val="355BD02430554B1B90598084A2F6D73C"/>
    <w:rsid w:val="005A3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2018-04-05</HeaderDate>
    <Office/>
    <Dnr>N2018/02266/MRT</Dnr>
    <ParagrafNr/>
    <DocumentTitle/>
    <VisitingAddress/>
    <Extra1/>
    <Extra2/>
    <Extra3>Johan Hultberg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c283a5c2-cd21-4f80-aeb7-046df7a262db</RD_Svarsid>
  </documentManagement>
</p:properties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2018-04-05</HeaderDate>
    <Office/>
    <Dnr>N2018/02266/MRT</Dnr>
    <ParagrafNr/>
    <DocumentTitle/>
    <VisitingAddress/>
    <Extra1/>
    <Extra2/>
    <Extra3>Johan Hultberg</Extra3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2018-04-05</HeaderDate>
    <Office/>
    <Dnr>N2018/02266/MRT</Dnr>
    <ParagrafNr/>
    <DocumentTitle/>
    <VisitingAddress/>
    <Extra1/>
    <Extra2/>
    <Extra3>Johan Hultberg</Extra3>
    <Number/>
    <Recipient>Till riksdagen</Recipient>
    <SenderText/>
    <DocNumber/>
    <Doclanguage>1053</Doclanguage>
    <Appendix/>
    <LogotypeName>RK_LOGO_SV_BW.png</LogotypeName>
  </BaseInfo>
</DocumentInfo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CF4F0-28F4-4383-886D-7A8A14AE6F11}"/>
</file>

<file path=customXml/itemProps2.xml><?xml version="1.0" encoding="utf-8"?>
<ds:datastoreItem xmlns:ds="http://schemas.openxmlformats.org/officeDocument/2006/customXml" ds:itemID="{3C0010DA-8075-48FF-88DE-20431CECD383}"/>
</file>

<file path=customXml/itemProps3.xml><?xml version="1.0" encoding="utf-8"?>
<ds:datastoreItem xmlns:ds="http://schemas.openxmlformats.org/officeDocument/2006/customXml" ds:itemID="{A9358F15-0FA0-407F-AA57-68BA8C21E791}"/>
</file>

<file path=customXml/itemProps4.xml><?xml version="1.0" encoding="utf-8"?>
<ds:datastoreItem xmlns:ds="http://schemas.openxmlformats.org/officeDocument/2006/customXml" ds:itemID="{3C0010DA-8075-48FF-88DE-20431CECD383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26C782E3-DA54-405E-A205-C3F6020E2344}"/>
</file>

<file path=customXml/itemProps6.xml><?xml version="1.0" encoding="utf-8"?>
<ds:datastoreItem xmlns:ds="http://schemas.openxmlformats.org/officeDocument/2006/customXml" ds:itemID="{3C0010DA-8075-48FF-88DE-20431CECD383}"/>
</file>

<file path=customXml/itemProps7.xml><?xml version="1.0" encoding="utf-8"?>
<ds:datastoreItem xmlns:ds="http://schemas.openxmlformats.org/officeDocument/2006/customXml" ds:itemID="{7469C2E9-7D38-4D98-AA0C-1EE405E5E805}"/>
</file>

<file path=customXml/itemProps8.xml><?xml version="1.0" encoding="utf-8"?>
<ds:datastoreItem xmlns:ds="http://schemas.openxmlformats.org/officeDocument/2006/customXml" ds:itemID="{904B11A2-3FA3-46FE-84D3-B5E9B3D0B3E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Tidström</dc:creator>
  <cp:keywords/>
  <dc:description/>
  <cp:lastModifiedBy>Peter Kalliopuro</cp:lastModifiedBy>
  <cp:revision>2</cp:revision>
  <cp:lastPrinted>2018-04-05T11:08:00Z</cp:lastPrinted>
  <dcterms:created xsi:type="dcterms:W3CDTF">2018-04-10T05:53:00Z</dcterms:created>
  <dcterms:modified xsi:type="dcterms:W3CDTF">2018-04-10T05:53:00Z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