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81243" w:rsidP="00DA0661">
      <w:pPr>
        <w:pStyle w:val="Title"/>
      </w:pPr>
      <w:bookmarkStart w:id="0" w:name="Start"/>
      <w:bookmarkEnd w:id="0"/>
      <w:r>
        <w:t xml:space="preserve">Svar på fråga 2020/21:3351 av </w:t>
      </w:r>
      <w:sdt>
        <w:sdtPr>
          <w:alias w:val="Frågeställare"/>
          <w:tag w:val="delete"/>
          <w:id w:val="-211816850"/>
          <w:placeholder>
            <w:docPart w:val="7C16939C77954A21B6B660797AFFEAFF"/>
          </w:placeholder>
          <w:dataBinding w:xpath="/ns0:DocumentInfo[1]/ns0:BaseInfo[1]/ns0:Extra3[1]" w:storeItemID="{2C5C94DE-D49F-4499-B62B-79ADB2E854FA}" w:prefixMappings="xmlns:ns0='http://lp/documentinfo/RK' "/>
          <w:text/>
        </w:sdtPr>
        <w:sdtContent>
          <w:r>
            <w:t xml:space="preserve">Markus </w:t>
          </w:r>
          <w:r>
            <w:t>Wiechel</w:t>
          </w:r>
        </w:sdtContent>
      </w:sdt>
      <w:r>
        <w:t xml:space="preserve"> (</w:t>
      </w:r>
      <w:sdt>
        <w:sdtPr>
          <w:alias w:val="Parti"/>
          <w:tag w:val="Parti_delete"/>
          <w:id w:val="1620417071"/>
          <w:placeholder>
            <w:docPart w:val="4C7FF9C863644AFF89C6DCC585AF4D29"/>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Stöd till det kubanska folket</w:t>
      </w:r>
    </w:p>
    <w:p w:rsidR="00A81243" w:rsidRPr="009774CF" w:rsidP="002749F7">
      <w:pPr>
        <w:pStyle w:val="BodyText"/>
      </w:pPr>
      <w:sdt>
        <w:sdtPr>
          <w:alias w:val="Frågeställare"/>
          <w:tag w:val="delete"/>
          <w:id w:val="-1635256365"/>
          <w:placeholder>
            <w:docPart w:val="F6729AB5BAF44D169220DABDC547F8E0"/>
          </w:placeholder>
          <w:dataBinding w:xpath="/ns0:DocumentInfo[1]/ns0:BaseInfo[1]/ns0:Extra3[1]" w:storeItemID="{2C5C94DE-D49F-4499-B62B-79ADB2E854FA}" w:prefixMappings="xmlns:ns0='http://lp/documentinfo/RK' "/>
          <w:text/>
        </w:sdtPr>
        <w:sdtContent>
          <w:r w:rsidRPr="009774CF">
            <w:t xml:space="preserve">Markus </w:t>
          </w:r>
          <w:r w:rsidRPr="009774CF">
            <w:t>Wiechel</w:t>
          </w:r>
        </w:sdtContent>
      </w:sdt>
      <w:r w:rsidRPr="009774CF">
        <w:t xml:space="preserve"> har frågat mig vilka åtgärder ministern vidtagit i syfte att stödja demonstranterna och den politiska oppositionen i Kuba samt för att samla det internationella samfundet till stöd för dessa</w:t>
      </w:r>
      <w:r w:rsidRPr="009774CF" w:rsidR="00CE646D">
        <w:t>.</w:t>
      </w:r>
      <w:r w:rsidRPr="009774CF">
        <w:t xml:space="preserve"> </w:t>
      </w:r>
    </w:p>
    <w:p w:rsidR="009774CF" w:rsidRPr="009774CF" w:rsidP="009774CF">
      <w:pPr>
        <w:rPr>
          <w:rFonts w:eastAsia="Times New Roman"/>
        </w:rPr>
      </w:pPr>
      <w:r w:rsidRPr="009774CF">
        <w:rPr>
          <w:rFonts w:eastAsia="Times New Roman"/>
        </w:rPr>
        <w:t xml:space="preserve">Regeringen följer noga den senaste tidens </w:t>
      </w:r>
      <w:r w:rsidRPr="009774CF">
        <w:t xml:space="preserve">händelser i Kuba. Jag ser med allvar på situationen för mänskliga rättigheter demokrati och rättsstatens principer i landet, särskilt mot bakgrund av uppgifter om att fredliga demonstranter utsatts för våld, trakasserier, och godtyckliga arresteringar och bortföranden. Den 13 juli krävde jag att de mänskliga rättigheterna skulle respekteras och konstaterade att EU och Sverige kommer att fortsätta att stödja en demokratisk utveckling i Kuba. </w:t>
      </w:r>
    </w:p>
    <w:p w:rsidR="009774CF" w:rsidRPr="009774CF" w:rsidP="009774CF">
      <w:r w:rsidRPr="009774CF">
        <w:t xml:space="preserve">I EU-samarbetet är Sverige en av de främsta förespråkarna för att EU ska vara tydlig och aktiv i dialogen med Kuba. Bilateralt agerar vi såväl genom vår ambassad i Havanna som genom kontakter i Stockholm. På samtliga nivåer markerar vi tydligt när kubaners mänskliga rättigheter kränks och den senaste tidens händelser i landet utgör inte något undantag. </w:t>
      </w:r>
    </w:p>
    <w:p w:rsidR="00BF4840" w:rsidRPr="009774CF" w:rsidP="004974F1">
      <w:r w:rsidRPr="009774CF">
        <w:t xml:space="preserve">Inom ramen för </w:t>
      </w:r>
      <w:r w:rsidRPr="009774CF" w:rsidR="00CE646D">
        <w:t>Sveriges</w:t>
      </w:r>
      <w:r w:rsidRPr="009774CF">
        <w:t xml:space="preserve"> engagemangspolitik gentemot Kuba för </w:t>
      </w:r>
      <w:r w:rsidRPr="009774CF" w:rsidR="00CE646D">
        <w:t>vi</w:t>
      </w:r>
      <w:r w:rsidRPr="009774CF">
        <w:t xml:space="preserve"> en kontinuerlig dialog med kubanska regeringsföreträdare och i dessa kontakter är vi tydliga i frågor som rör respekten för de mänskliga rättigheterna, demokratin och rättsstatens principer. </w:t>
      </w:r>
    </w:p>
    <w:p w:rsidR="00A81243" w:rsidP="004974F1">
      <w:pPr>
        <w:pStyle w:val="BodyText"/>
      </w:pPr>
      <w:r>
        <w:t xml:space="preserve">Stockholm den </w:t>
      </w:r>
      <w:sdt>
        <w:sdtPr>
          <w:id w:val="-1225218591"/>
          <w:placeholder>
            <w:docPart w:val="6A10FA161D564C2F81214765C3DE37F2"/>
          </w:placeholder>
          <w:dataBinding w:xpath="/ns0:DocumentInfo[1]/ns0:BaseInfo[1]/ns0:HeaderDate[1]" w:storeItemID="{2C5C94DE-D49F-4499-B62B-79ADB2E854FA}" w:prefixMappings="xmlns:ns0='http://lp/documentinfo/RK' "/>
          <w:date w:fullDate="2021-07-28T00:00:00Z">
            <w:dateFormat w:val="d MMMM yyyy"/>
            <w:lid w:val="sv-SE"/>
            <w:storeMappedDataAs w:val="dateTime"/>
            <w:calendar w:val="gregorian"/>
          </w:date>
        </w:sdtPr>
        <w:sdtContent>
          <w:r w:rsidR="00D14325">
            <w:t>2</w:t>
          </w:r>
          <w:r w:rsidR="0000482A">
            <w:t>8</w:t>
          </w:r>
          <w:r w:rsidR="00D14325">
            <w:t xml:space="preserve"> juli 2021</w:t>
          </w:r>
        </w:sdtContent>
      </w:sdt>
    </w:p>
    <w:sdt>
      <w:sdtPr>
        <w:alias w:val="Klicka på listpilen"/>
        <w:tag w:val="run-loadAllMinistersFromDep_delete"/>
        <w:id w:val="-122627287"/>
        <w:placeholder>
          <w:docPart w:val="CB58B0F011504B4E8E93F10A2338B179"/>
        </w:placeholder>
        <w:dataBinding w:xpath="/ns0:DocumentInfo[1]/ns0:BaseInfo[1]/ns0:TopSender[1]" w:storeItemID="{2C5C94DE-D49F-4499-B62B-79ADB2E854FA}" w:prefixMappings="xmlns:ns0='http://lp/documentinfo/RK' "/>
        <w:comboBox w:lastValue="Utrikesministern">
          <w:listItem w:value="Utrikesministern" w:displayText="Ann Linde"/>
          <w:listItem w:value="Minister för internationellt utvecklingssamarbete" w:displayText="Per Olsson Fridh"/>
          <w:listItem w:value="Utrikeshandelsministern och ministern med ansvar för nordiska frågor" w:displayText="Anna Hallberg"/>
        </w:comboBox>
      </w:sdtPr>
      <w:sdtContent>
        <w:p w:rsidR="00A81243" w:rsidRPr="00DB48AB" w:rsidP="00DB48AB">
          <w:pPr>
            <w:pStyle w:val="BodyText"/>
          </w:pPr>
          <w:r>
            <w:rPr>
              <w:rStyle w:val="DefaultParagraphFont"/>
            </w:rPr>
            <w:t>Ann Linde</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81243" w:rsidRPr="007D73AB">
          <w:pPr>
            <w:pStyle w:val="Header"/>
          </w:pPr>
        </w:p>
      </w:tc>
      <w:tc>
        <w:tcPr>
          <w:tcW w:w="3170" w:type="dxa"/>
          <w:vAlign w:val="bottom"/>
        </w:tcPr>
        <w:p w:rsidR="00A81243" w:rsidRPr="007D73AB" w:rsidP="00340DE0">
          <w:pPr>
            <w:pStyle w:val="Header"/>
          </w:pPr>
        </w:p>
      </w:tc>
      <w:tc>
        <w:tcPr>
          <w:tcW w:w="1134" w:type="dxa"/>
        </w:tcPr>
        <w:p w:rsidR="00A8124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81243" w:rsidRPr="00340DE0" w:rsidP="00340DE0">
          <w:pPr>
            <w:pStyle w:val="Header"/>
          </w:pPr>
          <w:r>
            <w:rPr>
              <w:noProof/>
            </w:rPr>
            <w:drawing>
              <wp:inline distT="0" distB="0" distL="0" distR="0">
                <wp:extent cx="1748028" cy="505968"/>
                <wp:effectExtent l="0" t="0" r="508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81243" w:rsidRPr="00710A6C" w:rsidP="00EE3C0F">
          <w:pPr>
            <w:pStyle w:val="Header"/>
            <w:rPr>
              <w:b/>
            </w:rPr>
          </w:pPr>
        </w:p>
        <w:p w:rsidR="00A81243" w:rsidP="00EE3C0F">
          <w:pPr>
            <w:pStyle w:val="Header"/>
          </w:pPr>
        </w:p>
        <w:p w:rsidR="00A81243" w:rsidP="00EE3C0F">
          <w:pPr>
            <w:pStyle w:val="Header"/>
          </w:pPr>
        </w:p>
        <w:p w:rsidR="00A81243" w:rsidP="00EE3C0F">
          <w:pPr>
            <w:pStyle w:val="Header"/>
          </w:pPr>
        </w:p>
        <w:sdt>
          <w:sdtPr>
            <w:alias w:val="Dnr"/>
            <w:tag w:val="ccRKShow_Dnr"/>
            <w:id w:val="-829283628"/>
            <w:placeholder>
              <w:docPart w:val="924595E41ABD4AE6AD530E5B65AD582B"/>
            </w:placeholder>
            <w:dataBinding w:xpath="/ns0:DocumentInfo[1]/ns0:BaseInfo[1]/ns0:Dnr[1]" w:storeItemID="{2C5C94DE-D49F-4499-B62B-79ADB2E854FA}" w:prefixMappings="xmlns:ns0='http://lp/documentinfo/RK' "/>
            <w:text/>
          </w:sdtPr>
          <w:sdtContent>
            <w:p w:rsidR="00A81243" w:rsidP="00EE3C0F">
              <w:pPr>
                <w:pStyle w:val="Header"/>
              </w:pPr>
              <w:r>
                <w:t>UD2021/3351</w:t>
              </w:r>
            </w:p>
          </w:sdtContent>
        </w:sdt>
        <w:sdt>
          <w:sdtPr>
            <w:alias w:val="DocNumber"/>
            <w:tag w:val="DocNumber"/>
            <w:id w:val="1726028884"/>
            <w:placeholder>
              <w:docPart w:val="A1AC7D97ECBC4E58B2C6F670FA278F24"/>
            </w:placeholder>
            <w:showingPlcHdr/>
            <w:dataBinding w:xpath="/ns0:DocumentInfo[1]/ns0:BaseInfo[1]/ns0:DocNumber[1]" w:storeItemID="{2C5C94DE-D49F-4499-B62B-79ADB2E854FA}" w:prefixMappings="xmlns:ns0='http://lp/documentinfo/RK' "/>
            <w:text/>
          </w:sdtPr>
          <w:sdtContent>
            <w:p w:rsidR="00A81243" w:rsidP="00EE3C0F">
              <w:pPr>
                <w:pStyle w:val="Header"/>
              </w:pPr>
              <w:r>
                <w:rPr>
                  <w:rStyle w:val="PlaceholderText"/>
                </w:rPr>
                <w:t xml:space="preserve"> </w:t>
              </w:r>
            </w:p>
          </w:sdtContent>
        </w:sdt>
        <w:p w:rsidR="00A81243" w:rsidP="00EE3C0F">
          <w:pPr>
            <w:pStyle w:val="Header"/>
          </w:pPr>
        </w:p>
      </w:tc>
      <w:tc>
        <w:tcPr>
          <w:tcW w:w="1134" w:type="dxa"/>
        </w:tcPr>
        <w:p w:rsidR="00A81243" w:rsidP="0094502D">
          <w:pPr>
            <w:pStyle w:val="Header"/>
          </w:pPr>
        </w:p>
        <w:p w:rsidR="00A8124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E06E6D285CC4F0C86E6498BB79109F6"/>
          </w:placeholder>
          <w:richText/>
        </w:sdtPr>
        <w:sdtEndPr>
          <w:rPr>
            <w:b w:val="0"/>
          </w:rPr>
        </w:sdtEndPr>
        <w:sdtContent>
          <w:tc>
            <w:tcPr>
              <w:tcW w:w="5534" w:type="dxa"/>
              <w:tcMar>
                <w:right w:w="1134" w:type="dxa"/>
              </w:tcMar>
            </w:tcPr>
            <w:p w:rsidR="00A81243" w:rsidRPr="00A81243" w:rsidP="00340DE0">
              <w:pPr>
                <w:pStyle w:val="Header"/>
                <w:rPr>
                  <w:b/>
                </w:rPr>
              </w:pPr>
              <w:r w:rsidRPr="00A81243">
                <w:rPr>
                  <w:b/>
                </w:rPr>
                <w:t>Utrikesdepartementet</w:t>
              </w:r>
            </w:p>
            <w:p w:rsidR="00D14325" w:rsidP="00340DE0">
              <w:pPr>
                <w:pStyle w:val="Header"/>
              </w:pPr>
              <w:r w:rsidRPr="00A81243">
                <w:t>Utrikesministern</w:t>
              </w:r>
            </w:p>
            <w:p w:rsidR="00A81243" w:rsidRPr="00340DE0" w:rsidP="00340DE0">
              <w:pPr>
                <w:pStyle w:val="Header"/>
              </w:pPr>
            </w:p>
          </w:tc>
        </w:sdtContent>
      </w:sdt>
      <w:sdt>
        <w:sdtPr>
          <w:alias w:val="Recipient"/>
          <w:tag w:val="ccRKShow_Recipient"/>
          <w:id w:val="-28344517"/>
          <w:placeholder>
            <w:docPart w:val="9E575CDD0F3547588AA73B84372B5079"/>
          </w:placeholder>
          <w:dataBinding w:xpath="/ns0:DocumentInfo[1]/ns0:BaseInfo[1]/ns0:Recipient[1]" w:storeItemID="{2C5C94DE-D49F-4499-B62B-79ADB2E854FA}" w:prefixMappings="xmlns:ns0='http://lp/documentinfo/RK' "/>
          <w:text w:multiLine="1"/>
        </w:sdtPr>
        <w:sdtContent>
          <w:tc>
            <w:tcPr>
              <w:tcW w:w="3170" w:type="dxa"/>
            </w:tcPr>
            <w:p w:rsidR="00A81243" w:rsidP="00547B89">
              <w:pPr>
                <w:pStyle w:val="Header"/>
              </w:pPr>
              <w:r>
                <w:t>Till riksdagen</w:t>
              </w:r>
            </w:p>
          </w:tc>
        </w:sdtContent>
      </w:sdt>
      <w:tc>
        <w:tcPr>
          <w:tcW w:w="1134" w:type="dxa"/>
        </w:tcPr>
        <w:p w:rsidR="00A8124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4595E41ABD4AE6AD530E5B65AD582B"/>
        <w:category>
          <w:name w:val="General"/>
          <w:gallery w:val="placeholder"/>
        </w:category>
        <w:types>
          <w:type w:val="bbPlcHdr"/>
        </w:types>
        <w:behaviors>
          <w:behavior w:val="content"/>
        </w:behaviors>
        <w:guid w:val="{93230DCE-0973-4F50-9442-69461D5336A3}"/>
      </w:docPartPr>
      <w:docPartBody>
        <w:p w:rsidR="000B52D3" w:rsidP="00367D01">
          <w:pPr>
            <w:pStyle w:val="924595E41ABD4AE6AD530E5B65AD582B"/>
          </w:pPr>
          <w:r>
            <w:rPr>
              <w:rStyle w:val="PlaceholderText"/>
            </w:rPr>
            <w:t xml:space="preserve"> </w:t>
          </w:r>
        </w:p>
      </w:docPartBody>
    </w:docPart>
    <w:docPart>
      <w:docPartPr>
        <w:name w:val="A1AC7D97ECBC4E58B2C6F670FA278F24"/>
        <w:category>
          <w:name w:val="General"/>
          <w:gallery w:val="placeholder"/>
        </w:category>
        <w:types>
          <w:type w:val="bbPlcHdr"/>
        </w:types>
        <w:behaviors>
          <w:behavior w:val="content"/>
        </w:behaviors>
        <w:guid w:val="{4D5AB2CC-9BC0-4BCC-B446-5B91D30B02C2}"/>
      </w:docPartPr>
      <w:docPartBody>
        <w:p w:rsidR="000B52D3" w:rsidP="00367D01">
          <w:pPr>
            <w:pStyle w:val="A1AC7D97ECBC4E58B2C6F670FA278F241"/>
          </w:pPr>
          <w:r>
            <w:rPr>
              <w:rStyle w:val="PlaceholderText"/>
            </w:rPr>
            <w:t xml:space="preserve"> </w:t>
          </w:r>
        </w:p>
      </w:docPartBody>
    </w:docPart>
    <w:docPart>
      <w:docPartPr>
        <w:name w:val="1E06E6D285CC4F0C86E6498BB79109F6"/>
        <w:category>
          <w:name w:val="General"/>
          <w:gallery w:val="placeholder"/>
        </w:category>
        <w:types>
          <w:type w:val="bbPlcHdr"/>
        </w:types>
        <w:behaviors>
          <w:behavior w:val="content"/>
        </w:behaviors>
        <w:guid w:val="{21E640DC-C393-4A86-B8E5-62715D63B119}"/>
      </w:docPartPr>
      <w:docPartBody>
        <w:p w:rsidR="000B52D3" w:rsidP="00367D01">
          <w:pPr>
            <w:pStyle w:val="1E06E6D285CC4F0C86E6498BB79109F61"/>
          </w:pPr>
          <w:r>
            <w:rPr>
              <w:rStyle w:val="PlaceholderText"/>
            </w:rPr>
            <w:t xml:space="preserve"> </w:t>
          </w:r>
        </w:p>
      </w:docPartBody>
    </w:docPart>
    <w:docPart>
      <w:docPartPr>
        <w:name w:val="9E575CDD0F3547588AA73B84372B5079"/>
        <w:category>
          <w:name w:val="General"/>
          <w:gallery w:val="placeholder"/>
        </w:category>
        <w:types>
          <w:type w:val="bbPlcHdr"/>
        </w:types>
        <w:behaviors>
          <w:behavior w:val="content"/>
        </w:behaviors>
        <w:guid w:val="{DF409F8C-9900-4156-B61E-2FF68763B962}"/>
      </w:docPartPr>
      <w:docPartBody>
        <w:p w:rsidR="000B52D3" w:rsidP="00367D01">
          <w:pPr>
            <w:pStyle w:val="9E575CDD0F3547588AA73B84372B5079"/>
          </w:pPr>
          <w:r>
            <w:rPr>
              <w:rStyle w:val="PlaceholderText"/>
            </w:rPr>
            <w:t xml:space="preserve"> </w:t>
          </w:r>
        </w:p>
      </w:docPartBody>
    </w:docPart>
    <w:docPart>
      <w:docPartPr>
        <w:name w:val="7C16939C77954A21B6B660797AFFEAFF"/>
        <w:category>
          <w:name w:val="General"/>
          <w:gallery w:val="placeholder"/>
        </w:category>
        <w:types>
          <w:type w:val="bbPlcHdr"/>
        </w:types>
        <w:behaviors>
          <w:behavior w:val="content"/>
        </w:behaviors>
        <w:guid w:val="{2966800D-2217-4BE9-95AE-EA09892E4A44}"/>
      </w:docPartPr>
      <w:docPartBody>
        <w:p w:rsidR="000B52D3" w:rsidP="00367D01">
          <w:pPr>
            <w:pStyle w:val="7C16939C77954A21B6B660797AFFEAFF"/>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C7FF9C863644AFF89C6DCC585AF4D29"/>
        <w:category>
          <w:name w:val="General"/>
          <w:gallery w:val="placeholder"/>
        </w:category>
        <w:types>
          <w:type w:val="bbPlcHdr"/>
        </w:types>
        <w:behaviors>
          <w:behavior w:val="content"/>
        </w:behaviors>
        <w:guid w:val="{C41CF864-99EA-464B-B17B-4F8C57228832}"/>
      </w:docPartPr>
      <w:docPartBody>
        <w:p w:rsidR="000B52D3" w:rsidP="00367D01">
          <w:pPr>
            <w:pStyle w:val="4C7FF9C863644AFF89C6DCC585AF4D29"/>
          </w:pPr>
          <w:r>
            <w:t xml:space="preserve"> </w:t>
          </w:r>
          <w:r>
            <w:rPr>
              <w:rStyle w:val="PlaceholderText"/>
            </w:rPr>
            <w:t>Välj ett parti.</w:t>
          </w:r>
        </w:p>
      </w:docPartBody>
    </w:docPart>
    <w:docPart>
      <w:docPartPr>
        <w:name w:val="F6729AB5BAF44D169220DABDC547F8E0"/>
        <w:category>
          <w:name w:val="General"/>
          <w:gallery w:val="placeholder"/>
        </w:category>
        <w:types>
          <w:type w:val="bbPlcHdr"/>
        </w:types>
        <w:behaviors>
          <w:behavior w:val="content"/>
        </w:behaviors>
        <w:guid w:val="{C0275C1C-2D05-4422-A55E-3D74EF81B8EF}"/>
      </w:docPartPr>
      <w:docPartBody>
        <w:p w:rsidR="000B52D3" w:rsidP="00367D01">
          <w:pPr>
            <w:pStyle w:val="F6729AB5BAF44D169220DABDC547F8E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A10FA161D564C2F81214765C3DE37F2"/>
        <w:category>
          <w:name w:val="General"/>
          <w:gallery w:val="placeholder"/>
        </w:category>
        <w:types>
          <w:type w:val="bbPlcHdr"/>
        </w:types>
        <w:behaviors>
          <w:behavior w:val="content"/>
        </w:behaviors>
        <w:guid w:val="{3A89B27A-7D95-4B8B-A132-21F73816B8A1}"/>
      </w:docPartPr>
      <w:docPartBody>
        <w:p w:rsidR="000B52D3" w:rsidP="00367D01">
          <w:pPr>
            <w:pStyle w:val="6A10FA161D564C2F81214765C3DE37F2"/>
          </w:pPr>
          <w:r>
            <w:rPr>
              <w:rStyle w:val="PlaceholderText"/>
            </w:rPr>
            <w:t>Klicka här för att ange datum.</w:t>
          </w:r>
        </w:p>
      </w:docPartBody>
    </w:docPart>
    <w:docPart>
      <w:docPartPr>
        <w:name w:val="CB58B0F011504B4E8E93F10A2338B179"/>
        <w:category>
          <w:name w:val="General"/>
          <w:gallery w:val="placeholder"/>
        </w:category>
        <w:types>
          <w:type w:val="bbPlcHdr"/>
        </w:types>
        <w:behaviors>
          <w:behavior w:val="content"/>
        </w:behaviors>
        <w:guid w:val="{46EC3EE1-F345-435D-A243-A03583338A03}"/>
      </w:docPartPr>
      <w:docPartBody>
        <w:p w:rsidR="000B52D3" w:rsidP="00367D01">
          <w:pPr>
            <w:pStyle w:val="CB58B0F011504B4E8E93F10A2338B179"/>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hyphenationZone w:val="425"/>
  <w:characterSpacingControl w:val="doNotCompress"/>
  <w:compat>
    <w:useFELayout/>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FB18E1E8414407B14A299B48600685">
    <w:name w:val="EFFB18E1E8414407B14A299B48600685"/>
    <w:rsid w:val="00367D01"/>
  </w:style>
  <w:style w:type="character" w:styleId="PlaceholderText">
    <w:name w:val="Placeholder Text"/>
    <w:basedOn w:val="DefaultParagraphFont"/>
    <w:uiPriority w:val="99"/>
    <w:semiHidden/>
    <w:rsid w:val="00367D01"/>
    <w:rPr>
      <w:noProof w:val="0"/>
      <w:color w:val="808080"/>
    </w:rPr>
  </w:style>
  <w:style w:type="paragraph" w:customStyle="1" w:styleId="FB5A3CBE8D6C4585BDF0D12FCCCF3F58">
    <w:name w:val="FB5A3CBE8D6C4585BDF0D12FCCCF3F58"/>
    <w:rsid w:val="00367D01"/>
  </w:style>
  <w:style w:type="paragraph" w:customStyle="1" w:styleId="E805F10B1B3F479098901AEEE862C34A">
    <w:name w:val="E805F10B1B3F479098901AEEE862C34A"/>
    <w:rsid w:val="00367D01"/>
  </w:style>
  <w:style w:type="paragraph" w:customStyle="1" w:styleId="875B0F25D2E14C0295E20FA19339EFCD">
    <w:name w:val="875B0F25D2E14C0295E20FA19339EFCD"/>
    <w:rsid w:val="00367D01"/>
  </w:style>
  <w:style w:type="paragraph" w:customStyle="1" w:styleId="924595E41ABD4AE6AD530E5B65AD582B">
    <w:name w:val="924595E41ABD4AE6AD530E5B65AD582B"/>
    <w:rsid w:val="00367D01"/>
  </w:style>
  <w:style w:type="paragraph" w:customStyle="1" w:styleId="A1AC7D97ECBC4E58B2C6F670FA278F24">
    <w:name w:val="A1AC7D97ECBC4E58B2C6F670FA278F24"/>
    <w:rsid w:val="00367D01"/>
  </w:style>
  <w:style w:type="paragraph" w:customStyle="1" w:styleId="09B1DE0F675D4181BCF4271E982C9BAC">
    <w:name w:val="09B1DE0F675D4181BCF4271E982C9BAC"/>
    <w:rsid w:val="00367D01"/>
  </w:style>
  <w:style w:type="paragraph" w:customStyle="1" w:styleId="01A5153985244A339BEB8CF0427B4ABD">
    <w:name w:val="01A5153985244A339BEB8CF0427B4ABD"/>
    <w:rsid w:val="00367D01"/>
  </w:style>
  <w:style w:type="paragraph" w:customStyle="1" w:styleId="7C603CFE29D04768B038E2124F768D14">
    <w:name w:val="7C603CFE29D04768B038E2124F768D14"/>
    <w:rsid w:val="00367D01"/>
  </w:style>
  <w:style w:type="paragraph" w:customStyle="1" w:styleId="1E06E6D285CC4F0C86E6498BB79109F6">
    <w:name w:val="1E06E6D285CC4F0C86E6498BB79109F6"/>
    <w:rsid w:val="00367D01"/>
  </w:style>
  <w:style w:type="paragraph" w:customStyle="1" w:styleId="9E575CDD0F3547588AA73B84372B5079">
    <w:name w:val="9E575CDD0F3547588AA73B84372B5079"/>
    <w:rsid w:val="00367D01"/>
  </w:style>
  <w:style w:type="paragraph" w:customStyle="1" w:styleId="A1AC7D97ECBC4E58B2C6F670FA278F241">
    <w:name w:val="A1AC7D97ECBC4E58B2C6F670FA278F241"/>
    <w:rsid w:val="00367D01"/>
    <w:pPr>
      <w:tabs>
        <w:tab w:val="center" w:pos="4536"/>
        <w:tab w:val="right" w:pos="9072"/>
      </w:tabs>
      <w:spacing w:after="0" w:line="276" w:lineRule="auto"/>
    </w:pPr>
    <w:rPr>
      <w:rFonts w:asciiTheme="majorHAnsi" w:eastAsiaTheme="minorHAnsi" w:hAnsiTheme="majorHAnsi"/>
      <w:sz w:val="19"/>
      <w:szCs w:val="25"/>
      <w:lang w:val="sv-SE" w:eastAsia="en-US"/>
    </w:rPr>
  </w:style>
  <w:style w:type="paragraph" w:customStyle="1" w:styleId="1E06E6D285CC4F0C86E6498BB79109F61">
    <w:name w:val="1E06E6D285CC4F0C86E6498BB79109F61"/>
    <w:rsid w:val="00367D01"/>
    <w:pPr>
      <w:tabs>
        <w:tab w:val="center" w:pos="4536"/>
        <w:tab w:val="right" w:pos="9072"/>
      </w:tabs>
      <w:spacing w:after="0" w:line="276" w:lineRule="auto"/>
    </w:pPr>
    <w:rPr>
      <w:rFonts w:asciiTheme="majorHAnsi" w:eastAsiaTheme="minorHAnsi" w:hAnsiTheme="majorHAnsi"/>
      <w:sz w:val="19"/>
      <w:szCs w:val="25"/>
      <w:lang w:val="sv-SE" w:eastAsia="en-US"/>
    </w:rPr>
  </w:style>
  <w:style w:type="paragraph" w:customStyle="1" w:styleId="7C16939C77954A21B6B660797AFFEAFF">
    <w:name w:val="7C16939C77954A21B6B660797AFFEAFF"/>
    <w:rsid w:val="00367D01"/>
  </w:style>
  <w:style w:type="paragraph" w:customStyle="1" w:styleId="4C7FF9C863644AFF89C6DCC585AF4D29">
    <w:name w:val="4C7FF9C863644AFF89C6DCC585AF4D29"/>
    <w:rsid w:val="00367D01"/>
  </w:style>
  <w:style w:type="paragraph" w:customStyle="1" w:styleId="E8DEEDF682C84714B70A3FB342068FC7">
    <w:name w:val="E8DEEDF682C84714B70A3FB342068FC7"/>
    <w:rsid w:val="00367D01"/>
  </w:style>
  <w:style w:type="paragraph" w:customStyle="1" w:styleId="F99EE9DE019A46129872B5A2AB82EDC8">
    <w:name w:val="F99EE9DE019A46129872B5A2AB82EDC8"/>
    <w:rsid w:val="00367D01"/>
  </w:style>
  <w:style w:type="paragraph" w:customStyle="1" w:styleId="8827A01A2EDF42368DD623849130CE6A">
    <w:name w:val="8827A01A2EDF42368DD623849130CE6A"/>
    <w:rsid w:val="00367D01"/>
  </w:style>
  <w:style w:type="paragraph" w:customStyle="1" w:styleId="C54AD9AA40FD4BE3B9710C9A86928498">
    <w:name w:val="C54AD9AA40FD4BE3B9710C9A86928498"/>
    <w:rsid w:val="00367D01"/>
  </w:style>
  <w:style w:type="paragraph" w:customStyle="1" w:styleId="9E58C21473654505B58D482DA21F9164">
    <w:name w:val="9E58C21473654505B58D482DA21F9164"/>
    <w:rsid w:val="00367D01"/>
  </w:style>
  <w:style w:type="paragraph" w:customStyle="1" w:styleId="BE2F78C50CC6446C8D1E94C90D1B1D86">
    <w:name w:val="BE2F78C50CC6446C8D1E94C90D1B1D86"/>
    <w:rsid w:val="00367D01"/>
  </w:style>
  <w:style w:type="paragraph" w:customStyle="1" w:styleId="F6729AB5BAF44D169220DABDC547F8E0">
    <w:name w:val="F6729AB5BAF44D169220DABDC547F8E0"/>
    <w:rsid w:val="00367D01"/>
  </w:style>
  <w:style w:type="paragraph" w:customStyle="1" w:styleId="6A10FA161D564C2F81214765C3DE37F2">
    <w:name w:val="6A10FA161D564C2F81214765C3DE37F2"/>
    <w:rsid w:val="00367D01"/>
  </w:style>
  <w:style w:type="paragraph" w:customStyle="1" w:styleId="CB58B0F011504B4E8E93F10A2338B179">
    <w:name w:val="CB58B0F011504B4E8E93F10A2338B179"/>
    <w:rsid w:val="00367D0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a8f4616f-fb59-4099-8863-f9c6a843c3d8</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2021-07-28T00:00:00</HeaderDate>
    <Office/>
    <Dnr>UD2021/3351</Dnr>
    <ParagrafNr/>
    <DocumentTitle/>
    <VisitingAddress/>
    <Extra1/>
    <Extra2/>
    <Extra3>Markus Wiechel</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ADB9D-D8B7-404D-8BC6-6B5F41C457E9}"/>
</file>

<file path=customXml/itemProps2.xml><?xml version="1.0" encoding="utf-8"?>
<ds:datastoreItem xmlns:ds="http://schemas.openxmlformats.org/officeDocument/2006/customXml" ds:itemID="{D15109B1-4C1E-4908-B409-C989FEBB4E05}"/>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C5C94DE-D49F-4499-B62B-79ADB2E854FA}"/>
</file>

<file path=customXml/itemProps5.xml><?xml version="1.0" encoding="utf-8"?>
<ds:datastoreItem xmlns:ds="http://schemas.openxmlformats.org/officeDocument/2006/customXml" ds:itemID="{59CC3D5B-1C7B-4B16-A109-22C9AAA00D33}"/>
</file>

<file path=docProps/app.xml><?xml version="1.0" encoding="utf-8"?>
<Properties xmlns="http://schemas.openxmlformats.org/officeDocument/2006/extended-properties" xmlns:vt="http://schemas.openxmlformats.org/officeDocument/2006/docPropsVTypes">
  <Template>RK Basmall</Template>
  <TotalTime>0</TotalTime>
  <Pages>1</Pages>
  <Words>227</Words>
  <Characters>1208</Characters>
  <Application>Microsoft Office Word</Application>
  <DocSecurity>0</DocSecurity>
  <Lines>10</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riksdagsfråga 3351 - Stöd till det kubanska folket.docx</dc:title>
  <cp:revision>2</cp:revision>
  <dcterms:created xsi:type="dcterms:W3CDTF">2021-07-28T08:58:00Z</dcterms:created>
  <dcterms:modified xsi:type="dcterms:W3CDTF">2021-07-28T08:58:00Z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885a698d-dbd1-4c5f-a5d6-c3077b4c53ae</vt:lpwstr>
  </property>
</Properties>
</file>