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CF48" w14:textId="2C2237C8" w:rsidR="00AA661D" w:rsidRDefault="00AA661D" w:rsidP="00DA0661">
      <w:pPr>
        <w:pStyle w:val="Rubrik"/>
      </w:pPr>
      <w:bookmarkStart w:id="0" w:name="Start"/>
      <w:bookmarkEnd w:id="0"/>
      <w:r>
        <w:t xml:space="preserve">Svar på fråga 2020/21:1958 av Ellen </w:t>
      </w:r>
      <w:proofErr w:type="spellStart"/>
      <w:r>
        <w:t>Juntti</w:t>
      </w:r>
      <w:proofErr w:type="spellEnd"/>
      <w:r>
        <w:t xml:space="preserve"> (M)</w:t>
      </w:r>
      <w:r>
        <w:br/>
        <w:t>Reglerna om byte av offentlig försvarare</w:t>
      </w:r>
    </w:p>
    <w:p w14:paraId="75E3DC20" w14:textId="139A4197" w:rsidR="00AA661D" w:rsidRDefault="00AA661D" w:rsidP="002749F7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</w:t>
      </w:r>
      <w:r w:rsidR="00457D82">
        <w:t>om jag avser att se över reglerna om byte av offentlig försvarare.</w:t>
      </w:r>
    </w:p>
    <w:p w14:paraId="73D7C8B2" w14:textId="4EF07091" w:rsidR="00E6483C" w:rsidRDefault="00950A64" w:rsidP="00F01C41">
      <w:pPr>
        <w:pStyle w:val="Brdtext"/>
      </w:pPr>
      <w:r>
        <w:t xml:space="preserve">Rätten till en offentlig försvarare är </w:t>
      </w:r>
      <w:r w:rsidR="00E97640">
        <w:t xml:space="preserve">en </w:t>
      </w:r>
      <w:r>
        <w:t xml:space="preserve">viktig del i brottsmisstänktas rättsskydd. </w:t>
      </w:r>
      <w:r w:rsidR="0007751E">
        <w:t xml:space="preserve">En </w:t>
      </w:r>
      <w:r w:rsidR="00806F08">
        <w:t>brotts</w:t>
      </w:r>
      <w:r w:rsidR="0007751E">
        <w:t xml:space="preserve">misstänkt har </w:t>
      </w:r>
      <w:r>
        <w:t xml:space="preserve">dock </w:t>
      </w:r>
      <w:r w:rsidR="0007751E">
        <w:t>ingen ovillkorlig rätt att få byta offentlig försvarare. Tvärtom är utgångspunkten att d</w:t>
      </w:r>
      <w:r w:rsidR="00FE0F32">
        <w:t>en som</w:t>
      </w:r>
      <w:r w:rsidR="0007751E">
        <w:t xml:space="preserve"> har</w:t>
      </w:r>
      <w:r w:rsidR="00FE0F32">
        <w:t xml:space="preserve"> </w:t>
      </w:r>
      <w:r w:rsidR="0007751E">
        <w:t>fått</w:t>
      </w:r>
      <w:r w:rsidR="00FE0F32">
        <w:t xml:space="preserve"> en offentlig försvarare utsedd för sig ska biträdas av den </w:t>
      </w:r>
      <w:r w:rsidR="007111DD">
        <w:t>personen</w:t>
      </w:r>
      <w:r w:rsidR="00FE0F32">
        <w:t xml:space="preserve"> </w:t>
      </w:r>
      <w:r w:rsidR="00AA7FB1">
        <w:t>genom</w:t>
      </w:r>
      <w:r w:rsidR="00FE0F32">
        <w:t xml:space="preserve"> hela rättsprocessen. </w:t>
      </w:r>
      <w:r w:rsidR="00DD3F39">
        <w:t xml:space="preserve">Byten </w:t>
      </w:r>
      <w:r w:rsidR="00C41D0F">
        <w:t xml:space="preserve">ska </w:t>
      </w:r>
      <w:r w:rsidR="00DD3F39">
        <w:t>ske när det finns godtagbara skäl</w:t>
      </w:r>
      <w:r w:rsidR="00A5575B">
        <w:t xml:space="preserve"> för det</w:t>
      </w:r>
      <w:r w:rsidR="00DD3F39">
        <w:t xml:space="preserve">. </w:t>
      </w:r>
      <w:r w:rsidR="0080440F">
        <w:t xml:space="preserve">På </w:t>
      </w:r>
      <w:r w:rsidR="00323E80">
        <w:t>så</w:t>
      </w:r>
      <w:r w:rsidR="0080440F">
        <w:t xml:space="preserve"> sätt </w:t>
      </w:r>
      <w:r w:rsidR="00E6483C">
        <w:t>bibehålls</w:t>
      </w:r>
      <w:r w:rsidR="0080440F">
        <w:t xml:space="preserve"> en hög</w:t>
      </w:r>
      <w:r w:rsidR="00141802">
        <w:t xml:space="preserve"> kvalitet, </w:t>
      </w:r>
      <w:r w:rsidR="0080440F">
        <w:t>med</w:t>
      </w:r>
      <w:r w:rsidR="00141802">
        <w:t xml:space="preserve"> inlästa </w:t>
      </w:r>
      <w:r w:rsidR="0007751E">
        <w:t xml:space="preserve">försvarare som </w:t>
      </w:r>
      <w:r w:rsidR="00141802">
        <w:t>följer ärende</w:t>
      </w:r>
      <w:r w:rsidR="00E07618">
        <w:t>n</w:t>
      </w:r>
      <w:r w:rsidR="00141802">
        <w:t xml:space="preserve"> från </w:t>
      </w:r>
      <w:r w:rsidR="0094362D">
        <w:t>början till slut</w:t>
      </w:r>
      <w:r w:rsidR="007111DD">
        <w:t>.</w:t>
      </w:r>
      <w:r w:rsidR="00E07618">
        <w:t xml:space="preserve"> </w:t>
      </w:r>
      <w:r w:rsidR="007111DD">
        <w:t>S</w:t>
      </w:r>
      <w:r w:rsidR="00141802">
        <w:t xml:space="preserve">amtidigt </w:t>
      </w:r>
      <w:r w:rsidR="007111DD">
        <w:t>undviks</w:t>
      </w:r>
      <w:r w:rsidR="00E07618">
        <w:t xml:space="preserve"> </w:t>
      </w:r>
      <w:r w:rsidR="00141802">
        <w:t xml:space="preserve">onödiga </w:t>
      </w:r>
      <w:r w:rsidR="00FE0F32">
        <w:t>merkostnader</w:t>
      </w:r>
      <w:r w:rsidR="00141802">
        <w:t>.</w:t>
      </w:r>
      <w:r w:rsidR="003E5B92">
        <w:t xml:space="preserve"> </w:t>
      </w:r>
    </w:p>
    <w:p w14:paraId="15C5C909" w14:textId="02337363" w:rsidR="00AE1DBC" w:rsidRDefault="00AE1DBC" w:rsidP="00F01C41">
      <w:pPr>
        <w:pStyle w:val="Brdtext"/>
      </w:pPr>
      <w:r>
        <w:t xml:space="preserve">2018 </w:t>
      </w:r>
      <w:r w:rsidR="00860D1A">
        <w:t xml:space="preserve">infördes </w:t>
      </w:r>
      <w:r w:rsidR="00095CDD">
        <w:t xml:space="preserve">en </w:t>
      </w:r>
      <w:r>
        <w:t>uttrycklig reg</w:t>
      </w:r>
      <w:r w:rsidR="00095CDD">
        <w:t>el</w:t>
      </w:r>
      <w:r>
        <w:t xml:space="preserve"> om vad som krävs för </w:t>
      </w:r>
      <w:r w:rsidR="00095CDD">
        <w:t xml:space="preserve">att </w:t>
      </w:r>
      <w:r w:rsidR="003C1594">
        <w:t>en begäran om</w:t>
      </w:r>
      <w:r w:rsidR="00272CC5">
        <w:t xml:space="preserve"> byte </w:t>
      </w:r>
      <w:r w:rsidR="005C67F3">
        <w:t xml:space="preserve">av offentlig försvarare </w:t>
      </w:r>
      <w:r w:rsidR="00272CC5">
        <w:t>ska godtas</w:t>
      </w:r>
      <w:r>
        <w:t xml:space="preserve">. </w:t>
      </w:r>
      <w:r w:rsidR="00860D1A">
        <w:t xml:space="preserve">Genom </w:t>
      </w:r>
      <w:r w:rsidR="00812C4A">
        <w:t>regleringen</w:t>
      </w:r>
      <w:r w:rsidR="00860D1A">
        <w:t xml:space="preserve"> säkerställs att </w:t>
      </w:r>
      <w:r w:rsidR="00C04170">
        <w:t>e</w:t>
      </w:r>
      <w:r w:rsidR="00272CC5">
        <w:t xml:space="preserve">tt </w:t>
      </w:r>
      <w:r w:rsidR="00095CDD" w:rsidRPr="00042BB6">
        <w:t>byte</w:t>
      </w:r>
      <w:r w:rsidR="00272CC5">
        <w:t xml:space="preserve"> </w:t>
      </w:r>
      <w:r w:rsidR="00C86C43">
        <w:t xml:space="preserve">bara </w:t>
      </w:r>
      <w:r w:rsidR="008E0DC2">
        <w:t xml:space="preserve">får </w:t>
      </w:r>
      <w:r w:rsidR="00C86C43">
        <w:t xml:space="preserve">ske </w:t>
      </w:r>
      <w:r w:rsidR="00C86C43" w:rsidRPr="00042BB6">
        <w:t>om det finns särskilda skäl</w:t>
      </w:r>
      <w:r w:rsidR="000E2E98">
        <w:t xml:space="preserve"> för det</w:t>
      </w:r>
      <w:r w:rsidR="00C86C43">
        <w:t>. I fall där</w:t>
      </w:r>
      <w:r w:rsidR="00095CDD" w:rsidRPr="00042BB6">
        <w:t xml:space="preserve"> en offentlig försvarare </w:t>
      </w:r>
      <w:r w:rsidR="00C86C43">
        <w:t xml:space="preserve">redan </w:t>
      </w:r>
      <w:r w:rsidR="00095CDD" w:rsidRPr="00042BB6">
        <w:t xml:space="preserve">har bytts ut en gång, </w:t>
      </w:r>
      <w:r w:rsidR="00C86C43">
        <w:t>krävs</w:t>
      </w:r>
      <w:r w:rsidR="00095CDD" w:rsidRPr="00042BB6">
        <w:t xml:space="preserve"> synnerliga skäl.</w:t>
      </w:r>
      <w:r w:rsidR="00C86C43" w:rsidRPr="00C86C43">
        <w:t xml:space="preserve"> </w:t>
      </w:r>
      <w:r w:rsidR="00257DE9">
        <w:t xml:space="preserve">Frågan om det </w:t>
      </w:r>
      <w:r w:rsidR="0000426E">
        <w:t>finns</w:t>
      </w:r>
      <w:r w:rsidR="00257DE9">
        <w:t xml:space="preserve"> tillräckliga skäl för byte </w:t>
      </w:r>
      <w:r w:rsidR="00C41D0F">
        <w:t xml:space="preserve">ska </w:t>
      </w:r>
      <w:r w:rsidR="00257DE9">
        <w:t xml:space="preserve">prövas av </w:t>
      </w:r>
      <w:r w:rsidR="00C86C43">
        <w:t>domstol</w:t>
      </w:r>
      <w:r w:rsidR="00C86C43" w:rsidRPr="00042BB6">
        <w:t>.</w:t>
      </w:r>
      <w:r w:rsidR="00C04170">
        <w:t xml:space="preserve"> </w:t>
      </w:r>
    </w:p>
    <w:p w14:paraId="1B58FF2F" w14:textId="5E300FA8" w:rsidR="00AE1DBC" w:rsidRPr="00F01C41" w:rsidRDefault="00C247BB" w:rsidP="00F01C41">
      <w:pPr>
        <w:pStyle w:val="Brdtext"/>
      </w:pPr>
      <w:r>
        <w:t>R</w:t>
      </w:r>
      <w:r w:rsidR="00D17146">
        <w:t>eg</w:t>
      </w:r>
      <w:r>
        <w:t xml:space="preserve">lerna </w:t>
      </w:r>
      <w:r w:rsidR="00D17146">
        <w:t>om byte av offentlig försvarare är tydlig</w:t>
      </w:r>
      <w:r>
        <w:t>a</w:t>
      </w:r>
      <w:r w:rsidR="00D17146">
        <w:t xml:space="preserve">. Det ankommer på domstolarna att tillämpa </w:t>
      </w:r>
      <w:r>
        <w:t>dem</w:t>
      </w:r>
      <w:r w:rsidR="00D17146">
        <w:t xml:space="preserve">. Jag har fullt förtroende </w:t>
      </w:r>
      <w:r w:rsidR="00E12141">
        <w:t xml:space="preserve">för hur </w:t>
      </w:r>
      <w:r w:rsidR="00D17146">
        <w:t>domstolarn</w:t>
      </w:r>
      <w:r w:rsidR="00E12141">
        <w:t xml:space="preserve">a </w:t>
      </w:r>
      <w:r w:rsidR="00286550">
        <w:t>utför den uppgiften</w:t>
      </w:r>
      <w:r w:rsidR="00D17146">
        <w:t xml:space="preserve">. </w:t>
      </w:r>
    </w:p>
    <w:p w14:paraId="4180A8B1" w14:textId="547DC838" w:rsidR="00AA661D" w:rsidRDefault="00AA661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41936F9C63E4E91AC513675E0D8743B"/>
          </w:placeholder>
          <w:dataBinding w:prefixMappings="xmlns:ns0='http://lp/documentinfo/RK' " w:xpath="/ns0:DocumentInfo[1]/ns0:BaseInfo[1]/ns0:HeaderDate[1]" w:storeItemID="{7488997E-1E75-483B-B9B8-12754385BF81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751993AB" w14:textId="77777777" w:rsidR="00AA661D" w:rsidRDefault="00AA661D" w:rsidP="004E7A8F">
      <w:pPr>
        <w:pStyle w:val="Brdtextutanavstnd"/>
      </w:pPr>
    </w:p>
    <w:p w14:paraId="2A0BE7E1" w14:textId="77777777" w:rsidR="00080D35" w:rsidRDefault="00080D35" w:rsidP="00080D35">
      <w:pPr>
        <w:pStyle w:val="Brdtext"/>
        <w:spacing w:after="120"/>
      </w:pPr>
    </w:p>
    <w:p w14:paraId="379F0850" w14:textId="591F8A5D" w:rsidR="00DD3F39" w:rsidRDefault="00AA661D" w:rsidP="00080D35">
      <w:pPr>
        <w:pStyle w:val="Brdtext"/>
        <w:spacing w:after="120"/>
      </w:pPr>
      <w:r>
        <w:t>Morgan Johansson</w:t>
      </w:r>
      <w:r w:rsidR="00DD3F39">
        <w:t xml:space="preserve"> </w:t>
      </w:r>
    </w:p>
    <w:sectPr w:rsidR="00DD3F3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B5B3A" w14:textId="77777777" w:rsidR="00AA661D" w:rsidRDefault="00AA661D" w:rsidP="00A87A54">
      <w:pPr>
        <w:spacing w:after="0" w:line="240" w:lineRule="auto"/>
      </w:pPr>
      <w:r>
        <w:separator/>
      </w:r>
    </w:p>
  </w:endnote>
  <w:endnote w:type="continuationSeparator" w:id="0">
    <w:p w14:paraId="67244706" w14:textId="77777777" w:rsidR="00AA661D" w:rsidRDefault="00AA66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44504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D4300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E533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C82F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E94F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FE4B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6BE3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4DA639" w14:textId="77777777" w:rsidTr="00C26068">
      <w:trPr>
        <w:trHeight w:val="227"/>
      </w:trPr>
      <w:tc>
        <w:tcPr>
          <w:tcW w:w="4074" w:type="dxa"/>
        </w:tcPr>
        <w:p w14:paraId="00A5B8F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B6AE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EEA1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35E9" w14:textId="77777777" w:rsidR="00AA661D" w:rsidRDefault="00AA661D" w:rsidP="00A87A54">
      <w:pPr>
        <w:spacing w:after="0" w:line="240" w:lineRule="auto"/>
      </w:pPr>
      <w:r>
        <w:separator/>
      </w:r>
    </w:p>
  </w:footnote>
  <w:footnote w:type="continuationSeparator" w:id="0">
    <w:p w14:paraId="1D65126D" w14:textId="77777777" w:rsidR="00AA661D" w:rsidRDefault="00AA66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661D" w14:paraId="0627103A" w14:textId="77777777" w:rsidTr="00C93EBA">
      <w:trPr>
        <w:trHeight w:val="227"/>
      </w:trPr>
      <w:tc>
        <w:tcPr>
          <w:tcW w:w="5534" w:type="dxa"/>
        </w:tcPr>
        <w:p w14:paraId="49F082DC" w14:textId="77777777" w:rsidR="00AA661D" w:rsidRPr="007D73AB" w:rsidRDefault="00AA661D">
          <w:pPr>
            <w:pStyle w:val="Sidhuvud"/>
          </w:pPr>
        </w:p>
      </w:tc>
      <w:tc>
        <w:tcPr>
          <w:tcW w:w="3170" w:type="dxa"/>
          <w:vAlign w:val="bottom"/>
        </w:tcPr>
        <w:p w14:paraId="2AD91AAC" w14:textId="77777777" w:rsidR="00AA661D" w:rsidRPr="007D73AB" w:rsidRDefault="00AA661D" w:rsidP="00340DE0">
          <w:pPr>
            <w:pStyle w:val="Sidhuvud"/>
          </w:pPr>
        </w:p>
      </w:tc>
      <w:tc>
        <w:tcPr>
          <w:tcW w:w="1134" w:type="dxa"/>
        </w:tcPr>
        <w:p w14:paraId="65E10FC6" w14:textId="77777777" w:rsidR="00AA661D" w:rsidRDefault="00AA661D" w:rsidP="005A703A">
          <w:pPr>
            <w:pStyle w:val="Sidhuvud"/>
          </w:pPr>
        </w:p>
      </w:tc>
    </w:tr>
    <w:tr w:rsidR="00AA661D" w14:paraId="59E7C321" w14:textId="77777777" w:rsidTr="00C93EBA">
      <w:trPr>
        <w:trHeight w:val="1928"/>
      </w:trPr>
      <w:tc>
        <w:tcPr>
          <w:tcW w:w="5534" w:type="dxa"/>
        </w:tcPr>
        <w:p w14:paraId="23A626C3" w14:textId="77777777" w:rsidR="00AA661D" w:rsidRPr="00340DE0" w:rsidRDefault="00AA66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F6C8E3" wp14:editId="31858AA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29C854" w14:textId="77777777" w:rsidR="00AA661D" w:rsidRPr="00710A6C" w:rsidRDefault="00AA661D" w:rsidP="00EE3C0F">
          <w:pPr>
            <w:pStyle w:val="Sidhuvud"/>
            <w:rPr>
              <w:b/>
            </w:rPr>
          </w:pPr>
        </w:p>
        <w:p w14:paraId="35F70EEA" w14:textId="77777777" w:rsidR="00AA661D" w:rsidRDefault="00AA661D" w:rsidP="00EE3C0F">
          <w:pPr>
            <w:pStyle w:val="Sidhuvud"/>
          </w:pPr>
        </w:p>
        <w:p w14:paraId="6203FD06" w14:textId="77777777" w:rsidR="00AA661D" w:rsidRDefault="00AA661D" w:rsidP="00EE3C0F">
          <w:pPr>
            <w:pStyle w:val="Sidhuvud"/>
          </w:pPr>
        </w:p>
        <w:p w14:paraId="4E0EBD19" w14:textId="77777777" w:rsidR="00AA661D" w:rsidRDefault="00AA66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BE03A80A852466FB337C156F6BA9C8D"/>
            </w:placeholder>
            <w:dataBinding w:prefixMappings="xmlns:ns0='http://lp/documentinfo/RK' " w:xpath="/ns0:DocumentInfo[1]/ns0:BaseInfo[1]/ns0:Dnr[1]" w:storeItemID="{7488997E-1E75-483B-B9B8-12754385BF81}"/>
            <w:text/>
          </w:sdtPr>
          <w:sdtEndPr/>
          <w:sdtContent>
            <w:p w14:paraId="267953D5" w14:textId="031830EF" w:rsidR="00AA661D" w:rsidRDefault="00AA661D" w:rsidP="00EE3C0F">
              <w:pPr>
                <w:pStyle w:val="Sidhuvud"/>
              </w:pPr>
              <w:r>
                <w:t>Ju2021/00862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7F6E27F2374DB2AF62C86E50A126E6"/>
            </w:placeholder>
            <w:showingPlcHdr/>
            <w:dataBinding w:prefixMappings="xmlns:ns0='http://lp/documentinfo/RK' " w:xpath="/ns0:DocumentInfo[1]/ns0:BaseInfo[1]/ns0:DocNumber[1]" w:storeItemID="{7488997E-1E75-483B-B9B8-12754385BF81}"/>
            <w:text/>
          </w:sdtPr>
          <w:sdtEndPr/>
          <w:sdtContent>
            <w:p w14:paraId="1791CD80" w14:textId="77777777" w:rsidR="00AA661D" w:rsidRDefault="00AA66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85670A" w14:textId="77777777" w:rsidR="00AA661D" w:rsidRDefault="00AA661D" w:rsidP="00EE3C0F">
          <w:pPr>
            <w:pStyle w:val="Sidhuvud"/>
          </w:pPr>
        </w:p>
      </w:tc>
      <w:tc>
        <w:tcPr>
          <w:tcW w:w="1134" w:type="dxa"/>
        </w:tcPr>
        <w:p w14:paraId="4BCEC5AC" w14:textId="77777777" w:rsidR="00AA661D" w:rsidRDefault="00AA661D" w:rsidP="0094502D">
          <w:pPr>
            <w:pStyle w:val="Sidhuvud"/>
          </w:pPr>
        </w:p>
        <w:p w14:paraId="5682258F" w14:textId="77777777" w:rsidR="00AA661D" w:rsidRPr="0094502D" w:rsidRDefault="00AA661D" w:rsidP="00EC71A6">
          <w:pPr>
            <w:pStyle w:val="Sidhuvud"/>
          </w:pPr>
        </w:p>
      </w:tc>
    </w:tr>
    <w:tr w:rsidR="00AA661D" w14:paraId="42CF8A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03E403DEBF42D69DCCAF7BBCC542A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5D469B" w14:textId="77777777" w:rsidR="00AA661D" w:rsidRPr="00AA661D" w:rsidRDefault="00AA661D" w:rsidP="00AA661D">
              <w:pPr>
                <w:pStyle w:val="Sidhuvud"/>
                <w:rPr>
                  <w:b/>
                </w:rPr>
              </w:pPr>
              <w:r w:rsidRPr="00AA661D">
                <w:rPr>
                  <w:b/>
                </w:rPr>
                <w:t>Justitiedepartementet</w:t>
              </w:r>
            </w:p>
            <w:p w14:paraId="2B359D36" w14:textId="64C6389D" w:rsidR="00AA661D" w:rsidRPr="00340DE0" w:rsidRDefault="00AA661D" w:rsidP="00AA661D">
              <w:pPr>
                <w:pStyle w:val="Sidhuvud"/>
              </w:pPr>
              <w:r w:rsidRPr="00AA661D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AA2FFC5BE94B1AB861789FD8B2E29F"/>
          </w:placeholder>
          <w:dataBinding w:prefixMappings="xmlns:ns0='http://lp/documentinfo/RK' " w:xpath="/ns0:DocumentInfo[1]/ns0:BaseInfo[1]/ns0:Recipient[1]" w:storeItemID="{7488997E-1E75-483B-B9B8-12754385BF81}"/>
          <w:text w:multiLine="1"/>
        </w:sdtPr>
        <w:sdtEndPr/>
        <w:sdtContent>
          <w:tc>
            <w:tcPr>
              <w:tcW w:w="3170" w:type="dxa"/>
            </w:tcPr>
            <w:p w14:paraId="42DCDA63" w14:textId="77777777" w:rsidR="00AA661D" w:rsidRDefault="00AA66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B2E387" w14:textId="77777777" w:rsidR="00AA661D" w:rsidRDefault="00AA661D" w:rsidP="003E6020">
          <w:pPr>
            <w:pStyle w:val="Sidhuvud"/>
          </w:pPr>
        </w:p>
      </w:tc>
    </w:tr>
  </w:tbl>
  <w:p w14:paraId="2F0271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1D"/>
    <w:rsid w:val="00000290"/>
    <w:rsid w:val="00001068"/>
    <w:rsid w:val="0000412C"/>
    <w:rsid w:val="0000426E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BB6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51E"/>
    <w:rsid w:val="00080631"/>
    <w:rsid w:val="00080D35"/>
    <w:rsid w:val="00082374"/>
    <w:rsid w:val="000862E0"/>
    <w:rsid w:val="000873C3"/>
    <w:rsid w:val="00093408"/>
    <w:rsid w:val="00093BBF"/>
    <w:rsid w:val="0009435C"/>
    <w:rsid w:val="00095CDD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2E98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CBE"/>
    <w:rsid w:val="00126E6B"/>
    <w:rsid w:val="00130EC3"/>
    <w:rsid w:val="001318F5"/>
    <w:rsid w:val="001331B1"/>
    <w:rsid w:val="00133CB0"/>
    <w:rsid w:val="00134837"/>
    <w:rsid w:val="00135111"/>
    <w:rsid w:val="00141802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471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6C7A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DE9"/>
    <w:rsid w:val="00260D2D"/>
    <w:rsid w:val="00261975"/>
    <w:rsid w:val="00264503"/>
    <w:rsid w:val="00271D00"/>
    <w:rsid w:val="00272CC5"/>
    <w:rsid w:val="00274AA3"/>
    <w:rsid w:val="00275872"/>
    <w:rsid w:val="00281106"/>
    <w:rsid w:val="00282263"/>
    <w:rsid w:val="00282417"/>
    <w:rsid w:val="00282D27"/>
    <w:rsid w:val="00286550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B46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0B91"/>
    <w:rsid w:val="00311D8C"/>
    <w:rsid w:val="0031273D"/>
    <w:rsid w:val="003128E2"/>
    <w:rsid w:val="003153D9"/>
    <w:rsid w:val="003172B4"/>
    <w:rsid w:val="00321621"/>
    <w:rsid w:val="00323E80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594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B92"/>
    <w:rsid w:val="003E6020"/>
    <w:rsid w:val="003E7CA0"/>
    <w:rsid w:val="003F0237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D82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7F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009D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01F"/>
    <w:rsid w:val="006A1835"/>
    <w:rsid w:val="006A2625"/>
    <w:rsid w:val="006B4A30"/>
    <w:rsid w:val="006B7569"/>
    <w:rsid w:val="006C28EE"/>
    <w:rsid w:val="006C4FF1"/>
    <w:rsid w:val="006D2998"/>
    <w:rsid w:val="006D3188"/>
    <w:rsid w:val="006D4B3F"/>
    <w:rsid w:val="006D5159"/>
    <w:rsid w:val="006D6779"/>
    <w:rsid w:val="006E08FC"/>
    <w:rsid w:val="006F2588"/>
    <w:rsid w:val="00710A6C"/>
    <w:rsid w:val="00710D98"/>
    <w:rsid w:val="007111DD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380D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40F"/>
    <w:rsid w:val="00804C1B"/>
    <w:rsid w:val="0080595A"/>
    <w:rsid w:val="00805A06"/>
    <w:rsid w:val="0080608A"/>
    <w:rsid w:val="00806F08"/>
    <w:rsid w:val="00812C4A"/>
    <w:rsid w:val="00814F8E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0D1A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EDF"/>
    <w:rsid w:val="008D7CAF"/>
    <w:rsid w:val="008E02EE"/>
    <w:rsid w:val="008E0DC2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4F0"/>
    <w:rsid w:val="009279B2"/>
    <w:rsid w:val="00935814"/>
    <w:rsid w:val="0094362D"/>
    <w:rsid w:val="0094502D"/>
    <w:rsid w:val="00946561"/>
    <w:rsid w:val="00946B39"/>
    <w:rsid w:val="00947013"/>
    <w:rsid w:val="0095062C"/>
    <w:rsid w:val="00950A64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D7E54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75B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CFE"/>
    <w:rsid w:val="00A870B0"/>
    <w:rsid w:val="00A8728A"/>
    <w:rsid w:val="00A87A54"/>
    <w:rsid w:val="00A97A55"/>
    <w:rsid w:val="00AA105C"/>
    <w:rsid w:val="00AA1809"/>
    <w:rsid w:val="00AA1FFE"/>
    <w:rsid w:val="00AA3F2E"/>
    <w:rsid w:val="00AA661D"/>
    <w:rsid w:val="00AA72F4"/>
    <w:rsid w:val="00AA7FB1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DBC"/>
    <w:rsid w:val="00AE77EB"/>
    <w:rsid w:val="00AE7BD8"/>
    <w:rsid w:val="00AE7D02"/>
    <w:rsid w:val="00AF0BB7"/>
    <w:rsid w:val="00AF0BDE"/>
    <w:rsid w:val="00AF0EDE"/>
    <w:rsid w:val="00AF2D4D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C19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553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59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17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7BB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D0F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4AB"/>
    <w:rsid w:val="00C80AD4"/>
    <w:rsid w:val="00C80B5E"/>
    <w:rsid w:val="00C82055"/>
    <w:rsid w:val="00C8630A"/>
    <w:rsid w:val="00C86C43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47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146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981"/>
    <w:rsid w:val="00D6730A"/>
    <w:rsid w:val="00D674A6"/>
    <w:rsid w:val="00D7168E"/>
    <w:rsid w:val="00D72719"/>
    <w:rsid w:val="00D73F9D"/>
    <w:rsid w:val="00D74B7C"/>
    <w:rsid w:val="00D76068"/>
    <w:rsid w:val="00D76295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52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F39"/>
    <w:rsid w:val="00DE18F5"/>
    <w:rsid w:val="00DE73D2"/>
    <w:rsid w:val="00DF5BFB"/>
    <w:rsid w:val="00DF5CD6"/>
    <w:rsid w:val="00E022DA"/>
    <w:rsid w:val="00E03BCB"/>
    <w:rsid w:val="00E07618"/>
    <w:rsid w:val="00E12141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83C"/>
    <w:rsid w:val="00E6641E"/>
    <w:rsid w:val="00E66F18"/>
    <w:rsid w:val="00E670A2"/>
    <w:rsid w:val="00E70856"/>
    <w:rsid w:val="00E727DE"/>
    <w:rsid w:val="00E74A30"/>
    <w:rsid w:val="00E77778"/>
    <w:rsid w:val="00E77B7E"/>
    <w:rsid w:val="00E77BA8"/>
    <w:rsid w:val="00E82DF1"/>
    <w:rsid w:val="00E90CAA"/>
    <w:rsid w:val="00E9317C"/>
    <w:rsid w:val="00E93339"/>
    <w:rsid w:val="00E96532"/>
    <w:rsid w:val="00E973A0"/>
    <w:rsid w:val="00E9764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DDB"/>
    <w:rsid w:val="00EE3C0F"/>
    <w:rsid w:val="00EE5EB8"/>
    <w:rsid w:val="00EE66E5"/>
    <w:rsid w:val="00EE6810"/>
    <w:rsid w:val="00EE6B4F"/>
    <w:rsid w:val="00EF1601"/>
    <w:rsid w:val="00EF21FE"/>
    <w:rsid w:val="00EF2A7F"/>
    <w:rsid w:val="00EF2D58"/>
    <w:rsid w:val="00EF366E"/>
    <w:rsid w:val="00EF37C2"/>
    <w:rsid w:val="00EF4803"/>
    <w:rsid w:val="00EF5127"/>
    <w:rsid w:val="00F01C41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268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F32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F893C7"/>
  <w15:docId w15:val="{26C00788-BBCD-4F54-8D9C-B0FF113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E03A80A852466FB337C156F6BA9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069F7-C45C-44BB-A67B-008128CB0EC4}"/>
      </w:docPartPr>
      <w:docPartBody>
        <w:p w:rsidR="00FC03D4" w:rsidRDefault="0003310D" w:rsidP="0003310D">
          <w:pPr>
            <w:pStyle w:val="BBE03A80A852466FB337C156F6BA9C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7F6E27F2374DB2AF62C86E50A12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64DDE-E630-4201-8BD8-E0CF490EDB7F}"/>
      </w:docPartPr>
      <w:docPartBody>
        <w:p w:rsidR="00FC03D4" w:rsidRDefault="0003310D" w:rsidP="0003310D">
          <w:pPr>
            <w:pStyle w:val="0B7F6E27F2374DB2AF62C86E50A126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3E403DEBF42D69DCCAF7BBCC54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1E4F-25CF-4AF1-B986-B62FB105E9EB}"/>
      </w:docPartPr>
      <w:docPartBody>
        <w:p w:rsidR="00FC03D4" w:rsidRDefault="0003310D" w:rsidP="0003310D">
          <w:pPr>
            <w:pStyle w:val="2003E403DEBF42D69DCCAF7BBCC542A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AA2FFC5BE94B1AB861789FD8B2E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023DE-09B3-4E99-8957-408C9CC1BBDF}"/>
      </w:docPartPr>
      <w:docPartBody>
        <w:p w:rsidR="00FC03D4" w:rsidRDefault="0003310D" w:rsidP="0003310D">
          <w:pPr>
            <w:pStyle w:val="C0AA2FFC5BE94B1AB861789FD8B2E2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1936F9C63E4E91AC513675E0D87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01D57-7B51-4CAE-8B82-7B58026629EB}"/>
      </w:docPartPr>
      <w:docPartBody>
        <w:p w:rsidR="00FC03D4" w:rsidRDefault="0003310D" w:rsidP="0003310D">
          <w:pPr>
            <w:pStyle w:val="041936F9C63E4E91AC513675E0D8743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D"/>
    <w:rsid w:val="0003310D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3BC1D3A10C434A87B286165AF5AEFC">
    <w:name w:val="5D3BC1D3A10C434A87B286165AF5AEFC"/>
    <w:rsid w:val="0003310D"/>
  </w:style>
  <w:style w:type="character" w:styleId="Platshllartext">
    <w:name w:val="Placeholder Text"/>
    <w:basedOn w:val="Standardstycketeckensnitt"/>
    <w:uiPriority w:val="99"/>
    <w:semiHidden/>
    <w:rsid w:val="0003310D"/>
    <w:rPr>
      <w:noProof w:val="0"/>
      <w:color w:val="808080"/>
    </w:rPr>
  </w:style>
  <w:style w:type="paragraph" w:customStyle="1" w:styleId="C671CB589F004615818183A4B27AC727">
    <w:name w:val="C671CB589F004615818183A4B27AC727"/>
    <w:rsid w:val="0003310D"/>
  </w:style>
  <w:style w:type="paragraph" w:customStyle="1" w:styleId="4CFA58947E7F4B80B374A2BA0C047220">
    <w:name w:val="4CFA58947E7F4B80B374A2BA0C047220"/>
    <w:rsid w:val="0003310D"/>
  </w:style>
  <w:style w:type="paragraph" w:customStyle="1" w:styleId="2974BB541E2C4B52A050772F6838B990">
    <w:name w:val="2974BB541E2C4B52A050772F6838B990"/>
    <w:rsid w:val="0003310D"/>
  </w:style>
  <w:style w:type="paragraph" w:customStyle="1" w:styleId="BBE03A80A852466FB337C156F6BA9C8D">
    <w:name w:val="BBE03A80A852466FB337C156F6BA9C8D"/>
    <w:rsid w:val="0003310D"/>
  </w:style>
  <w:style w:type="paragraph" w:customStyle="1" w:styleId="0B7F6E27F2374DB2AF62C86E50A126E6">
    <w:name w:val="0B7F6E27F2374DB2AF62C86E50A126E6"/>
    <w:rsid w:val="0003310D"/>
  </w:style>
  <w:style w:type="paragraph" w:customStyle="1" w:styleId="175F0E35BDA74AE9B41C1197E58F3A13">
    <w:name w:val="175F0E35BDA74AE9B41C1197E58F3A13"/>
    <w:rsid w:val="0003310D"/>
  </w:style>
  <w:style w:type="paragraph" w:customStyle="1" w:styleId="F66660EC7DB14E6CB97A1BF5F43BF648">
    <w:name w:val="F66660EC7DB14E6CB97A1BF5F43BF648"/>
    <w:rsid w:val="0003310D"/>
  </w:style>
  <w:style w:type="paragraph" w:customStyle="1" w:styleId="034C7AC5E2784ECBB321727043FB461D">
    <w:name w:val="034C7AC5E2784ECBB321727043FB461D"/>
    <w:rsid w:val="0003310D"/>
  </w:style>
  <w:style w:type="paragraph" w:customStyle="1" w:styleId="2003E403DEBF42D69DCCAF7BBCC542A7">
    <w:name w:val="2003E403DEBF42D69DCCAF7BBCC542A7"/>
    <w:rsid w:val="0003310D"/>
  </w:style>
  <w:style w:type="paragraph" w:customStyle="1" w:styleId="C0AA2FFC5BE94B1AB861789FD8B2E29F">
    <w:name w:val="C0AA2FFC5BE94B1AB861789FD8B2E29F"/>
    <w:rsid w:val="0003310D"/>
  </w:style>
  <w:style w:type="paragraph" w:customStyle="1" w:styleId="0B7F6E27F2374DB2AF62C86E50A126E61">
    <w:name w:val="0B7F6E27F2374DB2AF62C86E50A126E61"/>
    <w:rsid w:val="000331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03E403DEBF42D69DCCAF7BBCC542A71">
    <w:name w:val="2003E403DEBF42D69DCCAF7BBCC542A71"/>
    <w:rsid w:val="000331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C1A9E00F31433B814B8C52C3A6B57D">
    <w:name w:val="75C1A9E00F31433B814B8C52C3A6B57D"/>
    <w:rsid w:val="0003310D"/>
  </w:style>
  <w:style w:type="paragraph" w:customStyle="1" w:styleId="A96F87AF4D4C4EA586663D6246B0B79D">
    <w:name w:val="A96F87AF4D4C4EA586663D6246B0B79D"/>
    <w:rsid w:val="0003310D"/>
  </w:style>
  <w:style w:type="paragraph" w:customStyle="1" w:styleId="E38FAF2739B045D9B309CD5A39F62EA0">
    <w:name w:val="E38FAF2739B045D9B309CD5A39F62EA0"/>
    <w:rsid w:val="0003310D"/>
  </w:style>
  <w:style w:type="paragraph" w:customStyle="1" w:styleId="19DCD4DEFC834F43B21F41AF2EA7DCA6">
    <w:name w:val="19DCD4DEFC834F43B21F41AF2EA7DCA6"/>
    <w:rsid w:val="0003310D"/>
  </w:style>
  <w:style w:type="paragraph" w:customStyle="1" w:styleId="E30B0D21F2C54C74A340B6547EE5C07E">
    <w:name w:val="E30B0D21F2C54C74A340B6547EE5C07E"/>
    <w:rsid w:val="0003310D"/>
  </w:style>
  <w:style w:type="paragraph" w:customStyle="1" w:styleId="A95E7C042EC443279B499F86C0A9754A">
    <w:name w:val="A95E7C042EC443279B499F86C0A9754A"/>
    <w:rsid w:val="0003310D"/>
  </w:style>
  <w:style w:type="paragraph" w:customStyle="1" w:styleId="00E0ECE3CD6C40A89521BCD95BBB3DF0">
    <w:name w:val="00E0ECE3CD6C40A89521BCD95BBB3DF0"/>
    <w:rsid w:val="0003310D"/>
  </w:style>
  <w:style w:type="paragraph" w:customStyle="1" w:styleId="041936F9C63E4E91AC513675E0D8743B">
    <w:name w:val="041936F9C63E4E91AC513675E0D8743B"/>
    <w:rsid w:val="0003310D"/>
  </w:style>
  <w:style w:type="paragraph" w:customStyle="1" w:styleId="C6C78F0DD3BD4E76A81E2F6996B6E44F">
    <w:name w:val="C6C78F0DD3BD4E76A81E2F6996B6E44F"/>
    <w:rsid w:val="00033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7e8f8020-3889-4674-8907-b82928ffebd4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C141EA48FBC78418A862C803CC78387" ma:contentTypeVersion="26" ma:contentTypeDescription="Skapa nytt dokument med möjlighet att välja RK-mall" ma:contentTypeScope="" ma:versionID="686ac1ae5818c92ab9276bd4e9023a5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1d94a0f-8955-413a-8867-2e4247a9b956" targetNamespace="http://schemas.microsoft.com/office/2006/metadata/properties" ma:root="true" ma:fieldsID="419e7715b5e85f41861005a2ef39cafa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1d94a0f-8955-413a-8867-2e4247a9b95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b0584b2c-95c6-4098-947d-eed677c07c15}" ma:internalName="TaxCatchAll" ma:showField="CatchAllData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b0584b2c-95c6-4098-947d-eed677c07c15}" ma:internalName="TaxCatchAllLabel" ma:readOnly="true" ma:showField="CatchAllDataLabel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94a0f-8955-413a-8867-2e4247a9b95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A4A678FF259844994215F770D551F2B" ma:contentTypeVersion="19" ma:contentTypeDescription="Skapa nytt dokument med möjlighet att välja RK-mall" ma:contentTypeScope="" ma:versionID="8f8873a26b9e6db35db9cc7b9ebf1cf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a88d699b8216370b782db6cfb4741448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3aacef23-8b56-4f03-8b98-6918713655af}" ma:internalName="TaxCatchAllLabel" ma:readOnly="true" ma:showField="CatchAllDataLabel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aacef23-8b56-4f03-8b98-6918713655af}" ma:internalName="TaxCatchAll" ma:showField="CatchAllData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2021-03-03T00:00:00</HeaderDate>
    <Office/>
    <Dnr>Ju2021/00862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4570-7075-43AD-8208-2FD2B6987158}"/>
</file>

<file path=customXml/itemProps2.xml><?xml version="1.0" encoding="utf-8"?>
<ds:datastoreItem xmlns:ds="http://schemas.openxmlformats.org/officeDocument/2006/customXml" ds:itemID="{AF21FE4C-D4E9-4BB1-A666-2729FA25712B}"/>
</file>

<file path=customXml/itemProps3.xml><?xml version="1.0" encoding="utf-8"?>
<ds:datastoreItem xmlns:ds="http://schemas.openxmlformats.org/officeDocument/2006/customXml" ds:itemID="{1053C715-ED4B-463B-B6B7-7C8284E36694}"/>
</file>

<file path=customXml/itemProps4.xml><?xml version="1.0" encoding="utf-8"?>
<ds:datastoreItem xmlns:ds="http://schemas.openxmlformats.org/officeDocument/2006/customXml" ds:itemID="{48F31FD8-45AD-4271-8B42-C6DFA729F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1d94a0f-8955-413a-8867-2e4247a9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3D4D81-C895-4D79-87B8-7EACE2CBDC9A}"/>
</file>

<file path=customXml/itemProps6.xml><?xml version="1.0" encoding="utf-8"?>
<ds:datastoreItem xmlns:ds="http://schemas.openxmlformats.org/officeDocument/2006/customXml" ds:itemID="{AF21FE4C-D4E9-4BB1-A666-2729FA25712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488997E-1E75-483B-B9B8-12754385BF81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1958.docx</dc:title>
  <dc:subject/>
  <dc:creator>Johanna Spanne</dc:creator>
  <cp:keywords/>
  <dc:description/>
  <cp:lastModifiedBy>Johanna Spanne</cp:lastModifiedBy>
  <cp:revision>7</cp:revision>
  <dcterms:created xsi:type="dcterms:W3CDTF">2021-03-02T14:11:00Z</dcterms:created>
  <dcterms:modified xsi:type="dcterms:W3CDTF">2021-03-02T16:25:00Z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40e06b2c-7f36-4e8f-a6f6-341c6697e703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