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7C776C" w:rsidP="00785A5B">
      <w:pPr>
        <w:pStyle w:val="Title"/>
      </w:pPr>
      <w:bookmarkStart w:id="0" w:name="Start"/>
      <w:bookmarkEnd w:id="0"/>
      <w:r>
        <w:t>Svar på fråg</w:t>
      </w:r>
      <w:r w:rsidR="009D165D">
        <w:t>a</w:t>
      </w:r>
      <w:r>
        <w:t xml:space="preserve"> </w:t>
      </w:r>
      <w:r w:rsidRPr="007C776C">
        <w:t xml:space="preserve">2021/22:599 </w:t>
      </w:r>
      <w:r w:rsidR="005E06E7">
        <w:t xml:space="preserve">av Tobias Billström (M) </w:t>
      </w:r>
      <w:r w:rsidRPr="007C776C" w:rsidR="005E06E7">
        <w:t>Regeringskansliets organisation för krishantering</w:t>
      </w:r>
      <w:r w:rsidR="005E06E7">
        <w:t xml:space="preserve"> </w:t>
      </w:r>
      <w:r w:rsidR="009D165D">
        <w:t xml:space="preserve">och </w:t>
      </w:r>
      <w:r w:rsidR="005E06E7">
        <w:t xml:space="preserve">fråga </w:t>
      </w:r>
      <w:r w:rsidRPr="007C776C" w:rsidR="009D165D">
        <w:t xml:space="preserve">2021/22:600 </w:t>
      </w:r>
      <w:r w:rsidR="005E06E7">
        <w:t xml:space="preserve">av Tobias Billström (M) </w:t>
      </w:r>
      <w:r w:rsidRPr="007C776C" w:rsidR="005E06E7">
        <w:t>Ansvaret för krishanteringsrådet</w:t>
      </w:r>
    </w:p>
    <w:p w:rsidR="009D165D" w:rsidP="009D165D">
      <w:pPr>
        <w:pStyle w:val="BodyText"/>
      </w:pPr>
      <w:r>
        <w:t xml:space="preserve">Tobias Billström har frågat mig när jag avser att genomföra den aviserade flytten av kansliet för krishantering till Statsrådsberedningen och vilken statssekreterare som då ska ansvara för att leda det samlade krishanteringsarbetet. Han har också frågat mig om krishanteringsrådet fortsatt ska ledas av inrikesministerns statssekreterare eller om ansvaret för detta råd, i likhet med kansliet för krishantering, kommer att flyttas till Statsrådsberedningen. </w:t>
      </w:r>
    </w:p>
    <w:p w:rsidR="005837BB" w:rsidP="009D165D">
      <w:pPr>
        <w:pStyle w:val="BodyText"/>
      </w:pPr>
      <w:r>
        <w:t xml:space="preserve">I förordningen (1996:1515) med instruktion för Regeringskansliet anges att det för krishantering finns en grupp för strategisk samordning. </w:t>
      </w:r>
      <w:r w:rsidR="00362FAC">
        <w:t xml:space="preserve">Regeringen har den 30 november 2021 beslutat att </w:t>
      </w:r>
      <w:r>
        <w:t>g</w:t>
      </w:r>
      <w:r w:rsidRPr="005837BB">
        <w:t>ruppen för strategisk samordning ska ledas av en statssekreterare i Statsrådsberedningen.</w:t>
      </w:r>
      <w:r>
        <w:t xml:space="preserve"> Jag har samma dag </w:t>
      </w:r>
      <w:r w:rsidRPr="005837BB">
        <w:t>besluta</w:t>
      </w:r>
      <w:r>
        <w:t>t</w:t>
      </w:r>
      <w:r w:rsidRPr="005837BB">
        <w:t xml:space="preserve"> att gruppen för strategisk samordning ska ledas av </w:t>
      </w:r>
      <w:r w:rsidR="00EC7C0E">
        <w:t xml:space="preserve">statsministerns </w:t>
      </w:r>
      <w:r w:rsidRPr="005837BB">
        <w:t xml:space="preserve">statssekreterare. </w:t>
      </w:r>
    </w:p>
    <w:p w:rsidR="009D165D" w:rsidP="009D165D">
      <w:pPr>
        <w:pStyle w:val="BodyText"/>
      </w:pPr>
      <w:r>
        <w:t>Chefstjänstemannen för krishantering finns sedan den 30 november 2021 i Statsrådsberedningen. F</w:t>
      </w:r>
      <w:r w:rsidRPr="008903A3" w:rsidR="00794113">
        <w:t>lytten</w:t>
      </w:r>
      <w:r w:rsidRPr="008903A3" w:rsidR="007358AF">
        <w:t xml:space="preserve"> av kansliet för krishantering </w:t>
      </w:r>
      <w:r w:rsidRPr="008903A3" w:rsidR="00087D60">
        <w:t>är för närvarande föremål för samverkan</w:t>
      </w:r>
      <w:r w:rsidRPr="008903A3" w:rsidR="007358AF">
        <w:t xml:space="preserve">. </w:t>
      </w:r>
      <w:r w:rsidRPr="005C3695" w:rsidR="005C3695">
        <w:t>Inriktningen är att organisationsförändringen ska ske den 1 februari 2022</w:t>
      </w:r>
      <w:r w:rsidRPr="008903A3" w:rsidR="007358AF">
        <w:t>.</w:t>
      </w:r>
    </w:p>
    <w:p w:rsidR="009D165D" w:rsidP="009D165D">
      <w:pPr>
        <w:pStyle w:val="BodyText"/>
      </w:pPr>
      <w:r>
        <w:t xml:space="preserve">Den 2 december 2021 </w:t>
      </w:r>
      <w:r w:rsidR="005E06E7">
        <w:t>beslutade r</w:t>
      </w:r>
      <w:r w:rsidRPr="007358AF">
        <w:t>egeringen</w:t>
      </w:r>
      <w:r w:rsidR="005E06E7">
        <w:t xml:space="preserve"> </w:t>
      </w:r>
      <w:r w:rsidRPr="007358AF">
        <w:t xml:space="preserve">att </w:t>
      </w:r>
      <w:r w:rsidR="00EC7C0E">
        <w:t>statsministerns statssekreterare</w:t>
      </w:r>
      <w:r w:rsidRPr="007358AF">
        <w:t xml:space="preserve"> ska vara ordförande i krishanteringsrådet.  </w:t>
      </w:r>
    </w:p>
    <w:p w:rsidR="00BB0C33">
      <w:r>
        <w:br w:type="page"/>
      </w:r>
    </w:p>
    <w:p w:rsidR="009D165D" w:rsidP="004A5891">
      <w:pPr>
        <w:pStyle w:val="BodyText"/>
      </w:pPr>
      <w:r>
        <w:t xml:space="preserve">Stockholm </w:t>
      </w:r>
      <w:r w:rsidRPr="004A5891">
        <w:t xml:space="preserve">den </w:t>
      </w:r>
      <w:sdt>
        <w:sdtPr>
          <w:id w:val="-1225218591"/>
          <w:placeholder>
            <w:docPart w:val="7FDC66C040F64748895B6025402CD0B5"/>
          </w:placeholder>
          <w:dataBinding w:xpath="/ns0:DocumentInfo[1]/ns0:BaseInfo[1]/ns0:HeaderDate[1]" w:storeItemID="{A3B44B91-F7AA-4F61-A6C1-41F1EE4F876C}" w:prefixMappings="xmlns:ns0='http://lp/documentinfo/RK' "/>
          <w:date w:fullDate="2021-12-23T00:00:00Z">
            <w:dateFormat w:val="d MMMM yyyy"/>
            <w:lid w:val="sv-SE"/>
            <w:storeMappedDataAs w:val="dateTime"/>
            <w:calendar w:val="gregorian"/>
          </w:date>
        </w:sdtPr>
        <w:sdtContent>
          <w:r w:rsidR="005A22EC">
            <w:t>23 december 2021</w:t>
          </w:r>
        </w:sdtContent>
      </w:sdt>
      <w:r w:rsidR="004A5891">
        <w:tab/>
      </w:r>
    </w:p>
    <w:p w:rsidR="009D165D" w:rsidP="00785A5B">
      <w:pPr>
        <w:pStyle w:val="Brdtextutanavstnd"/>
      </w:pPr>
    </w:p>
    <w:p w:rsidR="009D165D" w:rsidP="00785A5B">
      <w:pPr>
        <w:pStyle w:val="Brdtextutanavstnd"/>
      </w:pPr>
    </w:p>
    <w:p w:rsidR="009D165D" w:rsidP="00785A5B">
      <w:pPr>
        <w:pStyle w:val="BodyText"/>
      </w:pPr>
      <w:r>
        <w:t>Magdalena Andersson</w:t>
      </w:r>
    </w:p>
    <w:p w:rsidR="007C776C" w:rsidRPr="00DB48AB" w:rsidP="00785A5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E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785A5B">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785A5B"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noProof/>
            </w:rPr>
            <w:t>2</w:t>
          </w:r>
          <w:r>
            <w:rPr>
              <w:rStyle w:val="PageNumber"/>
            </w:rPr>
            <w:fldChar w:fldCharType="end"/>
          </w:r>
          <w:r>
            <w:rPr>
              <w:rStyle w:val="PageNumber"/>
            </w:rPr>
            <w:t>)</w:t>
          </w:r>
        </w:p>
      </w:tc>
    </w:tr>
    <w:tr w:rsidTr="00785A5B">
      <w:tblPrEx>
        <w:tblW w:w="708" w:type="dxa"/>
        <w:jc w:val="right"/>
        <w:tblLayout w:type="fixed"/>
        <w:tblCellMar>
          <w:left w:w="0" w:type="dxa"/>
          <w:right w:w="0" w:type="dxa"/>
        </w:tblCellMar>
        <w:tblLook w:val="0600"/>
      </w:tblPrEx>
      <w:trPr>
        <w:trHeight w:val="850"/>
        <w:jc w:val="right"/>
      </w:trPr>
      <w:tc>
        <w:tcPr>
          <w:tcW w:w="708" w:type="dxa"/>
          <w:vAlign w:val="bottom"/>
        </w:tcPr>
        <w:p w:rsidR="00785A5B" w:rsidRPr="00347E11" w:rsidP="005606BC">
          <w:pPr>
            <w:pStyle w:val="Footer"/>
            <w:spacing w:line="276" w:lineRule="auto"/>
            <w:jc w:val="right"/>
          </w:pPr>
        </w:p>
      </w:tc>
    </w:tr>
  </w:tbl>
  <w:p w:rsidR="00785A5B"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785A5B"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785A5B" w:rsidRPr="00F53AEA" w:rsidP="00C26068">
          <w:pPr>
            <w:pStyle w:val="Footer"/>
            <w:spacing w:line="276" w:lineRule="auto"/>
          </w:pPr>
        </w:p>
      </w:tc>
      <w:tc>
        <w:tcPr>
          <w:tcW w:w="4451" w:type="dxa"/>
        </w:tcPr>
        <w:p w:rsidR="00785A5B" w:rsidRPr="00F53AEA" w:rsidP="00F53AEA">
          <w:pPr>
            <w:pStyle w:val="Footer"/>
            <w:spacing w:line="276" w:lineRule="auto"/>
          </w:pPr>
        </w:p>
      </w:tc>
    </w:tr>
  </w:tbl>
  <w:p w:rsidR="00785A5B"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E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E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785A5B" w:rsidRPr="007D73AB">
          <w:pPr>
            <w:pStyle w:val="Header"/>
          </w:pPr>
        </w:p>
      </w:tc>
      <w:tc>
        <w:tcPr>
          <w:tcW w:w="3170" w:type="dxa"/>
          <w:vAlign w:val="bottom"/>
        </w:tcPr>
        <w:p w:rsidR="00785A5B" w:rsidRPr="007D73AB" w:rsidP="00340DE0">
          <w:pPr>
            <w:pStyle w:val="Header"/>
          </w:pPr>
        </w:p>
      </w:tc>
      <w:tc>
        <w:tcPr>
          <w:tcW w:w="1134" w:type="dxa"/>
        </w:tcPr>
        <w:p w:rsidR="00785A5B" w:rsidP="00785A5B">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785A5B"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785A5B" w:rsidRPr="00710A6C" w:rsidP="00EE3C0F">
          <w:pPr>
            <w:pStyle w:val="Header"/>
            <w:rPr>
              <w:b/>
            </w:rPr>
          </w:pPr>
        </w:p>
        <w:p w:rsidR="00785A5B" w:rsidP="00EE3C0F">
          <w:pPr>
            <w:pStyle w:val="Header"/>
          </w:pPr>
        </w:p>
        <w:p w:rsidR="00785A5B" w:rsidP="00EE3C0F">
          <w:pPr>
            <w:pStyle w:val="Header"/>
          </w:pPr>
        </w:p>
        <w:p w:rsidR="00785A5B" w:rsidP="00EE3C0F">
          <w:pPr>
            <w:pStyle w:val="Header"/>
          </w:pPr>
        </w:p>
        <w:sdt>
          <w:sdtPr>
            <w:alias w:val="Dnr"/>
            <w:tag w:val="ccRKShow_Dnr"/>
            <w:id w:val="-829283628"/>
            <w:placeholder>
              <w:docPart w:val="519D9BC0F582429980E209D829365C2F"/>
            </w:placeholder>
            <w:dataBinding w:xpath="/ns0:DocumentInfo[1]/ns0:BaseInfo[1]/ns0:Dnr[1]" w:storeItemID="{A3B44B91-F7AA-4F61-A6C1-41F1EE4F876C}" w:prefixMappings="xmlns:ns0='http://lp/documentinfo/RK' "/>
            <w:text/>
          </w:sdtPr>
          <w:sdtContent>
            <w:p w:rsidR="00785A5B" w:rsidP="00EE3C0F">
              <w:pPr>
                <w:pStyle w:val="Header"/>
              </w:pPr>
              <w:r>
                <w:t>SB2021/</w:t>
              </w:r>
              <w:r w:rsidR="00DC3EB0">
                <w:t>01566</w:t>
              </w:r>
            </w:p>
          </w:sdtContent>
        </w:sdt>
        <w:sdt>
          <w:sdtPr>
            <w:alias w:val="DocNumber"/>
            <w:tag w:val="DocNumber"/>
            <w:id w:val="1726028884"/>
            <w:placeholder>
              <w:docPart w:val="3D4D833446E64C0EA48F40DF0E95914F"/>
            </w:placeholder>
            <w:dataBinding w:xpath="/ns0:DocumentInfo[1]/ns0:BaseInfo[1]/ns0:DocNumber[1]" w:storeItemID="{A3B44B91-F7AA-4F61-A6C1-41F1EE4F876C}" w:prefixMappings="xmlns:ns0='http://lp/documentinfo/RK' "/>
            <w:text/>
          </w:sdtPr>
          <w:sdtContent>
            <w:p w:rsidR="00785A5B" w:rsidP="00EE3C0F">
              <w:pPr>
                <w:pStyle w:val="Header"/>
              </w:pPr>
              <w:r>
                <w:t>SB2021/01567</w:t>
              </w:r>
            </w:p>
          </w:sdtContent>
        </w:sdt>
        <w:p w:rsidR="00785A5B" w:rsidP="00EE3C0F">
          <w:pPr>
            <w:pStyle w:val="Header"/>
          </w:pPr>
        </w:p>
      </w:tc>
      <w:tc>
        <w:tcPr>
          <w:tcW w:w="1134" w:type="dxa"/>
        </w:tcPr>
        <w:p w:rsidR="00785A5B" w:rsidP="0094502D">
          <w:pPr>
            <w:pStyle w:val="Header"/>
          </w:pPr>
        </w:p>
        <w:p w:rsidR="00785A5B"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F4EF9EF40CB644E0B35E921B8E39870D"/>
          </w:placeholder>
          <w:richText/>
        </w:sdtPr>
        <w:sdtContent>
          <w:tc>
            <w:tcPr>
              <w:tcW w:w="5534" w:type="dxa"/>
              <w:tcMar>
                <w:right w:w="1134" w:type="dxa"/>
              </w:tcMar>
            </w:tcPr>
            <w:p w:rsidR="00785A5B" w:rsidRPr="009D165D" w:rsidP="00340DE0">
              <w:pPr>
                <w:pStyle w:val="Header"/>
                <w:rPr>
                  <w:b/>
                </w:rPr>
              </w:pPr>
              <w:r w:rsidRPr="009D165D">
                <w:rPr>
                  <w:b/>
                </w:rPr>
                <w:t>Statsministern</w:t>
              </w:r>
            </w:p>
          </w:tc>
        </w:sdtContent>
      </w:sdt>
      <w:sdt>
        <w:sdtPr>
          <w:alias w:val="Recipient"/>
          <w:tag w:val="ccRKShow_Recipient"/>
          <w:id w:val="-28344517"/>
          <w:placeholder>
            <w:docPart w:val="5F1FB1E2F7EC4CEEBB6ED6265C696741"/>
          </w:placeholder>
          <w:dataBinding w:xpath="/ns0:DocumentInfo[1]/ns0:BaseInfo[1]/ns0:Recipient[1]" w:storeItemID="{A3B44B91-F7AA-4F61-A6C1-41F1EE4F876C}" w:prefixMappings="xmlns:ns0='http://lp/documentinfo/RK' "/>
          <w:text w:multiLine="1"/>
        </w:sdtPr>
        <w:sdtContent>
          <w:tc>
            <w:tcPr>
              <w:tcW w:w="3170" w:type="dxa"/>
            </w:tcPr>
            <w:p w:rsidR="00785A5B" w:rsidP="00547B89">
              <w:pPr>
                <w:pStyle w:val="Header"/>
              </w:pPr>
              <w:r>
                <w:t>Till riksdagen</w:t>
              </w:r>
            </w:p>
          </w:tc>
        </w:sdtContent>
      </w:sdt>
      <w:tc>
        <w:tcPr>
          <w:tcW w:w="1134" w:type="dxa"/>
        </w:tcPr>
        <w:p w:rsidR="00785A5B" w:rsidP="003E6020">
          <w:pPr>
            <w:pStyle w:val="Header"/>
          </w:pPr>
        </w:p>
      </w:tc>
    </w:tr>
  </w:tbl>
  <w:p w:rsidR="00785A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19D9BC0F582429980E209D829365C2F"/>
        <w:category>
          <w:name w:val="Allmänt"/>
          <w:gallery w:val="placeholder"/>
        </w:category>
        <w:types>
          <w:type w:val="bbPlcHdr"/>
        </w:types>
        <w:behaviors>
          <w:behavior w:val="content"/>
        </w:behaviors>
        <w:guid w:val="{1340C8AC-B863-4F92-BB98-4B7A1C61E93A}"/>
      </w:docPartPr>
      <w:docPartBody>
        <w:p w:rsidR="007C4BFA" w:rsidP="00C15B42">
          <w:pPr>
            <w:pStyle w:val="519D9BC0F582429980E209D829365C2F"/>
          </w:pPr>
          <w:r>
            <w:rPr>
              <w:rStyle w:val="PlaceholderText"/>
            </w:rPr>
            <w:t xml:space="preserve"> </w:t>
          </w:r>
        </w:p>
      </w:docPartBody>
    </w:docPart>
    <w:docPart>
      <w:docPartPr>
        <w:name w:val="3D4D833446E64C0EA48F40DF0E95914F"/>
        <w:category>
          <w:name w:val="Allmänt"/>
          <w:gallery w:val="placeholder"/>
        </w:category>
        <w:types>
          <w:type w:val="bbPlcHdr"/>
        </w:types>
        <w:behaviors>
          <w:behavior w:val="content"/>
        </w:behaviors>
        <w:guid w:val="{186C02C2-C866-40FE-8637-054B17587FB8}"/>
      </w:docPartPr>
      <w:docPartBody>
        <w:p w:rsidR="007C4BFA" w:rsidP="00C15B42">
          <w:pPr>
            <w:pStyle w:val="3D4D833446E64C0EA48F40DF0E95914F1"/>
          </w:pPr>
          <w:r>
            <w:rPr>
              <w:rStyle w:val="PlaceholderText"/>
            </w:rPr>
            <w:t xml:space="preserve"> </w:t>
          </w:r>
        </w:p>
      </w:docPartBody>
    </w:docPart>
    <w:docPart>
      <w:docPartPr>
        <w:name w:val="F4EF9EF40CB644E0B35E921B8E39870D"/>
        <w:category>
          <w:name w:val="Allmänt"/>
          <w:gallery w:val="placeholder"/>
        </w:category>
        <w:types>
          <w:type w:val="bbPlcHdr"/>
        </w:types>
        <w:behaviors>
          <w:behavior w:val="content"/>
        </w:behaviors>
        <w:guid w:val="{3D7F046E-1304-403B-8D6A-1E3589BEA4DF}"/>
      </w:docPartPr>
      <w:docPartBody>
        <w:p w:rsidR="007C4BFA" w:rsidP="00C15B42">
          <w:pPr>
            <w:pStyle w:val="F4EF9EF40CB644E0B35E921B8E39870D1"/>
          </w:pPr>
          <w:r>
            <w:rPr>
              <w:rStyle w:val="PlaceholderText"/>
            </w:rPr>
            <w:t xml:space="preserve"> </w:t>
          </w:r>
        </w:p>
      </w:docPartBody>
    </w:docPart>
    <w:docPart>
      <w:docPartPr>
        <w:name w:val="5F1FB1E2F7EC4CEEBB6ED6265C696741"/>
        <w:category>
          <w:name w:val="Allmänt"/>
          <w:gallery w:val="placeholder"/>
        </w:category>
        <w:types>
          <w:type w:val="bbPlcHdr"/>
        </w:types>
        <w:behaviors>
          <w:behavior w:val="content"/>
        </w:behaviors>
        <w:guid w:val="{09E01414-6367-4800-B16D-5F903002E5E5}"/>
      </w:docPartPr>
      <w:docPartBody>
        <w:p w:rsidR="007C4BFA" w:rsidP="00C15B42">
          <w:pPr>
            <w:pStyle w:val="5F1FB1E2F7EC4CEEBB6ED6265C696741"/>
          </w:pPr>
          <w:r>
            <w:rPr>
              <w:rStyle w:val="PlaceholderText"/>
            </w:rPr>
            <w:t xml:space="preserve"> </w:t>
          </w:r>
        </w:p>
      </w:docPartBody>
    </w:docPart>
    <w:docPart>
      <w:docPartPr>
        <w:name w:val="7FDC66C040F64748895B6025402CD0B5"/>
        <w:category>
          <w:name w:val="Allmänt"/>
          <w:gallery w:val="placeholder"/>
        </w:category>
        <w:types>
          <w:type w:val="bbPlcHdr"/>
        </w:types>
        <w:behaviors>
          <w:behavior w:val="content"/>
        </w:behaviors>
        <w:guid w:val="{9EE148F0-33C8-4237-9526-CE9ACBBCE9F4}"/>
      </w:docPartPr>
      <w:docPartBody>
        <w:p w:rsidR="007C4BFA" w:rsidP="00C15B42">
          <w:pPr>
            <w:pStyle w:val="7FDC66C040F64748895B6025402CD0B5"/>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B521C471DC45E88E89259B8D7BEED1">
    <w:name w:val="C6B521C471DC45E88E89259B8D7BEED1"/>
    <w:rsid w:val="00C15B42"/>
  </w:style>
  <w:style w:type="character" w:styleId="PlaceholderText">
    <w:name w:val="Placeholder Text"/>
    <w:basedOn w:val="DefaultParagraphFont"/>
    <w:uiPriority w:val="99"/>
    <w:semiHidden/>
    <w:rsid w:val="00C15B42"/>
    <w:rPr>
      <w:noProof w:val="0"/>
      <w:color w:val="808080"/>
    </w:rPr>
  </w:style>
  <w:style w:type="paragraph" w:customStyle="1" w:styleId="8024DC8232F046D087DF52D80CE4D59C">
    <w:name w:val="8024DC8232F046D087DF52D80CE4D59C"/>
    <w:rsid w:val="00C15B42"/>
  </w:style>
  <w:style w:type="paragraph" w:customStyle="1" w:styleId="E669755448E448589469CAD4ED3AFC62">
    <w:name w:val="E669755448E448589469CAD4ED3AFC62"/>
    <w:rsid w:val="00C15B42"/>
  </w:style>
  <w:style w:type="paragraph" w:customStyle="1" w:styleId="B09574BFEB2B4C56B33BD382F9CD94E7">
    <w:name w:val="B09574BFEB2B4C56B33BD382F9CD94E7"/>
    <w:rsid w:val="00C15B42"/>
  </w:style>
  <w:style w:type="paragraph" w:customStyle="1" w:styleId="519D9BC0F582429980E209D829365C2F">
    <w:name w:val="519D9BC0F582429980E209D829365C2F"/>
    <w:rsid w:val="00C15B42"/>
  </w:style>
  <w:style w:type="paragraph" w:customStyle="1" w:styleId="3D4D833446E64C0EA48F40DF0E95914F">
    <w:name w:val="3D4D833446E64C0EA48F40DF0E95914F"/>
    <w:rsid w:val="00C15B42"/>
  </w:style>
  <w:style w:type="paragraph" w:customStyle="1" w:styleId="2E49C4AF40074157BC3491BFACF6DA39">
    <w:name w:val="2E49C4AF40074157BC3491BFACF6DA39"/>
    <w:rsid w:val="00C15B42"/>
  </w:style>
  <w:style w:type="paragraph" w:customStyle="1" w:styleId="444639BE95E74EF298B40632CF5B5F9E">
    <w:name w:val="444639BE95E74EF298B40632CF5B5F9E"/>
    <w:rsid w:val="00C15B42"/>
  </w:style>
  <w:style w:type="paragraph" w:customStyle="1" w:styleId="FE1127A303F547A5AD3487C780ED9DEC">
    <w:name w:val="FE1127A303F547A5AD3487C780ED9DEC"/>
    <w:rsid w:val="00C15B42"/>
  </w:style>
  <w:style w:type="paragraph" w:customStyle="1" w:styleId="F4EF9EF40CB644E0B35E921B8E39870D">
    <w:name w:val="F4EF9EF40CB644E0B35E921B8E39870D"/>
    <w:rsid w:val="00C15B42"/>
  </w:style>
  <w:style w:type="paragraph" w:customStyle="1" w:styleId="5F1FB1E2F7EC4CEEBB6ED6265C696741">
    <w:name w:val="5F1FB1E2F7EC4CEEBB6ED6265C696741"/>
    <w:rsid w:val="00C15B42"/>
  </w:style>
  <w:style w:type="paragraph" w:customStyle="1" w:styleId="3D4D833446E64C0EA48F40DF0E95914F1">
    <w:name w:val="3D4D833446E64C0EA48F40DF0E95914F1"/>
    <w:rsid w:val="00C15B4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4EF9EF40CB644E0B35E921B8E39870D1">
    <w:name w:val="F4EF9EF40CB644E0B35E921B8E39870D1"/>
    <w:rsid w:val="00C15B4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1856E4DF4CA4E07A3E21049A39BB30E">
    <w:name w:val="D1856E4DF4CA4E07A3E21049A39BB30E"/>
    <w:rsid w:val="00C15B42"/>
  </w:style>
  <w:style w:type="paragraph" w:customStyle="1" w:styleId="F6E9D9A6D8084D0D91D9B8B9EEB36BC9">
    <w:name w:val="F6E9D9A6D8084D0D91D9B8B9EEB36BC9"/>
    <w:rsid w:val="00C15B42"/>
  </w:style>
  <w:style w:type="paragraph" w:customStyle="1" w:styleId="93BE3A75767B46539F16DDD7D809E8C2">
    <w:name w:val="93BE3A75767B46539F16DDD7D809E8C2"/>
    <w:rsid w:val="00C15B42"/>
  </w:style>
  <w:style w:type="paragraph" w:customStyle="1" w:styleId="D7A305AD3703411488046ACA64F939C4">
    <w:name w:val="D7A305AD3703411488046ACA64F939C4"/>
    <w:rsid w:val="00C15B42"/>
  </w:style>
  <w:style w:type="paragraph" w:customStyle="1" w:styleId="D520D89F69EA440F90E063ECCCB5162F">
    <w:name w:val="D520D89F69EA440F90E063ECCCB5162F"/>
    <w:rsid w:val="00C15B42"/>
  </w:style>
  <w:style w:type="paragraph" w:customStyle="1" w:styleId="7FDC66C040F64748895B6025402CD0B5">
    <w:name w:val="7FDC66C040F64748895B6025402CD0B5"/>
    <w:rsid w:val="00C15B42"/>
  </w:style>
  <w:style w:type="paragraph" w:customStyle="1" w:styleId="52BE156C9B504D5881B3809F83820DDB">
    <w:name w:val="52BE156C9B504D5881B3809F83820DDB"/>
    <w:rsid w:val="00C15B4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7ab46afd-e37d-40c9-b9ab-13bcdd9a1fc7</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Statsministern</TopSender>
    <OrganisationInfo>
      <Organisatoriskenhet1>Statsrådsberedningen</Organisatoriskenhet1>
      <Organisatoriskenhet2> </Organisatoriskenhet2>
      <Organisatoriskenhet3> </Organisatoriskenhet3>
      <Organisatoriskenhet1Id>119</Organisatoriskenhet1Id>
      <Organisatoriskenhet2Id> </Organisatoriskenhet2Id>
      <Organisatoriskenhet3Id> </Organisatoriskenhet3Id>
    </OrganisationInfo>
    <HeaderDate>2021-12-23T00:00:00</HeaderDate>
    <Office/>
    <Dnr>SB2021/01566</Dnr>
    <ParagrafNr/>
    <DocumentTitle/>
    <VisitingAddress/>
    <Extra1/>
    <Extra2/>
    <Extra3/>
    <Number/>
    <Recipient>Till riksdagen</Recipient>
    <SenderText/>
    <DocNumber>SB2021/01567</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B53A3D-A1E3-44C7-8F0C-595C835BBE50}"/>
</file>

<file path=customXml/itemProps2.xml><?xml version="1.0" encoding="utf-8"?>
<ds:datastoreItem xmlns:ds="http://schemas.openxmlformats.org/officeDocument/2006/customXml" ds:itemID="{17333ABD-D38E-46DE-9618-51811187DB35}"/>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A3B44B91-F7AA-4F61-A6C1-41F1EE4F876C}"/>
</file>

<file path=customXml/itemProps5.xml><?xml version="1.0" encoding="utf-8"?>
<ds:datastoreItem xmlns:ds="http://schemas.openxmlformats.org/officeDocument/2006/customXml" ds:itemID="{ED1A8C00-2CED-4DA4-BB8A-79238E438001}"/>
</file>

<file path=docProps/app.xml><?xml version="1.0" encoding="utf-8"?>
<Properties xmlns="http://schemas.openxmlformats.org/officeDocument/2006/extended-properties" xmlns:vt="http://schemas.openxmlformats.org/officeDocument/2006/docPropsVTypes">
  <Template>RK Basmall</Template>
  <TotalTime>0</TotalTime>
  <Pages>2</Pages>
  <Words>231</Words>
  <Characters>1229</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 22 599 och 600 Regeringskansliets organisation för krishantering och Ansvaret för krishanteringsrådet.docx</dc:title>
  <cp:revision>19</cp:revision>
  <cp:lastPrinted>2021-12-21T12:22:00Z</cp:lastPrinted>
  <dcterms:created xsi:type="dcterms:W3CDTF">2021-12-14T09:05:00Z</dcterms:created>
  <dcterms:modified xsi:type="dcterms:W3CDTF">2021-12-22T11:39:00Z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4d92429f-2a01-465b-a354-58e4cea55735</vt:lpwstr>
  </property>
</Properties>
</file>