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F2D4" w14:textId="77777777" w:rsidR="00D00640" w:rsidRDefault="00D00640" w:rsidP="00DA0661">
      <w:pPr>
        <w:pStyle w:val="Rubrik"/>
      </w:pPr>
      <w:bookmarkStart w:id="0" w:name="Start"/>
      <w:bookmarkEnd w:id="0"/>
      <w:r>
        <w:t>Svar på fråga 2019/20:1119 av Jimmy Ståhl (SD)</w:t>
      </w:r>
      <w:r>
        <w:br/>
        <w:t>Sunda åkerier</w:t>
      </w:r>
    </w:p>
    <w:p w14:paraId="5B506646" w14:textId="77777777" w:rsidR="00D00640" w:rsidRDefault="00D00640" w:rsidP="006A12F1">
      <w:pPr>
        <w:pStyle w:val="Brdtext"/>
      </w:pPr>
      <w:r>
        <w:t xml:space="preserve">Jimmy Ståhl har frågat näringsministern vilka åtgärder </w:t>
      </w:r>
      <w:r w:rsidR="00ED77B1">
        <w:t>han</w:t>
      </w:r>
      <w:bookmarkStart w:id="1" w:name="_GoBack"/>
      <w:bookmarkEnd w:id="1"/>
      <w:r>
        <w:t xml:space="preserve"> och regeringen avser att ta för att skydda den sunda transportnäringen under rådande ekonomiska kris. Arbetet inom regeringen är så fördelat att det är jag som ska svara på frågan.</w:t>
      </w:r>
    </w:p>
    <w:p w14:paraId="367076EA" w14:textId="77777777" w:rsidR="008438FE" w:rsidRDefault="008438FE" w:rsidP="006A12F1">
      <w:pPr>
        <w:pStyle w:val="Brdtext"/>
      </w:pPr>
      <w:r w:rsidRPr="008438FE">
        <w:t xml:space="preserve">Regeringen har genomfört en rad åtgärder som stärker konkurrenskraften för svensk åkerinäring och motverkas fusk så som </w:t>
      </w:r>
      <w:proofErr w:type="spellStart"/>
      <w:r w:rsidRPr="008438FE">
        <w:t>klampning</w:t>
      </w:r>
      <w:proofErr w:type="spellEnd"/>
      <w:r w:rsidRPr="008438FE">
        <w:t xml:space="preserve">, höjda sanktionsavgifter, skärpt beställaransvar och öronmärkta resurser för utbildning av poliser och bilinspektörer i cabotagekontroller. En särskild utredare ska också se över hur kontrollverksamheten kan effektiviseras (dir. 2019:51). </w:t>
      </w:r>
    </w:p>
    <w:p w14:paraId="138ECB53" w14:textId="77777777" w:rsidR="00D00640" w:rsidRDefault="00D00640" w:rsidP="006A12F1">
      <w:pPr>
        <w:pStyle w:val="Brdtext"/>
      </w:pPr>
      <w:r w:rsidRPr="00D00640">
        <w:t>Den pågående spridningen av det nya coronaviruset innebär stora påfrestningar för samhället. Den senaste tiden har regeringen presenterat en rad olika åtgärder på flera områden.</w:t>
      </w:r>
      <w:r w:rsidR="0060592E">
        <w:t xml:space="preserve"> D</w:t>
      </w:r>
      <w:r w:rsidR="0060592E" w:rsidRPr="0060592E">
        <w:t xml:space="preserve">en 25 mars </w:t>
      </w:r>
      <w:r w:rsidR="0060592E">
        <w:t xml:space="preserve">presenterade regeringen </w:t>
      </w:r>
      <w:r w:rsidR="0060592E" w:rsidRPr="0060592E">
        <w:t xml:space="preserve">ett krispaket för svenska företagare. I detta ingår en företagsakut inrättas för att stötta drabbade små och medelstora företag, tillfälligt sänkta arbetsgivaravgifter och skatteförändringar riktade mot mindre företag. </w:t>
      </w:r>
    </w:p>
    <w:p w14:paraId="681ADA3C" w14:textId="77777777" w:rsidR="00E055E5" w:rsidRDefault="0060592E" w:rsidP="006A12F1">
      <w:pPr>
        <w:pStyle w:val="Brdtext"/>
      </w:pPr>
      <w:r>
        <w:t>J</w:t>
      </w:r>
      <w:r w:rsidR="000903D5">
        <w:t xml:space="preserve">ag </w:t>
      </w:r>
      <w:r>
        <w:t>har också sammankallat ett br</w:t>
      </w:r>
      <w:r w:rsidR="000903D5">
        <w:t>anschmöte</w:t>
      </w:r>
      <w:r w:rsidR="00E4532D">
        <w:t xml:space="preserve"> om </w:t>
      </w:r>
      <w:r>
        <w:t xml:space="preserve">de </w:t>
      </w:r>
      <w:r w:rsidR="00E4532D">
        <w:t xml:space="preserve">effekter spridningen av </w:t>
      </w:r>
      <w:proofErr w:type="spellStart"/>
      <w:r w:rsidR="00E4532D">
        <w:t>corona</w:t>
      </w:r>
      <w:r w:rsidR="00232899">
        <w:t>virustet</w:t>
      </w:r>
      <w:proofErr w:type="spellEnd"/>
      <w:r w:rsidR="00E4532D">
        <w:t xml:space="preserve"> har för godstransporter på väg</w:t>
      </w:r>
      <w:r w:rsidR="000903D5">
        <w:t xml:space="preserve">. </w:t>
      </w:r>
      <w:r>
        <w:t>Regeringen</w:t>
      </w:r>
      <w:r w:rsidR="00E4532D">
        <w:t xml:space="preserve"> kommer att noga analysera </w:t>
      </w:r>
      <w:r>
        <w:t xml:space="preserve">både de </w:t>
      </w:r>
      <w:r w:rsidR="00E4532D">
        <w:t>förslag</w:t>
      </w:r>
      <w:r>
        <w:t xml:space="preserve"> som framkom i mötet och som kommit in på annat sätt och</w:t>
      </w:r>
      <w:r w:rsidR="00E4532D">
        <w:t xml:space="preserve"> kommer vidta de åtgärder som är </w:t>
      </w:r>
      <w:r w:rsidR="00232899">
        <w:t xml:space="preserve">lämpliga för att se till att </w:t>
      </w:r>
      <w:r>
        <w:t xml:space="preserve">svensk </w:t>
      </w:r>
      <w:r w:rsidR="00232899">
        <w:t>åkerinäringen ska kunna fortsätta sin viktiga verksamhet.</w:t>
      </w:r>
    </w:p>
    <w:p w14:paraId="69331AA4" w14:textId="77777777" w:rsidR="00D00640" w:rsidRDefault="00D00640" w:rsidP="00746D28">
      <w:pPr>
        <w:pStyle w:val="Brdtext"/>
      </w:pPr>
      <w:r>
        <w:t xml:space="preserve">Stockholm den </w:t>
      </w:r>
      <w:sdt>
        <w:sdtPr>
          <w:id w:val="2032990546"/>
          <w:placeholder>
            <w:docPart w:val="B5E4FA9EC19149E8A9E350A9CD2FA08E"/>
          </w:placeholder>
          <w:dataBinding w:prefixMappings="xmlns:ns0='http://lp/documentinfo/RK' " w:xpath="/ns0:DocumentInfo[1]/ns0:BaseInfo[1]/ns0:HeaderDate[1]" w:storeItemID="{26EBB1A4-3829-44E0-B1E9-8C3F27657181}"/>
          <w:date w:fullDate="2020-04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4873">
            <w:t>1 april 2020</w:t>
          </w:r>
        </w:sdtContent>
      </w:sdt>
    </w:p>
    <w:p w14:paraId="68920687" w14:textId="77777777" w:rsidR="00746D28" w:rsidRDefault="00746D28" w:rsidP="00746D28">
      <w:pPr>
        <w:pStyle w:val="Brdtext"/>
      </w:pPr>
    </w:p>
    <w:sdt>
      <w:sdtPr>
        <w:alias w:val="Klicka på listpilen"/>
        <w:tag w:val="run-loadAllMinistersFromDep"/>
        <w:id w:val="908118230"/>
        <w:placeholder>
          <w:docPart w:val="74687BEAF2134F3AADE36CE7BF26E915"/>
        </w:placeholder>
        <w:dataBinding w:prefixMappings="xmlns:ns0='http://lp/documentinfo/RK' " w:xpath="/ns0:DocumentInfo[1]/ns0:BaseInfo[1]/ns0:TopSender[1]" w:storeItemID="{26EBB1A4-3829-44E0-B1E9-8C3F27657181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5115A09" w14:textId="77777777" w:rsidR="00D00640" w:rsidRPr="00DB48AB" w:rsidRDefault="00D00640" w:rsidP="00DB48AB">
          <w:pPr>
            <w:pStyle w:val="Brdtext"/>
          </w:pPr>
          <w:r>
            <w:t>Tomas Eneroth</w:t>
          </w:r>
        </w:p>
      </w:sdtContent>
    </w:sdt>
    <w:sectPr w:rsidR="00D00640" w:rsidRPr="00DB48AB" w:rsidSect="00746D28">
      <w:footerReference w:type="default" r:id="rId9"/>
      <w:headerReference w:type="first" r:id="rId10"/>
      <w:footerReference w:type="first" r:id="rId11"/>
      <w:pgSz w:w="11906" w:h="16838" w:code="9"/>
      <w:pgMar w:top="1307" w:right="1985" w:bottom="28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AD2D" w14:textId="77777777" w:rsidR="001069D1" w:rsidRDefault="001069D1" w:rsidP="00A87A54">
      <w:pPr>
        <w:spacing w:after="0" w:line="240" w:lineRule="auto"/>
      </w:pPr>
      <w:r>
        <w:separator/>
      </w:r>
    </w:p>
  </w:endnote>
  <w:endnote w:type="continuationSeparator" w:id="0">
    <w:p w14:paraId="162B1212" w14:textId="77777777" w:rsidR="001069D1" w:rsidRDefault="001069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5EBA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B7E1D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B8CC3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26E8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7F9A5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10E0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B18A3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D71EEB" w14:textId="77777777" w:rsidTr="00C26068">
      <w:trPr>
        <w:trHeight w:val="227"/>
      </w:trPr>
      <w:tc>
        <w:tcPr>
          <w:tcW w:w="4074" w:type="dxa"/>
        </w:tcPr>
        <w:p w14:paraId="3B773F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D4ABF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C9E99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1450" w14:textId="77777777" w:rsidR="001069D1" w:rsidRDefault="001069D1" w:rsidP="00A87A54">
      <w:pPr>
        <w:spacing w:after="0" w:line="240" w:lineRule="auto"/>
      </w:pPr>
      <w:r>
        <w:separator/>
      </w:r>
    </w:p>
  </w:footnote>
  <w:footnote w:type="continuationSeparator" w:id="0">
    <w:p w14:paraId="68A9156E" w14:textId="77777777" w:rsidR="001069D1" w:rsidRDefault="001069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0640" w14:paraId="2EFF85CD" w14:textId="77777777" w:rsidTr="00C93EBA">
      <w:trPr>
        <w:trHeight w:val="227"/>
      </w:trPr>
      <w:tc>
        <w:tcPr>
          <w:tcW w:w="5534" w:type="dxa"/>
        </w:tcPr>
        <w:p w14:paraId="14ED010F" w14:textId="77777777" w:rsidR="00D00640" w:rsidRPr="007D73AB" w:rsidRDefault="00D00640">
          <w:pPr>
            <w:pStyle w:val="Sidhuvud"/>
          </w:pPr>
        </w:p>
      </w:tc>
      <w:tc>
        <w:tcPr>
          <w:tcW w:w="3170" w:type="dxa"/>
          <w:vAlign w:val="bottom"/>
        </w:tcPr>
        <w:p w14:paraId="634E4DFA" w14:textId="77777777" w:rsidR="00D00640" w:rsidRPr="007D73AB" w:rsidRDefault="00D00640" w:rsidP="00340DE0">
          <w:pPr>
            <w:pStyle w:val="Sidhuvud"/>
          </w:pPr>
        </w:p>
      </w:tc>
      <w:tc>
        <w:tcPr>
          <w:tcW w:w="1134" w:type="dxa"/>
        </w:tcPr>
        <w:p w14:paraId="4E124C22" w14:textId="77777777" w:rsidR="00D00640" w:rsidRDefault="00D00640" w:rsidP="005A703A">
          <w:pPr>
            <w:pStyle w:val="Sidhuvud"/>
          </w:pPr>
        </w:p>
      </w:tc>
    </w:tr>
    <w:tr w:rsidR="00D00640" w14:paraId="17DA1EFF" w14:textId="77777777" w:rsidTr="00C93EBA">
      <w:trPr>
        <w:trHeight w:val="1928"/>
      </w:trPr>
      <w:tc>
        <w:tcPr>
          <w:tcW w:w="5534" w:type="dxa"/>
        </w:tcPr>
        <w:p w14:paraId="1BBCCDF6" w14:textId="77777777" w:rsidR="00D00640" w:rsidRPr="00340DE0" w:rsidRDefault="00D0064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25" name="Bildobjekt 2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360A98" w14:textId="77777777" w:rsidR="00D00640" w:rsidRPr="00710A6C" w:rsidRDefault="00D00640" w:rsidP="00EE3C0F">
          <w:pPr>
            <w:pStyle w:val="Sidhuvud"/>
            <w:rPr>
              <w:b/>
            </w:rPr>
          </w:pPr>
        </w:p>
        <w:p w14:paraId="754133D8" w14:textId="77777777" w:rsidR="00D00640" w:rsidRDefault="00D00640" w:rsidP="00EE3C0F">
          <w:pPr>
            <w:pStyle w:val="Sidhuvud"/>
          </w:pPr>
        </w:p>
        <w:p w14:paraId="616EE25F" w14:textId="77777777" w:rsidR="00D00640" w:rsidRDefault="00D00640" w:rsidP="00EE3C0F">
          <w:pPr>
            <w:pStyle w:val="Sidhuvud"/>
          </w:pPr>
        </w:p>
        <w:p w14:paraId="75EF4EEB" w14:textId="77777777" w:rsidR="00D00640" w:rsidRDefault="00D0064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1191D988334AB8A8F684D9326DDFA8"/>
            </w:placeholder>
            <w:dataBinding w:prefixMappings="xmlns:ns0='http://lp/documentinfo/RK' " w:xpath="/ns0:DocumentInfo[1]/ns0:BaseInfo[1]/ns0:Dnr[1]" w:storeItemID="{26EBB1A4-3829-44E0-B1E9-8C3F27657181}"/>
            <w:text/>
          </w:sdtPr>
          <w:sdtEndPr/>
          <w:sdtContent>
            <w:p w14:paraId="78B38999" w14:textId="77777777" w:rsidR="00D00640" w:rsidRDefault="00D00640" w:rsidP="00EE3C0F">
              <w:pPr>
                <w:pStyle w:val="Sidhuvud"/>
              </w:pPr>
              <w:r>
                <w:t xml:space="preserve">I2020/00901/TM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85D11D77D44C2B8A0E7C8249357845"/>
            </w:placeholder>
            <w:showingPlcHdr/>
            <w:dataBinding w:prefixMappings="xmlns:ns0='http://lp/documentinfo/RK' " w:xpath="/ns0:DocumentInfo[1]/ns0:BaseInfo[1]/ns0:DocNumber[1]" w:storeItemID="{26EBB1A4-3829-44E0-B1E9-8C3F27657181}"/>
            <w:text/>
          </w:sdtPr>
          <w:sdtEndPr/>
          <w:sdtContent>
            <w:p w14:paraId="1AB2B915" w14:textId="77777777" w:rsidR="00D00640" w:rsidRDefault="00D006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730FE7" w14:textId="77777777" w:rsidR="00D00640" w:rsidRDefault="00D00640" w:rsidP="00EE3C0F">
          <w:pPr>
            <w:pStyle w:val="Sidhuvud"/>
          </w:pPr>
        </w:p>
      </w:tc>
      <w:tc>
        <w:tcPr>
          <w:tcW w:w="1134" w:type="dxa"/>
        </w:tcPr>
        <w:p w14:paraId="3A35F061" w14:textId="77777777" w:rsidR="00D00640" w:rsidRDefault="00D00640" w:rsidP="0094502D">
          <w:pPr>
            <w:pStyle w:val="Sidhuvud"/>
          </w:pPr>
        </w:p>
        <w:p w14:paraId="42537C73" w14:textId="77777777" w:rsidR="00D00640" w:rsidRPr="0094502D" w:rsidRDefault="00D00640" w:rsidP="00EC71A6">
          <w:pPr>
            <w:pStyle w:val="Sidhuvud"/>
          </w:pPr>
        </w:p>
      </w:tc>
    </w:tr>
    <w:tr w:rsidR="00D00640" w14:paraId="46D39A2F" w14:textId="77777777" w:rsidTr="00746D28">
      <w:trPr>
        <w:trHeight w:val="1537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0ADF96521FD4D2D992D62FE7E14836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5E3E099" w14:textId="77777777" w:rsidR="00D00640" w:rsidRPr="00D00640" w:rsidRDefault="00D00640" w:rsidP="00340DE0">
              <w:pPr>
                <w:pStyle w:val="Sidhuvud"/>
                <w:rPr>
                  <w:b/>
                </w:rPr>
              </w:pPr>
              <w:r w:rsidRPr="00D00640">
                <w:rPr>
                  <w:b/>
                </w:rPr>
                <w:t>Infrastrukturdepartementet</w:t>
              </w:r>
            </w:p>
            <w:p w14:paraId="322C1DC2" w14:textId="77777777" w:rsidR="00D00640" w:rsidRDefault="00D00640" w:rsidP="00340DE0">
              <w:pPr>
                <w:pStyle w:val="Sidhuvud"/>
              </w:pPr>
              <w:r w:rsidRPr="00D00640">
                <w:t>Infrastrukturministern</w:t>
              </w:r>
            </w:p>
            <w:p w14:paraId="617E5C96" w14:textId="77777777" w:rsidR="00E52553" w:rsidRDefault="00E52553" w:rsidP="00E52553">
              <w:pPr>
                <w:rPr>
                  <w:rFonts w:asciiTheme="majorHAnsi" w:hAnsiTheme="majorHAnsi"/>
                  <w:sz w:val="19"/>
                </w:rPr>
              </w:pPr>
            </w:p>
            <w:p w14:paraId="47B2E0C6" w14:textId="77777777" w:rsidR="00E52553" w:rsidRDefault="00E52553" w:rsidP="00E52553">
              <w:pPr>
                <w:rPr>
                  <w:rFonts w:asciiTheme="majorHAnsi" w:hAnsiTheme="majorHAnsi"/>
                  <w:sz w:val="19"/>
                </w:rPr>
              </w:pPr>
            </w:p>
            <w:p w14:paraId="3465F68E" w14:textId="77777777" w:rsidR="00E52553" w:rsidRDefault="00E52553" w:rsidP="00E52553">
              <w:pPr>
                <w:rPr>
                  <w:rFonts w:asciiTheme="majorHAnsi" w:hAnsiTheme="majorHAnsi"/>
                  <w:sz w:val="19"/>
                </w:rPr>
              </w:pPr>
            </w:p>
            <w:p w14:paraId="46B06B45" w14:textId="77777777" w:rsidR="00E52553" w:rsidRPr="00E52553" w:rsidRDefault="00E52553" w:rsidP="00E52553"/>
          </w:tc>
        </w:sdtContent>
      </w:sdt>
      <w:sdt>
        <w:sdtPr>
          <w:alias w:val="Recipient"/>
          <w:tag w:val="ccRKShow_Recipient"/>
          <w:id w:val="-28344517"/>
          <w:placeholder>
            <w:docPart w:val="F42D242EFB5C4213A02FA9E2F4256961"/>
          </w:placeholder>
          <w:dataBinding w:prefixMappings="xmlns:ns0='http://lp/documentinfo/RK' " w:xpath="/ns0:DocumentInfo[1]/ns0:BaseInfo[1]/ns0:Recipient[1]" w:storeItemID="{26EBB1A4-3829-44E0-B1E9-8C3F27657181}"/>
          <w:text w:multiLine="1"/>
        </w:sdtPr>
        <w:sdtEndPr/>
        <w:sdtContent>
          <w:tc>
            <w:tcPr>
              <w:tcW w:w="3170" w:type="dxa"/>
            </w:tcPr>
            <w:p w14:paraId="79100D0E" w14:textId="77777777" w:rsidR="00D00640" w:rsidRDefault="00D0064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D1CDDD" w14:textId="77777777" w:rsidR="00D00640" w:rsidRDefault="00D00640" w:rsidP="003E6020">
          <w:pPr>
            <w:pStyle w:val="Sidhuvud"/>
          </w:pPr>
        </w:p>
      </w:tc>
    </w:tr>
  </w:tbl>
  <w:p w14:paraId="3ECEE38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4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3E29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3D5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9D1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899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EA9"/>
    <w:rsid w:val="003342B4"/>
    <w:rsid w:val="00340DE0"/>
    <w:rsid w:val="00341F47"/>
    <w:rsid w:val="00342327"/>
    <w:rsid w:val="0034250B"/>
    <w:rsid w:val="00344234"/>
    <w:rsid w:val="00344DE5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92E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D28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926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8FE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873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100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640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5E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32D"/>
    <w:rsid w:val="00E469E4"/>
    <w:rsid w:val="00E475C3"/>
    <w:rsid w:val="00E509B0"/>
    <w:rsid w:val="00E50B11"/>
    <w:rsid w:val="00E52553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7B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4CE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E19D"/>
  <w15:docId w15:val="{E5F165B8-665D-46DC-9A62-B4775F6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1191D988334AB8A8F684D9326DD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BEF85-BAB9-48B9-908D-66C46A38C2D4}"/>
      </w:docPartPr>
      <w:docPartBody>
        <w:p w:rsidR="00764E8D" w:rsidRDefault="00FA4861" w:rsidP="00FA4861">
          <w:pPr>
            <w:pStyle w:val="F01191D988334AB8A8F684D9326DDF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85D11D77D44C2B8A0E7C8249357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A77CC-B412-42D9-8783-84E555BBEE5A}"/>
      </w:docPartPr>
      <w:docPartBody>
        <w:p w:rsidR="00764E8D" w:rsidRDefault="00FA4861" w:rsidP="00FA4861">
          <w:pPr>
            <w:pStyle w:val="2985D11D77D44C2B8A0E7C82493578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ADF96521FD4D2D992D62FE7E148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CC0BF-3BCE-4388-8EF5-7ED76550B92E}"/>
      </w:docPartPr>
      <w:docPartBody>
        <w:p w:rsidR="00764E8D" w:rsidRDefault="00FA4861" w:rsidP="00FA4861">
          <w:pPr>
            <w:pStyle w:val="A0ADF96521FD4D2D992D62FE7E1483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2D242EFB5C4213A02FA9E2F4256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549B-9827-4F7C-83C0-18FB9650F788}"/>
      </w:docPartPr>
      <w:docPartBody>
        <w:p w:rsidR="00764E8D" w:rsidRDefault="00FA4861" w:rsidP="00FA4861">
          <w:pPr>
            <w:pStyle w:val="F42D242EFB5C4213A02FA9E2F4256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E4FA9EC19149E8A9E350A9CD2FA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094B2-82B4-4012-BBAD-7BD4D1467CF2}"/>
      </w:docPartPr>
      <w:docPartBody>
        <w:p w:rsidR="00764E8D" w:rsidRDefault="00FA4861" w:rsidP="00FA4861">
          <w:pPr>
            <w:pStyle w:val="B5E4FA9EC19149E8A9E350A9CD2FA08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4687BEAF2134F3AADE36CE7BF26E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EE900-1C34-4F43-869C-E6B25426708E}"/>
      </w:docPartPr>
      <w:docPartBody>
        <w:p w:rsidR="00764E8D" w:rsidRDefault="00FA4861" w:rsidP="00FA4861">
          <w:pPr>
            <w:pStyle w:val="74687BEAF2134F3AADE36CE7BF26E91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61"/>
    <w:rsid w:val="00245881"/>
    <w:rsid w:val="00764E8D"/>
    <w:rsid w:val="00E17ABF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D6A1060DD4F1EAF1A9A5180521FF2">
    <w:name w:val="DEFD6A1060DD4F1EAF1A9A5180521FF2"/>
    <w:rsid w:val="00FA4861"/>
  </w:style>
  <w:style w:type="character" w:styleId="Platshllartext">
    <w:name w:val="Placeholder Text"/>
    <w:basedOn w:val="Standardstycketeckensnitt"/>
    <w:uiPriority w:val="99"/>
    <w:semiHidden/>
    <w:rsid w:val="00FA4861"/>
    <w:rPr>
      <w:noProof w:val="0"/>
      <w:color w:val="808080"/>
    </w:rPr>
  </w:style>
  <w:style w:type="paragraph" w:customStyle="1" w:styleId="905C168E3B9E4FF28BCCC7A004AB377F">
    <w:name w:val="905C168E3B9E4FF28BCCC7A004AB377F"/>
    <w:rsid w:val="00FA4861"/>
  </w:style>
  <w:style w:type="paragraph" w:customStyle="1" w:styleId="0392C65B20014DEF865784B35782D586">
    <w:name w:val="0392C65B20014DEF865784B35782D586"/>
    <w:rsid w:val="00FA4861"/>
  </w:style>
  <w:style w:type="paragraph" w:customStyle="1" w:styleId="499306492AED43CEB1137D14E52AF42A">
    <w:name w:val="499306492AED43CEB1137D14E52AF42A"/>
    <w:rsid w:val="00FA4861"/>
  </w:style>
  <w:style w:type="paragraph" w:customStyle="1" w:styleId="F01191D988334AB8A8F684D9326DDFA8">
    <w:name w:val="F01191D988334AB8A8F684D9326DDFA8"/>
    <w:rsid w:val="00FA4861"/>
  </w:style>
  <w:style w:type="paragraph" w:customStyle="1" w:styleId="2985D11D77D44C2B8A0E7C8249357845">
    <w:name w:val="2985D11D77D44C2B8A0E7C8249357845"/>
    <w:rsid w:val="00FA4861"/>
  </w:style>
  <w:style w:type="paragraph" w:customStyle="1" w:styleId="927DD4C40D6C436280A5B81B345877AF">
    <w:name w:val="927DD4C40D6C436280A5B81B345877AF"/>
    <w:rsid w:val="00FA4861"/>
  </w:style>
  <w:style w:type="paragraph" w:customStyle="1" w:styleId="5EF83A593D90490BB7FF0BF1B81F450D">
    <w:name w:val="5EF83A593D90490BB7FF0BF1B81F450D"/>
    <w:rsid w:val="00FA4861"/>
  </w:style>
  <w:style w:type="paragraph" w:customStyle="1" w:styleId="BA28FF4E371C490B870AE80D379D969A">
    <w:name w:val="BA28FF4E371C490B870AE80D379D969A"/>
    <w:rsid w:val="00FA4861"/>
  </w:style>
  <w:style w:type="paragraph" w:customStyle="1" w:styleId="A0ADF96521FD4D2D992D62FE7E14836C">
    <w:name w:val="A0ADF96521FD4D2D992D62FE7E14836C"/>
    <w:rsid w:val="00FA4861"/>
  </w:style>
  <w:style w:type="paragraph" w:customStyle="1" w:styleId="F42D242EFB5C4213A02FA9E2F4256961">
    <w:name w:val="F42D242EFB5C4213A02FA9E2F4256961"/>
    <w:rsid w:val="00FA4861"/>
  </w:style>
  <w:style w:type="paragraph" w:customStyle="1" w:styleId="F3AB25519954494CBFDCC4C38909283A">
    <w:name w:val="F3AB25519954494CBFDCC4C38909283A"/>
    <w:rsid w:val="00FA4861"/>
  </w:style>
  <w:style w:type="paragraph" w:customStyle="1" w:styleId="B352C35CC5FC4CD28677DCB432D1CFFE">
    <w:name w:val="B352C35CC5FC4CD28677DCB432D1CFFE"/>
    <w:rsid w:val="00FA4861"/>
  </w:style>
  <w:style w:type="paragraph" w:customStyle="1" w:styleId="93F6B72894D64CFA85188EDFF2F1E06F">
    <w:name w:val="93F6B72894D64CFA85188EDFF2F1E06F"/>
    <w:rsid w:val="00FA4861"/>
  </w:style>
  <w:style w:type="paragraph" w:customStyle="1" w:styleId="BA18C417C2FB466CB625D4261B3EF7DF">
    <w:name w:val="BA18C417C2FB466CB625D4261B3EF7DF"/>
    <w:rsid w:val="00FA4861"/>
  </w:style>
  <w:style w:type="paragraph" w:customStyle="1" w:styleId="05826897D18F42AC861F84AC25B4DFE0">
    <w:name w:val="05826897D18F42AC861F84AC25B4DFE0"/>
    <w:rsid w:val="00FA4861"/>
  </w:style>
  <w:style w:type="paragraph" w:customStyle="1" w:styleId="540B9305F2294639962D7CFBA7D225CC">
    <w:name w:val="540B9305F2294639962D7CFBA7D225CC"/>
    <w:rsid w:val="00FA4861"/>
  </w:style>
  <w:style w:type="paragraph" w:customStyle="1" w:styleId="8D0E926A7457498F8A4FC5B3CFCDDA08">
    <w:name w:val="8D0E926A7457498F8A4FC5B3CFCDDA08"/>
    <w:rsid w:val="00FA4861"/>
  </w:style>
  <w:style w:type="paragraph" w:customStyle="1" w:styleId="B5E4FA9EC19149E8A9E350A9CD2FA08E">
    <w:name w:val="B5E4FA9EC19149E8A9E350A9CD2FA08E"/>
    <w:rsid w:val="00FA4861"/>
  </w:style>
  <w:style w:type="paragraph" w:customStyle="1" w:styleId="74687BEAF2134F3AADE36CE7BF26E915">
    <w:name w:val="74687BEAF2134F3AADE36CE7BF26E915"/>
    <w:rsid w:val="00FA4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2020-04-01T00:00:00</HeaderDate>
    <Office/>
    <Dnr>I2020/00901/TM 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ec5310b4-c489-4b31-9ae6-21b0c491b81f</RD_Svarsid>
  </documentManagement>
</p:properties>
</file>

<file path=customXml/itemProps1.xml><?xml version="1.0" encoding="utf-8"?>
<ds:datastoreItem xmlns:ds="http://schemas.openxmlformats.org/officeDocument/2006/customXml" ds:itemID="{502D179F-72E3-4D5B-A0E8-6E22264A33C6}"/>
</file>

<file path=customXml/itemProps2.xml><?xml version="1.0" encoding="utf-8"?>
<ds:datastoreItem xmlns:ds="http://schemas.openxmlformats.org/officeDocument/2006/customXml" ds:itemID="{1A088114-79BC-47EE-B1D2-02FB6121798C}"/>
</file>

<file path=customXml/itemProps3.xml><?xml version="1.0" encoding="utf-8"?>
<ds:datastoreItem xmlns:ds="http://schemas.openxmlformats.org/officeDocument/2006/customXml" ds:itemID="{73E745B8-B8AC-43B5-BAF9-6E02553CCFDA}"/>
</file>

<file path=customXml/itemProps4.xml><?xml version="1.0" encoding="utf-8"?>
<ds:datastoreItem xmlns:ds="http://schemas.openxmlformats.org/officeDocument/2006/customXml" ds:itemID="{26EBB1A4-3829-44E0-B1E9-8C3F27657181}"/>
</file>

<file path=customXml/itemProps5.xml><?xml version="1.0" encoding="utf-8"?>
<ds:datastoreItem xmlns:ds="http://schemas.openxmlformats.org/officeDocument/2006/customXml" ds:itemID="{35BA805E-B772-4BFB-8387-3680BBE35B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1119 av Jimmy Ståhl (SD) Sunda åkerier.docx</dc:title>
  <dc:subject/>
  <dc:creator>Ulf Andersson</dc:creator>
  <cp:keywords/>
  <dc:description/>
  <cp:lastModifiedBy>Peter Kalliopuro</cp:lastModifiedBy>
  <cp:revision>3</cp:revision>
  <cp:lastPrinted>2020-04-01T07:55:00Z</cp:lastPrinted>
  <dcterms:created xsi:type="dcterms:W3CDTF">2020-04-01T07:50:00Z</dcterms:created>
  <dcterms:modified xsi:type="dcterms:W3CDTF">2020-04-01T07:55:00Z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