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72" w:rsidRDefault="00AA7E72" w:rsidP="00DA0661">
      <w:pPr>
        <w:pStyle w:val="Rubrik"/>
      </w:pPr>
      <w:bookmarkStart w:id="0" w:name="Start"/>
      <w:bookmarkEnd w:id="0"/>
      <w:r>
        <w:t xml:space="preserve">Svar på fråga 2017/18:886 av </w:t>
      </w:r>
      <w:sdt>
        <w:sdtPr>
          <w:alias w:val="Frågeställare"/>
          <w:tag w:val="delete"/>
          <w:id w:val="-211816850"/>
          <w:placeholder>
            <w:docPart w:val="EC2BAC4A2EF64861936D2A311B0051E0"/>
          </w:placeholder>
          <w:dataBinding w:prefixMappings="xmlns:ns0='http://lp/documentinfo/RK' " w:xpath="/ns0:DocumentInfo[1]/ns0:BaseInfo[1]/ns0:Extra3[1]" w:storeItemID="{35454A35-864E-4147-B8A4-41883DF015F7}"/>
          <w:text/>
        </w:sdtPr>
        <w:sdtEndPr/>
        <w:sdtContent>
          <w:r>
            <w:t>Lena Asplund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749C2C9FC7846F698A0A566BD0EDE4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om vårdköer och självbestämmande</w:t>
      </w:r>
    </w:p>
    <w:p w:rsidR="00AA7E72" w:rsidRDefault="007420A0" w:rsidP="006A12F1">
      <w:pPr>
        <w:pStyle w:val="Brdtext"/>
      </w:pPr>
      <w:sdt>
        <w:sdtPr>
          <w:tag w:val="delete"/>
          <w:id w:val="541410710"/>
          <w:placeholder>
            <w:docPart w:val="BB7DF81216824E23BF6C53897089B1A3"/>
          </w:placeholder>
          <w:dataBinding w:prefixMappings="xmlns:ns0='http://lp/documentinfo/RK' " w:xpath="/ns0:DocumentInfo[1]/ns0:BaseInfo[1]/ns0:Extra3[1]" w:storeItemID="{35454A35-864E-4147-B8A4-41883DF015F7}"/>
          <w:text/>
        </w:sdtPr>
        <w:sdtEndPr/>
        <w:sdtContent>
          <w:r w:rsidR="00AA7E72">
            <w:t>Lena Asplund</w:t>
          </w:r>
        </w:sdtContent>
      </w:sdt>
      <w:r w:rsidR="00AA7E72">
        <w:t xml:space="preserve"> har frågat statsministern </w:t>
      </w:r>
      <w:r w:rsidR="00456F10">
        <w:t xml:space="preserve">om regeringen sedan statsministerns uttalande i </w:t>
      </w:r>
      <w:r w:rsidR="005D1011">
        <w:t xml:space="preserve">kammaren den 2 februari 2017 ändrat uppfattning avseende att kommentera beslut som fattas i landsting och regioner, och när i så fall regeringen kommer att granska de ökande vårdköerna och nedläggningen av grundläggande landstingsservice som BB i Sollefteå. </w:t>
      </w:r>
      <w:r w:rsidR="00AA7E72">
        <w:t>Frågan har överlämnats till mig.</w:t>
      </w:r>
    </w:p>
    <w:p w:rsidR="00D97DF3" w:rsidRDefault="001F57DD" w:rsidP="00AF5660">
      <w:pPr>
        <w:pStyle w:val="Brdtext"/>
      </w:pPr>
      <w:r w:rsidRPr="001F57DD">
        <w:t>Enligt hälso- och sjukvårdslagen ska offentligt finansierad hälso- och sjukvårdsverksamhet vara behovsanpassad och organiserad så att den främjar kostnadseffektivitet. Dessutom ska hälso- och sjukvårdsverksamhet bedrivas s</w:t>
      </w:r>
      <w:r>
        <w:t>å att kraven på en god vård upp</w:t>
      </w:r>
      <w:r w:rsidRPr="001F57DD">
        <w:t>fylls, bl.a. ska den tillgodose patientens behov av trygghet, kontinuitet och säkerhet. Landstingen ansvarar för att erbjuda en god hälso- och sjukvård och för att planera sin hälso- och sjukvård med utgångspunkt i behovet av vård hos dem som omfattas av landstingets ansvar.</w:t>
      </w:r>
      <w:r>
        <w:t xml:space="preserve"> </w:t>
      </w:r>
      <w:r w:rsidR="005D1011">
        <w:t xml:space="preserve">Det är landstingens ansvar att säkerställa att de skattemedel de förfogar över används korrekt och att medborgarna erbjuds en hälso- och sjukvård i enlighet med de lagar som riksdagen har beslutat om. </w:t>
      </w:r>
    </w:p>
    <w:p w:rsidR="00AF5660" w:rsidRDefault="006F2FB2" w:rsidP="00AF5660">
      <w:pPr>
        <w:pStyle w:val="Brdtext"/>
      </w:pPr>
      <w:r>
        <w:t xml:space="preserve">Regeringen </w:t>
      </w:r>
      <w:r w:rsidR="00DA1B30">
        <w:t>granskar kontinuerligt vår</w:t>
      </w:r>
      <w:r w:rsidR="00810F4A">
        <w:t>den,</w:t>
      </w:r>
      <w:r w:rsidR="00DA1B30">
        <w:t xml:space="preserve"> främst genom sina myndigheter </w:t>
      </w:r>
      <w:r w:rsidR="0076442E">
        <w:t xml:space="preserve">men också </w:t>
      </w:r>
      <w:r w:rsidR="00DA1B30">
        <w:t xml:space="preserve">genom att tillsätta offentliga utredningar. </w:t>
      </w:r>
      <w:r w:rsidR="00E1743A">
        <w:t>Socialstyrelsen har exempelvis nyligen rapporterat sitt årliga reg</w:t>
      </w:r>
      <w:r w:rsidR="00C34797">
        <w:t>eringsuppdrag att följa vårdens tillgänglighet. Ä</w:t>
      </w:r>
      <w:r w:rsidR="00E1743A">
        <w:t>ven</w:t>
      </w:r>
      <w:r w:rsidR="00A052C3">
        <w:t xml:space="preserve"> Myndigheten för vård och omsorgsanalys och Inspektionen för vård och omsorg </w:t>
      </w:r>
      <w:r w:rsidR="00E1743A">
        <w:t>har</w:t>
      </w:r>
      <w:r w:rsidR="00A052C3">
        <w:t xml:space="preserve"> kommit med </w:t>
      </w:r>
      <w:r w:rsidR="00D97DF3">
        <w:t xml:space="preserve">belysande </w:t>
      </w:r>
      <w:r w:rsidR="00A052C3">
        <w:t>rapporter</w:t>
      </w:r>
      <w:r w:rsidR="00C34797">
        <w:t xml:space="preserve"> på detta område</w:t>
      </w:r>
      <w:r w:rsidR="00A052C3">
        <w:t>.</w:t>
      </w:r>
      <w:r w:rsidR="000A13CE">
        <w:t xml:space="preserve"> </w:t>
      </w:r>
      <w:r w:rsidR="0076442E">
        <w:t>Myndigheternas rapporter innehåller i många fall också landstingsspecifik statistik och resultat, och bidrar till att öppet redovisa och belysa de problem som finns inom hälso- och sjukvården i all</w:t>
      </w:r>
      <w:r w:rsidR="00340A10">
        <w:t>a</w:t>
      </w:r>
      <w:r w:rsidR="0076442E">
        <w:t xml:space="preserve"> landsting. </w:t>
      </w:r>
      <w:r w:rsidR="00D97DF3">
        <w:t>Det långsiktiga arbete som bedrivs i</w:t>
      </w:r>
      <w:r w:rsidR="005A258F">
        <w:t>nom</w:t>
      </w:r>
      <w:r w:rsidR="00D97DF3">
        <w:t xml:space="preserve"> utredningen Samordnad utveckling för god och nära vård</w:t>
      </w:r>
      <w:r w:rsidR="00347E58">
        <w:t xml:space="preserve"> (S 2017:01)</w:t>
      </w:r>
      <w:r w:rsidR="00D97DF3">
        <w:t xml:space="preserve"> är ett exempel på att regeringen </w:t>
      </w:r>
      <w:r w:rsidR="005C2A47">
        <w:t xml:space="preserve">har </w:t>
      </w:r>
      <w:r w:rsidR="00D97DF3">
        <w:t>sett ett behov av att nationellt se över lagstiftning och andra åtgärder i syfte att stimulera ett utvecklingsarbete som bland annat ska öka tillgängligheten till vården.</w:t>
      </w:r>
      <w:r w:rsidR="00347E58">
        <w:t xml:space="preserve"> Även utredningen Or</w:t>
      </w:r>
      <w:r w:rsidR="00F47C12">
        <w:t>dning och reda i vården (S 2018:08</w:t>
      </w:r>
      <w:r w:rsidR="00347E58">
        <w:t>) och betänkandet Kunskapsbaserad och jämlik vård (SOU 2017:48) är goda exempel på detta.</w:t>
      </w:r>
    </w:p>
    <w:p w:rsidR="0076442E" w:rsidRDefault="005D1011" w:rsidP="00AF5660">
      <w:pPr>
        <w:pStyle w:val="Brdtext"/>
      </w:pPr>
      <w:r>
        <w:t>Regeringen har sett behov av att utreda former och ändamålsenlighet för besluts- och genomförandeprocesser i samband med upphandlingar och investeringar när det gäller avtalsreglerat samarbete mellan det offentliga och privata inom hälso- och sjukvården. Detta sker mot bakgrund av fallet Nya Karolinska Solna</w:t>
      </w:r>
      <w:r w:rsidR="00AF5660">
        <w:t xml:space="preserve"> (NKS)</w:t>
      </w:r>
      <w:r w:rsidR="0076442E">
        <w:t>. Händelserna kopplade till NKS är på flera sätt exceptionella.</w:t>
      </w:r>
    </w:p>
    <w:p w:rsidR="00AF5660" w:rsidRDefault="0076442E" w:rsidP="00AF5660">
      <w:pPr>
        <w:pStyle w:val="Brdtext"/>
      </w:pPr>
      <w:r>
        <w:t>NKS är</w:t>
      </w:r>
      <w:r w:rsidR="00AF5660" w:rsidRPr="00AF5660">
        <w:t xml:space="preserve"> </w:t>
      </w:r>
      <w:r w:rsidR="00AF5660">
        <w:t xml:space="preserve">ett av Sveriges största universitetssjukhus med ansvar för utbildning av personal, för att bedriva utveckling av svensk hälso- och sjukvård och för klinisk forskning. NKS har ett antal rikssjukvårdsuppdrag med ansvar gentemot resten av landet. Det </w:t>
      </w:r>
      <w:r w:rsidR="00B73BA5">
        <w:t xml:space="preserve">är följaktligen både av lokalt och </w:t>
      </w:r>
      <w:r w:rsidR="00AF5660">
        <w:t>nationellt intresse att vården vid denna typ av sjukhus bedrivs på ett evidens- och kunskapsbaserat samt patientsäkert sätt.</w:t>
      </w:r>
    </w:p>
    <w:p w:rsidR="00514069" w:rsidRDefault="005D1011" w:rsidP="00295DE8">
      <w:r>
        <w:t xml:space="preserve">Tillgängligheten i vården är en prioriterad fråga för regeringen. </w:t>
      </w:r>
      <w:r w:rsidR="00667FD5">
        <w:t xml:space="preserve">Behoven av vård har ökat, bland annat på grund av en åldrande befolkning. </w:t>
      </w:r>
      <w:r w:rsidR="00295DE8" w:rsidRPr="00A61C49">
        <w:t>Stora</w:t>
      </w:r>
      <w:r w:rsidR="00295DE8">
        <w:rPr>
          <w:i/>
          <w:iCs/>
          <w:sz w:val="20"/>
          <w:szCs w:val="20"/>
          <w:u w:val="single"/>
        </w:rPr>
        <w:t xml:space="preserve"> </w:t>
      </w:r>
      <w:r w:rsidR="00295DE8" w:rsidRPr="00A61C49">
        <w:t>pensionsavgångar och en ansträngd personalsituation innebär utmaningar för att säkerställa en effektivt organiserad vård med rätt kompetens på rätt plats.</w:t>
      </w:r>
      <w:r w:rsidR="00295DE8">
        <w:t xml:space="preserve"> </w:t>
      </w:r>
      <w:r w:rsidR="00667FD5">
        <w:t xml:space="preserve">Vårdproduktionen har ökat – men inte tillräckligt mycket för att motsvara de ökade behoven. </w:t>
      </w:r>
      <w:r w:rsidR="00852F71">
        <w:t>Oavsett orsakerna kan vi självklart</w:t>
      </w:r>
      <w:r w:rsidR="00667FD5">
        <w:t xml:space="preserve"> inte vara nöjda med dagens tillgänglighetsiffror. </w:t>
      </w:r>
      <w:r w:rsidR="00852F71">
        <w:t>Tillgänglighets</w:t>
      </w:r>
      <w:r w:rsidR="00852F71">
        <w:softHyphen/>
        <w:t>frågan i vården låter sig dock inte lösas med en enskild enkel åtgärd – den måste angripas från flera olika håll utifrån det komplexa hälso- och sjukvårds</w:t>
      </w:r>
      <w:r w:rsidR="00852F71">
        <w:softHyphen/>
        <w:t>system vi har i Sverige. Lena Asplund</w:t>
      </w:r>
      <w:r w:rsidR="006C7FDB">
        <w:t xml:space="preserve"> nämner den avskaffade så kallade </w:t>
      </w:r>
      <w:proofErr w:type="spellStart"/>
      <w:r w:rsidR="006C7FDB" w:rsidRPr="00D55E24">
        <w:t>kömiljarden</w:t>
      </w:r>
      <w:proofErr w:type="spellEnd"/>
      <w:r w:rsidR="006C7FDB">
        <w:rPr>
          <w:i/>
        </w:rPr>
        <w:t xml:space="preserve">. </w:t>
      </w:r>
      <w:r w:rsidR="00852F71">
        <w:t xml:space="preserve">Regeringen valde att inte fortsätta med </w:t>
      </w:r>
      <w:proofErr w:type="spellStart"/>
      <w:r w:rsidR="00852F71">
        <w:t>k</w:t>
      </w:r>
      <w:r w:rsidR="00852F71" w:rsidRPr="00D05D40">
        <w:t>ömiljarden</w:t>
      </w:r>
      <w:proofErr w:type="spellEnd"/>
      <w:r w:rsidR="00852F71">
        <w:t xml:space="preserve"> bland annat</w:t>
      </w:r>
      <w:r w:rsidR="00852F71" w:rsidRPr="00D05D40">
        <w:t xml:space="preserve"> </w:t>
      </w:r>
      <w:r w:rsidR="00852F71">
        <w:t xml:space="preserve">då den </w:t>
      </w:r>
      <w:r w:rsidR="00852F71" w:rsidRPr="00D05D40">
        <w:t xml:space="preserve">snarare </w:t>
      </w:r>
      <w:r w:rsidR="00852F71">
        <w:t xml:space="preserve">angrep </w:t>
      </w:r>
      <w:r w:rsidR="00852F71" w:rsidRPr="00D05D40">
        <w:t>pro</w:t>
      </w:r>
      <w:r w:rsidR="00852F71">
        <w:softHyphen/>
      </w:r>
      <w:r w:rsidR="00852F71" w:rsidRPr="00D05D40">
        <w:t>blemens symptom än dess orsa</w:t>
      </w:r>
      <w:r w:rsidR="00852F71">
        <w:softHyphen/>
      </w:r>
      <w:r w:rsidR="00852F71" w:rsidRPr="00D05D40">
        <w:t>ker.</w:t>
      </w:r>
      <w:r w:rsidR="00852F71">
        <w:t xml:space="preserve"> D</w:t>
      </w:r>
      <w:r w:rsidR="006C7FDB">
        <w:t>e köer vi ser idag har byggts upp över tid ända sedan 2</w:t>
      </w:r>
      <w:r w:rsidR="00852F71">
        <w:t>013 och</w:t>
      </w:r>
      <w:r w:rsidR="006C7FDB">
        <w:t xml:space="preserve"> </w:t>
      </w:r>
      <w:proofErr w:type="spellStart"/>
      <w:r w:rsidR="006C7FDB" w:rsidRPr="00D8171D">
        <w:t>kömiljarden</w:t>
      </w:r>
      <w:proofErr w:type="spellEnd"/>
      <w:r w:rsidR="006C7FDB">
        <w:t xml:space="preserve"> bidrog </w:t>
      </w:r>
      <w:r w:rsidR="00852F71">
        <w:t xml:space="preserve">inte </w:t>
      </w:r>
      <w:r w:rsidR="006C7FDB">
        <w:t>till att lösa problemen lång</w:t>
      </w:r>
      <w:r w:rsidR="006C7FDB">
        <w:softHyphen/>
        <w:t xml:space="preserve">siktigt. </w:t>
      </w:r>
      <w:proofErr w:type="spellStart"/>
      <w:r w:rsidR="006C7FDB">
        <w:t>Kömiljarden</w:t>
      </w:r>
      <w:proofErr w:type="spellEnd"/>
      <w:r w:rsidR="006C7FDB">
        <w:t xml:space="preserve"> kritiserades även för att leda till undan</w:t>
      </w:r>
      <w:r w:rsidR="006C7FDB">
        <w:softHyphen/>
        <w:t>trängnings</w:t>
      </w:r>
      <w:r w:rsidR="006C7FDB">
        <w:softHyphen/>
        <w:t>effekter och kreativ registrering av vänte</w:t>
      </w:r>
      <w:r w:rsidR="006C7FDB">
        <w:softHyphen/>
        <w:t xml:space="preserve">tider. </w:t>
      </w:r>
    </w:p>
    <w:p w:rsidR="00EB0094" w:rsidRDefault="005D1011" w:rsidP="00EB0094">
      <w:pPr>
        <w:pStyle w:val="Brdtext"/>
      </w:pPr>
      <w:r>
        <w:t>Regeringen har vidtagit flera åtgärder för att stödja landstingen i arbetet med att komma till rätta med tillgänglighetsproblemen. Det görs bland annat stora satsningar på att stärka arbetet med att säkra vårdens kompetensförsörjning.</w:t>
      </w:r>
      <w:r w:rsidR="00BF2935">
        <w:t xml:space="preserve"> </w:t>
      </w:r>
      <w:r w:rsidR="00EB0094">
        <w:t xml:space="preserve">Regeringen har </w:t>
      </w:r>
      <w:r w:rsidR="00BF2935">
        <w:t xml:space="preserve">dessutom </w:t>
      </w:r>
      <w:r w:rsidR="00EB0094">
        <w:t xml:space="preserve">förslagit en förstärkt vårdgaranti i primärvården för att fler patienter snabbare ska kunna få en medicinsk bedömning från legitimerad hälso- och sjukvårdspersonal. Delar av satsningen patientmiljarden ska också stötta införandet av en sådan. </w:t>
      </w:r>
    </w:p>
    <w:p w:rsidR="00EB0094" w:rsidRDefault="008218F3" w:rsidP="00EB0094">
      <w:r>
        <w:t xml:space="preserve">Lena Asplund tar upp väntetider till barn- och ungdomspsykiatri (BUP). </w:t>
      </w:r>
      <w:r>
        <w:rPr>
          <w:szCs w:val="28"/>
        </w:rPr>
        <w:t>Att barn och unga får den vård de behöver är en priori</w:t>
      </w:r>
      <w:r>
        <w:rPr>
          <w:szCs w:val="28"/>
        </w:rPr>
        <w:softHyphen/>
        <w:t xml:space="preserve">terad fråga för mig och regeringen och jag är oroad av utvecklingen med växande köer till BUP. </w:t>
      </w:r>
      <w:r w:rsidR="00BF2935">
        <w:rPr>
          <w:szCs w:val="28"/>
        </w:rPr>
        <w:t xml:space="preserve">Regeringen avsatte över en miljard kronor 2017 för insatser inom området psykisk hälsa. Satsningen förstärks nu ytterligare såväl 2018 som 2019, </w:t>
      </w:r>
      <w:r w:rsidR="00BF2935" w:rsidRPr="00B1088A">
        <w:rPr>
          <w:szCs w:val="28"/>
        </w:rPr>
        <w:t>i syfte att förstärka första linjens vård samt den specialiserade psykiatrin för barn och vuxna</w:t>
      </w:r>
      <w:r w:rsidR="00BF2935">
        <w:rPr>
          <w:szCs w:val="28"/>
        </w:rPr>
        <w:t xml:space="preserve">. </w:t>
      </w:r>
      <w:r w:rsidR="00EB0094">
        <w:t>I årets överens</w:t>
      </w:r>
      <w:r w:rsidR="00EB0094">
        <w:softHyphen/>
      </w:r>
      <w:r w:rsidR="00EB0094">
        <w:softHyphen/>
      </w:r>
      <w:r w:rsidR="00EB0094">
        <w:softHyphen/>
      </w:r>
      <w:r w:rsidR="00EB0094" w:rsidRPr="00C23E34">
        <w:t>kommelse har regeringen valt att ha ett särskilt fokus på tillgänglighet för de medel som ska fördelas till landsting</w:t>
      </w:r>
      <w:r w:rsidR="00EB0094">
        <w:t xml:space="preserve"> för insatser för barn och ungas psykiska hälsa. Målsättningen för tillgänglighet är 30 dagar till första besök och 30 dagar till fördjupad utredning. </w:t>
      </w:r>
    </w:p>
    <w:p w:rsidR="00AA7E72" w:rsidRDefault="00AA7E7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FA44807E2516480FACA509F2B50F1244"/>
          </w:placeholder>
          <w:dataBinding w:prefixMappings="xmlns:ns0='http://lp/documentinfo/RK' " w:xpath="/ns0:DocumentInfo[1]/ns0:BaseInfo[1]/ns0:HeaderDate[1]" w:storeItemID="{35454A35-864E-4147-B8A4-41883DF015F7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73BA5">
            <w:t>14 mars 2018</w:t>
          </w:r>
        </w:sdtContent>
      </w:sdt>
    </w:p>
    <w:p w:rsidR="00AA7E72" w:rsidRDefault="00AA7E72" w:rsidP="00471B06">
      <w:pPr>
        <w:pStyle w:val="Brdtextutanavstnd"/>
      </w:pPr>
    </w:p>
    <w:p w:rsidR="00AA7E72" w:rsidRDefault="00AA7E72" w:rsidP="00471B06">
      <w:pPr>
        <w:pStyle w:val="Brdtextutanavstnd"/>
      </w:pPr>
    </w:p>
    <w:p w:rsidR="00AA7E72" w:rsidRDefault="00AA7E72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293AF33708FA4BA8B7C0166A06C10983"/>
        </w:placeholder>
        <w:dataBinding w:prefixMappings="xmlns:ns0='http://lp/documentinfo/RK' " w:xpath="/ns0:DocumentInfo[1]/ns0:BaseInfo[1]/ns0:TopSender[1]" w:storeItemID="{35454A35-864E-4147-B8A4-41883DF015F7}"/>
        <w:comboBox w:lastValue="Socialministern">
          <w:listItem w:displayText="Annika Strandhäll" w:value="Socialministern"/>
          <w:listItem w:displayText="Åsa Regnér" w:value="Barn-, äldre- och jämställdhetsministern"/>
        </w:comboBox>
      </w:sdtPr>
      <w:sdtEndPr/>
      <w:sdtContent>
        <w:p w:rsidR="00AA7E72" w:rsidRDefault="00AA7E72" w:rsidP="00422A41">
          <w:pPr>
            <w:pStyle w:val="Brdtext"/>
          </w:pPr>
          <w:r>
            <w:t>Annika Strandhäll</w:t>
          </w:r>
        </w:p>
      </w:sdtContent>
    </w:sdt>
    <w:p w:rsidR="00AA7E72" w:rsidRPr="00DB48AB" w:rsidRDefault="00AA7E72" w:rsidP="00DB48AB">
      <w:pPr>
        <w:pStyle w:val="Brdtext"/>
      </w:pPr>
    </w:p>
    <w:sectPr w:rsidR="00AA7E72" w:rsidRPr="00DB48AB" w:rsidSect="00AA7E7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A0" w:rsidRDefault="007420A0" w:rsidP="00A87A54">
      <w:pPr>
        <w:spacing w:after="0" w:line="240" w:lineRule="auto"/>
      </w:pPr>
      <w:r>
        <w:separator/>
      </w:r>
    </w:p>
  </w:endnote>
  <w:endnote w:type="continuationSeparator" w:id="0">
    <w:p w:rsidR="007420A0" w:rsidRDefault="007420A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F1F0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F1F0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A0" w:rsidRDefault="007420A0" w:rsidP="00A87A54">
      <w:pPr>
        <w:spacing w:after="0" w:line="240" w:lineRule="auto"/>
      </w:pPr>
      <w:r>
        <w:separator/>
      </w:r>
    </w:p>
  </w:footnote>
  <w:footnote w:type="continuationSeparator" w:id="0">
    <w:p w:rsidR="007420A0" w:rsidRDefault="007420A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7E72" w:rsidTr="00C93EBA">
      <w:trPr>
        <w:trHeight w:val="227"/>
      </w:trPr>
      <w:tc>
        <w:tcPr>
          <w:tcW w:w="5534" w:type="dxa"/>
        </w:tcPr>
        <w:p w:rsidR="00AA7E72" w:rsidRPr="007D73AB" w:rsidRDefault="00AA7E72">
          <w:pPr>
            <w:pStyle w:val="Sidhuvud"/>
          </w:pPr>
        </w:p>
      </w:tc>
      <w:tc>
        <w:tcPr>
          <w:tcW w:w="3170" w:type="dxa"/>
          <w:vAlign w:val="bottom"/>
        </w:tcPr>
        <w:p w:rsidR="00AA7E72" w:rsidRPr="007D73AB" w:rsidRDefault="00AA7E72" w:rsidP="00340DE0">
          <w:pPr>
            <w:pStyle w:val="Sidhuvud"/>
          </w:pPr>
        </w:p>
      </w:tc>
      <w:tc>
        <w:tcPr>
          <w:tcW w:w="1134" w:type="dxa"/>
        </w:tcPr>
        <w:p w:rsidR="00AA7E72" w:rsidRDefault="00AA7E72" w:rsidP="005A703A">
          <w:pPr>
            <w:pStyle w:val="Sidhuvud"/>
          </w:pPr>
        </w:p>
      </w:tc>
    </w:tr>
    <w:tr w:rsidR="00AA7E72" w:rsidTr="00C93EBA">
      <w:trPr>
        <w:trHeight w:val="1928"/>
      </w:trPr>
      <w:tc>
        <w:tcPr>
          <w:tcW w:w="5534" w:type="dxa"/>
        </w:tcPr>
        <w:p w:rsidR="00AA7E72" w:rsidRPr="00340DE0" w:rsidRDefault="00AA7E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0B6A58" wp14:editId="19FB8AB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A7E72" w:rsidRPr="00710A6C" w:rsidRDefault="00AA7E72" w:rsidP="00EE3C0F">
          <w:pPr>
            <w:pStyle w:val="Sidhuvud"/>
            <w:rPr>
              <w:b/>
            </w:rPr>
          </w:pPr>
        </w:p>
        <w:p w:rsidR="00AA7E72" w:rsidRDefault="00AA7E72" w:rsidP="00EE3C0F">
          <w:pPr>
            <w:pStyle w:val="Sidhuvud"/>
          </w:pPr>
        </w:p>
        <w:p w:rsidR="00AA7E72" w:rsidRDefault="00AA7E72" w:rsidP="00EE3C0F">
          <w:pPr>
            <w:pStyle w:val="Sidhuvud"/>
          </w:pPr>
        </w:p>
        <w:p w:rsidR="00AA7E72" w:rsidRDefault="00AA7E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86646DF40B1491D9900386C25083EA3"/>
            </w:placeholder>
            <w:dataBinding w:prefixMappings="xmlns:ns0='http://lp/documentinfo/RK' " w:xpath="/ns0:DocumentInfo[1]/ns0:BaseInfo[1]/ns0:Dnr[1]" w:storeItemID="{35454A35-864E-4147-B8A4-41883DF015F7}"/>
            <w:text/>
          </w:sdtPr>
          <w:sdtEndPr/>
          <w:sdtContent>
            <w:p w:rsidR="00AA7E72" w:rsidRDefault="00AA7E72" w:rsidP="00EE3C0F">
              <w:pPr>
                <w:pStyle w:val="Sidhuvud"/>
              </w:pPr>
              <w:r>
                <w:t>S2018/</w:t>
              </w:r>
              <w:r w:rsidR="00543494">
                <w:t>01492/FS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7B0EAE4BE64C41AF70509E4D973941"/>
            </w:placeholder>
            <w:showingPlcHdr/>
            <w:dataBinding w:prefixMappings="xmlns:ns0='http://lp/documentinfo/RK' " w:xpath="/ns0:DocumentInfo[1]/ns0:BaseInfo[1]/ns0:DocNumber[1]" w:storeItemID="{35454A35-864E-4147-B8A4-41883DF015F7}"/>
            <w:text/>
          </w:sdtPr>
          <w:sdtEndPr/>
          <w:sdtContent>
            <w:p w:rsidR="00AA7E72" w:rsidRDefault="00AA7E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A7E72" w:rsidRDefault="00AA7E72" w:rsidP="00EE3C0F">
          <w:pPr>
            <w:pStyle w:val="Sidhuvud"/>
          </w:pPr>
        </w:p>
      </w:tc>
      <w:tc>
        <w:tcPr>
          <w:tcW w:w="1134" w:type="dxa"/>
        </w:tcPr>
        <w:p w:rsidR="00AA7E72" w:rsidRDefault="00AA7E72" w:rsidP="0094502D">
          <w:pPr>
            <w:pStyle w:val="Sidhuvud"/>
          </w:pPr>
        </w:p>
        <w:p w:rsidR="00AA7E72" w:rsidRPr="0094502D" w:rsidRDefault="00AA7E72" w:rsidP="00EC71A6">
          <w:pPr>
            <w:pStyle w:val="Sidhuvud"/>
          </w:pPr>
        </w:p>
      </w:tc>
    </w:tr>
    <w:tr w:rsidR="00AA7E72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73829DEB5894172A349F1CC2B3F46F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43494" w:rsidRPr="00543494" w:rsidRDefault="00543494" w:rsidP="00340DE0">
              <w:pPr>
                <w:pStyle w:val="Sidhuvud"/>
                <w:rPr>
                  <w:b/>
                </w:rPr>
              </w:pPr>
              <w:r w:rsidRPr="00543494">
                <w:rPr>
                  <w:b/>
                </w:rPr>
                <w:t>Socialdepartementet</w:t>
              </w:r>
            </w:p>
            <w:p w:rsidR="00BE7F87" w:rsidRDefault="00543494" w:rsidP="00340DE0">
              <w:pPr>
                <w:pStyle w:val="Sidhuvud"/>
              </w:pPr>
              <w:r w:rsidRPr="00543494">
                <w:t>Socialministern</w:t>
              </w:r>
            </w:p>
            <w:p w:rsidR="00BE7F87" w:rsidRDefault="00BE7F87" w:rsidP="00340DE0">
              <w:pPr>
                <w:pStyle w:val="Sidhuvud"/>
              </w:pPr>
            </w:p>
            <w:p w:rsidR="00AA7E72" w:rsidRPr="00AA7E72" w:rsidRDefault="00AA7E72" w:rsidP="00BE7F87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C66D371473449DAE972FF41F146DF1"/>
          </w:placeholder>
          <w:dataBinding w:prefixMappings="xmlns:ns0='http://lp/documentinfo/RK' " w:xpath="/ns0:DocumentInfo[1]/ns0:BaseInfo[1]/ns0:Recipient[1]" w:storeItemID="{35454A35-864E-4147-B8A4-41883DF015F7}"/>
          <w:text w:multiLine="1"/>
        </w:sdtPr>
        <w:sdtEndPr/>
        <w:sdtContent>
          <w:tc>
            <w:tcPr>
              <w:tcW w:w="3170" w:type="dxa"/>
            </w:tcPr>
            <w:p w:rsidR="00AA7E72" w:rsidRDefault="00AA7E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7E72" w:rsidRDefault="00AA7E7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407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3CE"/>
    <w:rsid w:val="000A456A"/>
    <w:rsid w:val="000A5E43"/>
    <w:rsid w:val="000C61D1"/>
    <w:rsid w:val="000D31A9"/>
    <w:rsid w:val="000D4AAD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7DD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4B5A"/>
    <w:rsid w:val="00295DE8"/>
    <w:rsid w:val="00296B7A"/>
    <w:rsid w:val="002A6820"/>
    <w:rsid w:val="002B6849"/>
    <w:rsid w:val="002C23BA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A10"/>
    <w:rsid w:val="00340DE0"/>
    <w:rsid w:val="00341F47"/>
    <w:rsid w:val="00342327"/>
    <w:rsid w:val="00347E11"/>
    <w:rsid w:val="00347E58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ED2"/>
    <w:rsid w:val="0043623F"/>
    <w:rsid w:val="00441D70"/>
    <w:rsid w:val="004425C2"/>
    <w:rsid w:val="00445604"/>
    <w:rsid w:val="004557F3"/>
    <w:rsid w:val="0045607E"/>
    <w:rsid w:val="00456DC3"/>
    <w:rsid w:val="00456F10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1F09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069"/>
    <w:rsid w:val="00516E95"/>
    <w:rsid w:val="0052127C"/>
    <w:rsid w:val="005302E0"/>
    <w:rsid w:val="00543494"/>
    <w:rsid w:val="00544738"/>
    <w:rsid w:val="005456E4"/>
    <w:rsid w:val="00547B89"/>
    <w:rsid w:val="005606BC"/>
    <w:rsid w:val="00563E73"/>
    <w:rsid w:val="00565792"/>
    <w:rsid w:val="00567481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258F"/>
    <w:rsid w:val="005A5193"/>
    <w:rsid w:val="005B115A"/>
    <w:rsid w:val="005B537F"/>
    <w:rsid w:val="005C120D"/>
    <w:rsid w:val="005C2A47"/>
    <w:rsid w:val="005D07C2"/>
    <w:rsid w:val="005D1011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128"/>
    <w:rsid w:val="006358C8"/>
    <w:rsid w:val="00647FD7"/>
    <w:rsid w:val="00650080"/>
    <w:rsid w:val="00651F17"/>
    <w:rsid w:val="00654B4D"/>
    <w:rsid w:val="0065559D"/>
    <w:rsid w:val="00660D84"/>
    <w:rsid w:val="0066378C"/>
    <w:rsid w:val="00667FD5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7FDB"/>
    <w:rsid w:val="006D2998"/>
    <w:rsid w:val="006D3188"/>
    <w:rsid w:val="006E08FC"/>
    <w:rsid w:val="006F2588"/>
    <w:rsid w:val="006F2FB2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20A0"/>
    <w:rsid w:val="00743E09"/>
    <w:rsid w:val="00744FCC"/>
    <w:rsid w:val="00750C93"/>
    <w:rsid w:val="00754E24"/>
    <w:rsid w:val="00757B3B"/>
    <w:rsid w:val="0076442E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1F04"/>
    <w:rsid w:val="0080228F"/>
    <w:rsid w:val="00804C1B"/>
    <w:rsid w:val="00810F4A"/>
    <w:rsid w:val="008178E6"/>
    <w:rsid w:val="008218F3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F71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462C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7725"/>
    <w:rsid w:val="009C2459"/>
    <w:rsid w:val="009C255A"/>
    <w:rsid w:val="009C2B46"/>
    <w:rsid w:val="009C4448"/>
    <w:rsid w:val="009C610D"/>
    <w:rsid w:val="009D43F3"/>
    <w:rsid w:val="009D4E9F"/>
    <w:rsid w:val="009D5D40"/>
    <w:rsid w:val="009D6553"/>
    <w:rsid w:val="009D6B1B"/>
    <w:rsid w:val="009E107B"/>
    <w:rsid w:val="009E18D6"/>
    <w:rsid w:val="00A00AE4"/>
    <w:rsid w:val="00A00D24"/>
    <w:rsid w:val="00A01F5C"/>
    <w:rsid w:val="00A052C3"/>
    <w:rsid w:val="00A2019A"/>
    <w:rsid w:val="00A2416A"/>
    <w:rsid w:val="00A3270B"/>
    <w:rsid w:val="00A34B81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E72"/>
    <w:rsid w:val="00AB5033"/>
    <w:rsid w:val="00AB5519"/>
    <w:rsid w:val="00AB6313"/>
    <w:rsid w:val="00AB71DD"/>
    <w:rsid w:val="00AC15C5"/>
    <w:rsid w:val="00AC20D8"/>
    <w:rsid w:val="00AD0E75"/>
    <w:rsid w:val="00AE7BD8"/>
    <w:rsid w:val="00AE7D02"/>
    <w:rsid w:val="00AF0BB7"/>
    <w:rsid w:val="00AF0BDE"/>
    <w:rsid w:val="00AF0EDE"/>
    <w:rsid w:val="00AF4853"/>
    <w:rsid w:val="00AF5660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3BA5"/>
    <w:rsid w:val="00B80840"/>
    <w:rsid w:val="00B815FC"/>
    <w:rsid w:val="00B81EB6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7F87"/>
    <w:rsid w:val="00BF27B2"/>
    <w:rsid w:val="00BF2935"/>
    <w:rsid w:val="00BF4F06"/>
    <w:rsid w:val="00BF534E"/>
    <w:rsid w:val="00BF5717"/>
    <w:rsid w:val="00BF6BF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79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7DF3"/>
    <w:rsid w:val="00DA1B30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743A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4B8E"/>
    <w:rsid w:val="00E77B7E"/>
    <w:rsid w:val="00E82DF1"/>
    <w:rsid w:val="00E9317F"/>
    <w:rsid w:val="00E96532"/>
    <w:rsid w:val="00E973A0"/>
    <w:rsid w:val="00EA1688"/>
    <w:rsid w:val="00EA4C83"/>
    <w:rsid w:val="00EB0094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7C12"/>
    <w:rsid w:val="00F5045C"/>
    <w:rsid w:val="00F53AEA"/>
    <w:rsid w:val="00F55FC9"/>
    <w:rsid w:val="00F5663B"/>
    <w:rsid w:val="00F5674D"/>
    <w:rsid w:val="00F6392C"/>
    <w:rsid w:val="00F6418A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C0A71-61A1-4F16-B4EC-04759F7B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4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646DF40B1491D9900386C25083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4E5DA-FBC5-48B3-A364-44B24E0D63CC}"/>
      </w:docPartPr>
      <w:docPartBody>
        <w:p w:rsidR="00941DD8" w:rsidRDefault="00501925" w:rsidP="00501925">
          <w:pPr>
            <w:pStyle w:val="786646DF40B1491D9900386C25083E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7B0EAE4BE64C41AF70509E4D973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4105F-CB1C-4F27-9C22-7279E7741548}"/>
      </w:docPartPr>
      <w:docPartBody>
        <w:p w:rsidR="00941DD8" w:rsidRDefault="00501925" w:rsidP="00501925">
          <w:pPr>
            <w:pStyle w:val="A57B0EAE4BE64C41AF70509E4D973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3829DEB5894172A349F1CC2B3F4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54C07-EA1C-44E4-B396-A60BF72BEBFE}"/>
      </w:docPartPr>
      <w:docPartBody>
        <w:p w:rsidR="00941DD8" w:rsidRDefault="00501925" w:rsidP="00501925">
          <w:pPr>
            <w:pStyle w:val="D73829DEB5894172A349F1CC2B3F46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C66D371473449DAE972FF41F146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E8A0-31DF-4CF9-84BC-4702377A4CF0}"/>
      </w:docPartPr>
      <w:docPartBody>
        <w:p w:rsidR="00941DD8" w:rsidRDefault="00501925" w:rsidP="00501925">
          <w:pPr>
            <w:pStyle w:val="A9C66D371473449DAE972FF41F146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2BAC4A2EF64861936D2A311B005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7BE6B-CF6A-4264-B5B7-BF532F828046}"/>
      </w:docPartPr>
      <w:docPartBody>
        <w:p w:rsidR="00941DD8" w:rsidRDefault="00501925" w:rsidP="00501925">
          <w:pPr>
            <w:pStyle w:val="EC2BAC4A2EF64861936D2A311B0051E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749C2C9FC7846F698A0A566BD0ED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875FF-274F-4203-AB6B-89B2EF5657C9}"/>
      </w:docPartPr>
      <w:docPartBody>
        <w:p w:rsidR="00941DD8" w:rsidRDefault="00501925" w:rsidP="00501925">
          <w:pPr>
            <w:pStyle w:val="B749C2C9FC7846F698A0A566BD0EDE4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B7DF81216824E23BF6C53897089B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158D1-A200-4474-98DC-65B3FD8B7B66}"/>
      </w:docPartPr>
      <w:docPartBody>
        <w:p w:rsidR="00941DD8" w:rsidRDefault="00501925" w:rsidP="00501925">
          <w:pPr>
            <w:pStyle w:val="BB7DF81216824E23BF6C53897089B1A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A44807E2516480FACA509F2B50F1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250A2-A5F7-4035-BC8E-80DEACA781D9}"/>
      </w:docPartPr>
      <w:docPartBody>
        <w:p w:rsidR="00941DD8" w:rsidRDefault="00501925" w:rsidP="00501925">
          <w:pPr>
            <w:pStyle w:val="FA44807E2516480FACA509F2B50F124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93AF33708FA4BA8B7C0166A06C10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D12C7-01A0-49DE-B26B-EB033C232EB3}"/>
      </w:docPartPr>
      <w:docPartBody>
        <w:p w:rsidR="00941DD8" w:rsidRDefault="00501925" w:rsidP="00501925">
          <w:pPr>
            <w:pStyle w:val="293AF33708FA4BA8B7C0166A06C1098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25"/>
    <w:rsid w:val="00501925"/>
    <w:rsid w:val="00751C24"/>
    <w:rsid w:val="00941DD8"/>
    <w:rsid w:val="00A808E1"/>
    <w:rsid w:val="00F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97672EBDB714746981C8FBCA4BECCC1">
    <w:name w:val="397672EBDB714746981C8FBCA4BECCC1"/>
    <w:rsid w:val="00501925"/>
  </w:style>
  <w:style w:type="character" w:styleId="Platshllartext">
    <w:name w:val="Placeholder Text"/>
    <w:basedOn w:val="Standardstycketeckensnitt"/>
    <w:uiPriority w:val="99"/>
    <w:semiHidden/>
    <w:rsid w:val="00501925"/>
    <w:rPr>
      <w:noProof w:val="0"/>
      <w:color w:val="808080"/>
    </w:rPr>
  </w:style>
  <w:style w:type="paragraph" w:customStyle="1" w:styleId="0171AD9A4DA14735BCCA31C5926EEE8D">
    <w:name w:val="0171AD9A4DA14735BCCA31C5926EEE8D"/>
    <w:rsid w:val="00501925"/>
  </w:style>
  <w:style w:type="paragraph" w:customStyle="1" w:styleId="EA8A6944C6A3433CA2AD5C710FADCC4D">
    <w:name w:val="EA8A6944C6A3433CA2AD5C710FADCC4D"/>
    <w:rsid w:val="00501925"/>
  </w:style>
  <w:style w:type="paragraph" w:customStyle="1" w:styleId="66B546135002433A863BD8BB6B206E97">
    <w:name w:val="66B546135002433A863BD8BB6B206E97"/>
    <w:rsid w:val="00501925"/>
  </w:style>
  <w:style w:type="paragraph" w:customStyle="1" w:styleId="786646DF40B1491D9900386C25083EA3">
    <w:name w:val="786646DF40B1491D9900386C25083EA3"/>
    <w:rsid w:val="00501925"/>
  </w:style>
  <w:style w:type="paragraph" w:customStyle="1" w:styleId="A57B0EAE4BE64C41AF70509E4D973941">
    <w:name w:val="A57B0EAE4BE64C41AF70509E4D973941"/>
    <w:rsid w:val="00501925"/>
  </w:style>
  <w:style w:type="paragraph" w:customStyle="1" w:styleId="7AEEC51BD9D24FB1A3FA8C1529327C72">
    <w:name w:val="7AEEC51BD9D24FB1A3FA8C1529327C72"/>
    <w:rsid w:val="00501925"/>
  </w:style>
  <w:style w:type="paragraph" w:customStyle="1" w:styleId="FFBF0ADA609A44B59EC5ABF68B44436F">
    <w:name w:val="FFBF0ADA609A44B59EC5ABF68B44436F"/>
    <w:rsid w:val="00501925"/>
  </w:style>
  <w:style w:type="paragraph" w:customStyle="1" w:styleId="7FBC5EF75440402BA857BECC46FEA6A0">
    <w:name w:val="7FBC5EF75440402BA857BECC46FEA6A0"/>
    <w:rsid w:val="00501925"/>
  </w:style>
  <w:style w:type="paragraph" w:customStyle="1" w:styleId="D73829DEB5894172A349F1CC2B3F46F0">
    <w:name w:val="D73829DEB5894172A349F1CC2B3F46F0"/>
    <w:rsid w:val="00501925"/>
  </w:style>
  <w:style w:type="paragraph" w:customStyle="1" w:styleId="A9C66D371473449DAE972FF41F146DF1">
    <w:name w:val="A9C66D371473449DAE972FF41F146DF1"/>
    <w:rsid w:val="00501925"/>
  </w:style>
  <w:style w:type="paragraph" w:customStyle="1" w:styleId="EC2BAC4A2EF64861936D2A311B0051E0">
    <w:name w:val="EC2BAC4A2EF64861936D2A311B0051E0"/>
    <w:rsid w:val="00501925"/>
  </w:style>
  <w:style w:type="paragraph" w:customStyle="1" w:styleId="B749C2C9FC7846F698A0A566BD0EDE41">
    <w:name w:val="B749C2C9FC7846F698A0A566BD0EDE41"/>
    <w:rsid w:val="00501925"/>
  </w:style>
  <w:style w:type="paragraph" w:customStyle="1" w:styleId="90837DB316FC41EFA6E4EC479E1481C0">
    <w:name w:val="90837DB316FC41EFA6E4EC479E1481C0"/>
    <w:rsid w:val="00501925"/>
  </w:style>
  <w:style w:type="paragraph" w:customStyle="1" w:styleId="1A4152C93A354C929721425B737EBB15">
    <w:name w:val="1A4152C93A354C929721425B737EBB15"/>
    <w:rsid w:val="00501925"/>
  </w:style>
  <w:style w:type="paragraph" w:customStyle="1" w:styleId="BB7DF81216824E23BF6C53897089B1A3">
    <w:name w:val="BB7DF81216824E23BF6C53897089B1A3"/>
    <w:rsid w:val="00501925"/>
  </w:style>
  <w:style w:type="paragraph" w:customStyle="1" w:styleId="A27CB8393E8D400985FC5B8E4530CB40">
    <w:name w:val="A27CB8393E8D400985FC5B8E4530CB40"/>
    <w:rsid w:val="00501925"/>
  </w:style>
  <w:style w:type="paragraph" w:customStyle="1" w:styleId="D48FFA058ED94F179FA1A52CA2A947CA">
    <w:name w:val="D48FFA058ED94F179FA1A52CA2A947CA"/>
    <w:rsid w:val="00501925"/>
  </w:style>
  <w:style w:type="paragraph" w:customStyle="1" w:styleId="FA44807E2516480FACA509F2B50F1244">
    <w:name w:val="FA44807E2516480FACA509F2B50F1244"/>
    <w:rsid w:val="00501925"/>
  </w:style>
  <w:style w:type="paragraph" w:customStyle="1" w:styleId="293AF33708FA4BA8B7C0166A06C10983">
    <w:name w:val="293AF33708FA4BA8B7C0166A06C10983"/>
    <w:rsid w:val="00501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2018-03-14T00:00:00</HeaderDate>
    <Office/>
    <Dnr>S2018/01492/FS</Dnr>
    <ParagrafNr/>
    <DocumentTitle/>
    <VisitingAddress/>
    <Extra1/>
    <Extra2/>
    <Extra3>Lena Asplund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8329abc0-404f-4930-8155-46b4026e7432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B80F-6A1E-4232-9CF4-183083E2FB3E}"/>
</file>

<file path=customXml/itemProps2.xml><?xml version="1.0" encoding="utf-8"?>
<ds:datastoreItem xmlns:ds="http://schemas.openxmlformats.org/officeDocument/2006/customXml" ds:itemID="{A571F1EC-6647-4A79-8E06-3DF045B19993}"/>
</file>

<file path=customXml/itemProps3.xml><?xml version="1.0" encoding="utf-8"?>
<ds:datastoreItem xmlns:ds="http://schemas.openxmlformats.org/officeDocument/2006/customXml" ds:itemID="{35454A35-864E-4147-B8A4-41883DF015F7}"/>
</file>

<file path=customXml/itemProps4.xml><?xml version="1.0" encoding="utf-8"?>
<ds:datastoreItem xmlns:ds="http://schemas.openxmlformats.org/officeDocument/2006/customXml" ds:itemID="{5F36A05C-0573-4A3B-8BC9-5E5710DF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69FE61-6277-4233-8674-57108EAAFCBE}"/>
</file>

<file path=customXml/itemProps6.xml><?xml version="1.0" encoding="utf-8"?>
<ds:datastoreItem xmlns:ds="http://schemas.openxmlformats.org/officeDocument/2006/customXml" ds:itemID="{35DB0489-C6C3-48FD-8903-091997325D8D}"/>
</file>

<file path=customXml/itemProps7.xml><?xml version="1.0" encoding="utf-8"?>
<ds:datastoreItem xmlns:ds="http://schemas.openxmlformats.org/officeDocument/2006/customXml" ds:itemID="{CF668519-141C-45B0-8140-772FDFDC0402}"/>
</file>

<file path=customXml/itemProps8.xml><?xml version="1.0" encoding="utf-8"?>
<ds:datastoreItem xmlns:ds="http://schemas.openxmlformats.org/officeDocument/2006/customXml" ds:itemID="{476DAC2E-EA54-414F-9518-D4D5E26109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Viberg</dc:creator>
  <cp:keywords/>
  <dc:description/>
  <cp:lastModifiedBy>Nina Viberg</cp:lastModifiedBy>
  <cp:revision>12</cp:revision>
  <dcterms:created xsi:type="dcterms:W3CDTF">2018-03-07T09:52:00Z</dcterms:created>
  <dcterms:modified xsi:type="dcterms:W3CDTF">2018-03-12T15:35:00Z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14c9ed0d-11d3-4f02-ab9c-88db18a1902e</vt:lpwstr>
  </property>
</Properties>
</file>