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60A25" w14:textId="03CF130B" w:rsidR="007E34BB" w:rsidRDefault="000A1F3E" w:rsidP="007E34BB">
      <w:pPr>
        <w:pStyle w:val="Rubrik"/>
      </w:pPr>
      <w:bookmarkStart w:id="0" w:name="Start"/>
      <w:bookmarkEnd w:id="0"/>
      <w:r>
        <w:t>Svar på fråga 2020/21:1861 av Åsa Coenraads (M)</w:t>
      </w:r>
      <w:r>
        <w:br/>
        <w:t>Luftfartsverkets coronastöd</w:t>
      </w:r>
    </w:p>
    <w:p w14:paraId="0915459C" w14:textId="56586CD6" w:rsidR="00021A7F" w:rsidRPr="007E34BB" w:rsidRDefault="000A1F3E" w:rsidP="00EE0C17">
      <w:pPr>
        <w:pStyle w:val="Brdtext"/>
        <w:rPr>
          <w:rFonts w:asciiTheme="majorHAnsi" w:hAnsiTheme="majorHAnsi" w:cstheme="majorBidi"/>
          <w:sz w:val="26"/>
          <w:szCs w:val="56"/>
        </w:rPr>
      </w:pPr>
      <w:r>
        <w:t>Åsa Coenraads har frågat mig om jag avser att vidta några åtgärder för att Luftfartsverket inte ska höja sina avgifter för flyget</w:t>
      </w:r>
      <w:r w:rsidR="00EE0C17" w:rsidRPr="00EE0C17">
        <w:t xml:space="preserve"> </w:t>
      </w:r>
      <w:r w:rsidR="00EE0C17">
        <w:t>då de inte gjort de kostnadsbesparingar som de 900 miljoner kronorna i tillskott var avsedda för</w:t>
      </w:r>
      <w:r>
        <w:t>.</w:t>
      </w:r>
    </w:p>
    <w:p w14:paraId="37140AD3" w14:textId="21E10759" w:rsidR="000A1F3E" w:rsidRDefault="000A1F3E" w:rsidP="001963FF">
      <w:pPr>
        <w:pStyle w:val="Brdtext"/>
      </w:pPr>
      <w:r>
        <w:t>Jag vill börja med att säga att Luftfartsverket inte fick 900 miljoner kronor i tillskott för att göra kostnadsbesparingar</w:t>
      </w:r>
      <w:r w:rsidR="006F61FD">
        <w:t>,</w:t>
      </w:r>
      <w:r>
        <w:t xml:space="preserve"> utan för att </w:t>
      </w:r>
      <w:r w:rsidR="007E34BB">
        <w:t xml:space="preserve">kompensera för </w:t>
      </w:r>
      <w:r>
        <w:t>det intäktsbortfall som framstod under våren</w:t>
      </w:r>
      <w:r w:rsidR="001963FF">
        <w:t xml:space="preserve"> 2020</w:t>
      </w:r>
      <w:r>
        <w:t xml:space="preserve">. </w:t>
      </w:r>
    </w:p>
    <w:p w14:paraId="50E3B8B3" w14:textId="6EBA6AA8" w:rsidR="00621D9B" w:rsidRDefault="00621D9B" w:rsidP="001963FF">
      <w:pPr>
        <w:pStyle w:val="Brdtext"/>
      </w:pPr>
      <w:r>
        <w:t>Det är därmed inte så att Luftfartsverket kan använda tillskottet till att förändra/justera den av EU reglerade avgiftsstrukturen för flyget.</w:t>
      </w:r>
    </w:p>
    <w:p w14:paraId="6E842FC1" w14:textId="60BE9434" w:rsidR="000A1F3E" w:rsidRDefault="000A1F3E" w:rsidP="001963FF">
      <w:pPr>
        <w:pStyle w:val="Brdtext"/>
      </w:pPr>
      <w:r>
        <w:t xml:space="preserve">Stockholm den </w:t>
      </w:r>
      <w:sdt>
        <w:sdtPr>
          <w:id w:val="-1225218591"/>
          <w:placeholder>
            <w:docPart w:val="55C278A88AA545B38818AF699EC86376"/>
          </w:placeholder>
          <w:dataBinding w:prefixMappings="xmlns:ns0='http://lp/documentinfo/RK' " w:xpath="/ns0:DocumentInfo[1]/ns0:BaseInfo[1]/ns0:HeaderDate[1]" w:storeItemID="{7005012B-A177-46B9-AD39-2C2B27CB55EE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B6254">
            <w:t>24 februari 2021</w:t>
          </w:r>
        </w:sdtContent>
      </w:sdt>
    </w:p>
    <w:p w14:paraId="6028FFD7" w14:textId="77777777" w:rsidR="000A1F3E" w:rsidRDefault="000A1F3E" w:rsidP="004D1A7D">
      <w:pPr>
        <w:pStyle w:val="Brdtext"/>
      </w:pPr>
    </w:p>
    <w:p w14:paraId="1FEBB758" w14:textId="77777777" w:rsidR="000A1F3E" w:rsidRDefault="000A1F3E" w:rsidP="004D1A7D">
      <w:pPr>
        <w:pStyle w:val="Brdtext"/>
      </w:pPr>
    </w:p>
    <w:p w14:paraId="30E57573" w14:textId="77777777" w:rsidR="000A1F3E" w:rsidRDefault="000A1F3E" w:rsidP="004D1A7D">
      <w:pPr>
        <w:pStyle w:val="Brdtext"/>
      </w:pPr>
    </w:p>
    <w:p w14:paraId="6DD78561" w14:textId="5B31754D" w:rsidR="000A1F3E" w:rsidRDefault="00021A7F">
      <w:pPr>
        <w:pStyle w:val="Brdtext"/>
      </w:pPr>
      <w:r>
        <w:t>Tomas Eneroth</w:t>
      </w:r>
    </w:p>
    <w:p w14:paraId="7840D94A" w14:textId="279AEB39" w:rsidR="000A1F3E" w:rsidRPr="00DB48AB" w:rsidRDefault="000A1F3E" w:rsidP="00DB48AB">
      <w:pPr>
        <w:pStyle w:val="Brdtext"/>
      </w:pPr>
    </w:p>
    <w:sectPr w:rsidR="000A1F3E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E0023" w14:textId="77777777" w:rsidR="000A1F3E" w:rsidRDefault="000A1F3E" w:rsidP="00A87A54">
      <w:pPr>
        <w:spacing w:after="0" w:line="240" w:lineRule="auto"/>
      </w:pPr>
      <w:r>
        <w:separator/>
      </w:r>
    </w:p>
  </w:endnote>
  <w:endnote w:type="continuationSeparator" w:id="0">
    <w:p w14:paraId="702B308D" w14:textId="77777777" w:rsidR="000A1F3E" w:rsidRDefault="000A1F3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846D81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760D13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C9F6F0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DCAB2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B735AA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CA762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FBC606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951D548" w14:textId="77777777" w:rsidTr="00C26068">
      <w:trPr>
        <w:trHeight w:val="227"/>
      </w:trPr>
      <w:tc>
        <w:tcPr>
          <w:tcW w:w="4074" w:type="dxa"/>
        </w:tcPr>
        <w:p w14:paraId="5A248FB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7AB150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36FDFA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287E6" w14:textId="77777777" w:rsidR="000A1F3E" w:rsidRDefault="000A1F3E" w:rsidP="00A87A54">
      <w:pPr>
        <w:spacing w:after="0" w:line="240" w:lineRule="auto"/>
      </w:pPr>
      <w:r>
        <w:separator/>
      </w:r>
    </w:p>
  </w:footnote>
  <w:footnote w:type="continuationSeparator" w:id="0">
    <w:p w14:paraId="4B022B7C" w14:textId="77777777" w:rsidR="000A1F3E" w:rsidRDefault="000A1F3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A1F3E" w14:paraId="7FC4EE8E" w14:textId="77777777" w:rsidTr="00C93EBA">
      <w:trPr>
        <w:trHeight w:val="227"/>
      </w:trPr>
      <w:tc>
        <w:tcPr>
          <w:tcW w:w="5534" w:type="dxa"/>
        </w:tcPr>
        <w:p w14:paraId="10EA7C26" w14:textId="77777777" w:rsidR="000A1F3E" w:rsidRPr="007D73AB" w:rsidRDefault="000A1F3E">
          <w:pPr>
            <w:pStyle w:val="Sidhuvud"/>
          </w:pPr>
        </w:p>
      </w:tc>
      <w:tc>
        <w:tcPr>
          <w:tcW w:w="3170" w:type="dxa"/>
          <w:vAlign w:val="bottom"/>
        </w:tcPr>
        <w:p w14:paraId="0EA96E70" w14:textId="77777777" w:rsidR="000A1F3E" w:rsidRPr="007D73AB" w:rsidRDefault="000A1F3E" w:rsidP="00340DE0">
          <w:pPr>
            <w:pStyle w:val="Sidhuvud"/>
          </w:pPr>
        </w:p>
      </w:tc>
      <w:tc>
        <w:tcPr>
          <w:tcW w:w="1134" w:type="dxa"/>
        </w:tcPr>
        <w:p w14:paraId="14FE6DBF" w14:textId="77777777" w:rsidR="000A1F3E" w:rsidRDefault="000A1F3E" w:rsidP="005A703A">
          <w:pPr>
            <w:pStyle w:val="Sidhuvud"/>
          </w:pPr>
        </w:p>
      </w:tc>
    </w:tr>
    <w:tr w:rsidR="000A1F3E" w14:paraId="2A3E89AB" w14:textId="77777777" w:rsidTr="00C93EBA">
      <w:trPr>
        <w:trHeight w:val="1928"/>
      </w:trPr>
      <w:tc>
        <w:tcPr>
          <w:tcW w:w="5534" w:type="dxa"/>
        </w:tcPr>
        <w:p w14:paraId="4100CA4D" w14:textId="77777777" w:rsidR="000A1F3E" w:rsidRPr="00340DE0" w:rsidRDefault="000A1F3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FD879B" wp14:editId="4348061F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5DCA9B" w14:textId="77777777" w:rsidR="000A1F3E" w:rsidRPr="00710A6C" w:rsidRDefault="000A1F3E" w:rsidP="00EE3C0F">
          <w:pPr>
            <w:pStyle w:val="Sidhuvud"/>
            <w:rPr>
              <w:b/>
            </w:rPr>
          </w:pPr>
        </w:p>
        <w:p w14:paraId="673285F5" w14:textId="77777777" w:rsidR="000A1F3E" w:rsidRDefault="000A1F3E" w:rsidP="00EE3C0F">
          <w:pPr>
            <w:pStyle w:val="Sidhuvud"/>
          </w:pPr>
        </w:p>
        <w:p w14:paraId="1849E631" w14:textId="77777777" w:rsidR="000A1F3E" w:rsidRDefault="000A1F3E" w:rsidP="00EE3C0F">
          <w:pPr>
            <w:pStyle w:val="Sidhuvud"/>
          </w:pPr>
        </w:p>
        <w:p w14:paraId="6610A5A3" w14:textId="77777777" w:rsidR="000A1F3E" w:rsidRDefault="000A1F3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6C9DA49B9BD4F7093FC92D417CAEA89"/>
            </w:placeholder>
            <w:dataBinding w:prefixMappings="xmlns:ns0='http://lp/documentinfo/RK' " w:xpath="/ns0:DocumentInfo[1]/ns0:BaseInfo[1]/ns0:Dnr[1]" w:storeItemID="{7005012B-A177-46B9-AD39-2C2B27CB55EE}"/>
            <w:text/>
          </w:sdtPr>
          <w:sdtEndPr/>
          <w:sdtContent>
            <w:p w14:paraId="27AF5521" w14:textId="72C364AE" w:rsidR="000A1F3E" w:rsidRDefault="00B41A13" w:rsidP="00EE3C0F">
              <w:pPr>
                <w:pStyle w:val="Sidhuvud"/>
              </w:pPr>
              <w:r>
                <w:t>I2021/00553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E669152961643509AAE33CFE736A0C0"/>
            </w:placeholder>
            <w:showingPlcHdr/>
            <w:dataBinding w:prefixMappings="xmlns:ns0='http://lp/documentinfo/RK' " w:xpath="/ns0:DocumentInfo[1]/ns0:BaseInfo[1]/ns0:DocNumber[1]" w:storeItemID="{7005012B-A177-46B9-AD39-2C2B27CB55EE}"/>
            <w:text/>
          </w:sdtPr>
          <w:sdtEndPr/>
          <w:sdtContent>
            <w:p w14:paraId="0C619095" w14:textId="77777777" w:rsidR="000A1F3E" w:rsidRDefault="000A1F3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5F46372" w14:textId="77777777" w:rsidR="000A1F3E" w:rsidRDefault="000A1F3E" w:rsidP="00EE3C0F">
          <w:pPr>
            <w:pStyle w:val="Sidhuvud"/>
          </w:pPr>
        </w:p>
      </w:tc>
      <w:tc>
        <w:tcPr>
          <w:tcW w:w="1134" w:type="dxa"/>
        </w:tcPr>
        <w:p w14:paraId="5B97D28C" w14:textId="77777777" w:rsidR="000A1F3E" w:rsidRDefault="000A1F3E" w:rsidP="0094502D">
          <w:pPr>
            <w:pStyle w:val="Sidhuvud"/>
          </w:pPr>
        </w:p>
        <w:p w14:paraId="6A751F4C" w14:textId="77777777" w:rsidR="000A1F3E" w:rsidRPr="0094502D" w:rsidRDefault="000A1F3E" w:rsidP="00EC71A6">
          <w:pPr>
            <w:pStyle w:val="Sidhuvud"/>
          </w:pPr>
        </w:p>
      </w:tc>
    </w:tr>
    <w:tr w:rsidR="000A1F3E" w14:paraId="0230EBF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1F9D9A203B24CD09F4AAD354F237C0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FDEE3C8" w14:textId="77777777" w:rsidR="00021A7F" w:rsidRPr="00021A7F" w:rsidRDefault="00021A7F" w:rsidP="00340DE0">
              <w:pPr>
                <w:pStyle w:val="Sidhuvud"/>
                <w:rPr>
                  <w:b/>
                </w:rPr>
              </w:pPr>
              <w:r w:rsidRPr="00021A7F">
                <w:rPr>
                  <w:b/>
                </w:rPr>
                <w:t>Infrastrukturdepartementet</w:t>
              </w:r>
            </w:p>
            <w:p w14:paraId="3C341D8B" w14:textId="04D55629" w:rsidR="000A1F3E" w:rsidRPr="00340DE0" w:rsidRDefault="00021A7F" w:rsidP="00340DE0">
              <w:pPr>
                <w:pStyle w:val="Sidhuvud"/>
              </w:pPr>
              <w:r w:rsidRPr="00021A7F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DDFA999FFAE4077B91F194F564C2728"/>
          </w:placeholder>
          <w:dataBinding w:prefixMappings="xmlns:ns0='http://lp/documentinfo/RK' " w:xpath="/ns0:DocumentInfo[1]/ns0:BaseInfo[1]/ns0:Recipient[1]" w:storeItemID="{7005012B-A177-46B9-AD39-2C2B27CB55EE}"/>
          <w:text w:multiLine="1"/>
        </w:sdtPr>
        <w:sdtEndPr/>
        <w:sdtContent>
          <w:tc>
            <w:tcPr>
              <w:tcW w:w="3170" w:type="dxa"/>
            </w:tcPr>
            <w:p w14:paraId="365E2EB8" w14:textId="77777777" w:rsidR="000A1F3E" w:rsidRDefault="000A1F3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331EC9" w14:textId="77777777" w:rsidR="000A1F3E" w:rsidRDefault="000A1F3E" w:rsidP="003E6020">
          <w:pPr>
            <w:pStyle w:val="Sidhuvud"/>
          </w:pPr>
        </w:p>
      </w:tc>
    </w:tr>
  </w:tbl>
  <w:p w14:paraId="29D978F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3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1A7F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1F3E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3FF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3EB9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2E9B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1A7D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1D9B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6254"/>
    <w:rsid w:val="006B7569"/>
    <w:rsid w:val="006C28EE"/>
    <w:rsid w:val="006C4FF1"/>
    <w:rsid w:val="006D2998"/>
    <w:rsid w:val="006D3188"/>
    <w:rsid w:val="006D5159"/>
    <w:rsid w:val="006D6779"/>
    <w:rsid w:val="006E08FC"/>
    <w:rsid w:val="006F12B3"/>
    <w:rsid w:val="006F2588"/>
    <w:rsid w:val="006F61F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4DF5"/>
    <w:rsid w:val="007D73AB"/>
    <w:rsid w:val="007D790E"/>
    <w:rsid w:val="007E2712"/>
    <w:rsid w:val="007E34BB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A13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00B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3EC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C17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454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EFE83B"/>
  <w15:docId w15:val="{7CD1F889-0129-4265-ABEE-FC3A6775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C9DA49B9BD4F7093FC92D417CAE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BF268-ADC3-4AD1-B705-D8F46CCEFAF8}"/>
      </w:docPartPr>
      <w:docPartBody>
        <w:p w:rsidR="00CD095F" w:rsidRDefault="00B37DEB" w:rsidP="00B37DEB">
          <w:pPr>
            <w:pStyle w:val="26C9DA49B9BD4F7093FC92D417CAEA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669152961643509AAE33CFE736A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9429C-C524-434F-B7F2-66C33361DD0F}"/>
      </w:docPartPr>
      <w:docPartBody>
        <w:p w:rsidR="00CD095F" w:rsidRDefault="00B37DEB" w:rsidP="00B37DEB">
          <w:pPr>
            <w:pStyle w:val="6E669152961643509AAE33CFE736A0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F9D9A203B24CD09F4AAD354F237C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8556C7-843F-4B15-967C-B19D9B91B272}"/>
      </w:docPartPr>
      <w:docPartBody>
        <w:p w:rsidR="00CD095F" w:rsidRDefault="00B37DEB" w:rsidP="00B37DEB">
          <w:pPr>
            <w:pStyle w:val="81F9D9A203B24CD09F4AAD354F237C0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DFA999FFAE4077B91F194F564C2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BDF62-5E1F-4B73-9E80-FA34282329F5}"/>
      </w:docPartPr>
      <w:docPartBody>
        <w:p w:rsidR="00CD095F" w:rsidRDefault="00B37DEB" w:rsidP="00B37DEB">
          <w:pPr>
            <w:pStyle w:val="BDDFA999FFAE4077B91F194F564C27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C278A88AA545B38818AF699EC86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1A55B-6B55-4CFD-B733-67284602705D}"/>
      </w:docPartPr>
      <w:docPartBody>
        <w:p w:rsidR="00CD095F" w:rsidRDefault="00B37DEB" w:rsidP="00B37DEB">
          <w:pPr>
            <w:pStyle w:val="55C278A88AA545B38818AF699EC8637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EB"/>
    <w:rsid w:val="00B37DEB"/>
    <w:rsid w:val="00C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DC4F5D829CB42D1B4FD1E5A3A5F0A25">
    <w:name w:val="4DC4F5D829CB42D1B4FD1E5A3A5F0A25"/>
    <w:rsid w:val="00B37DEB"/>
  </w:style>
  <w:style w:type="character" w:styleId="Platshllartext">
    <w:name w:val="Placeholder Text"/>
    <w:basedOn w:val="Standardstycketeckensnitt"/>
    <w:uiPriority w:val="99"/>
    <w:semiHidden/>
    <w:rsid w:val="00B37DEB"/>
    <w:rPr>
      <w:noProof w:val="0"/>
      <w:color w:val="808080"/>
    </w:rPr>
  </w:style>
  <w:style w:type="paragraph" w:customStyle="1" w:styleId="96620C35EC9042D998E1A737C77EACAB">
    <w:name w:val="96620C35EC9042D998E1A737C77EACAB"/>
    <w:rsid w:val="00B37DEB"/>
  </w:style>
  <w:style w:type="paragraph" w:customStyle="1" w:styleId="F533AF2B702B4D958893D1667EBE3B26">
    <w:name w:val="F533AF2B702B4D958893D1667EBE3B26"/>
    <w:rsid w:val="00B37DEB"/>
  </w:style>
  <w:style w:type="paragraph" w:customStyle="1" w:styleId="26DC1C6662B64C37A612E766FDF59B67">
    <w:name w:val="26DC1C6662B64C37A612E766FDF59B67"/>
    <w:rsid w:val="00B37DEB"/>
  </w:style>
  <w:style w:type="paragraph" w:customStyle="1" w:styleId="26C9DA49B9BD4F7093FC92D417CAEA89">
    <w:name w:val="26C9DA49B9BD4F7093FC92D417CAEA89"/>
    <w:rsid w:val="00B37DEB"/>
  </w:style>
  <w:style w:type="paragraph" w:customStyle="1" w:styleId="6E669152961643509AAE33CFE736A0C0">
    <w:name w:val="6E669152961643509AAE33CFE736A0C0"/>
    <w:rsid w:val="00B37DEB"/>
  </w:style>
  <w:style w:type="paragraph" w:customStyle="1" w:styleId="7ABB6678FEAA4ED6ADB20F4B6A18448C">
    <w:name w:val="7ABB6678FEAA4ED6ADB20F4B6A18448C"/>
    <w:rsid w:val="00B37DEB"/>
  </w:style>
  <w:style w:type="paragraph" w:customStyle="1" w:styleId="4A88529EB481414B979E215707F9CDEE">
    <w:name w:val="4A88529EB481414B979E215707F9CDEE"/>
    <w:rsid w:val="00B37DEB"/>
  </w:style>
  <w:style w:type="paragraph" w:customStyle="1" w:styleId="1215F598DE6644D2B91DE249426EC1EB">
    <w:name w:val="1215F598DE6644D2B91DE249426EC1EB"/>
    <w:rsid w:val="00B37DEB"/>
  </w:style>
  <w:style w:type="paragraph" w:customStyle="1" w:styleId="81F9D9A203B24CD09F4AAD354F237C0C">
    <w:name w:val="81F9D9A203B24CD09F4AAD354F237C0C"/>
    <w:rsid w:val="00B37DEB"/>
  </w:style>
  <w:style w:type="paragraph" w:customStyle="1" w:styleId="BDDFA999FFAE4077B91F194F564C2728">
    <w:name w:val="BDDFA999FFAE4077B91F194F564C2728"/>
    <w:rsid w:val="00B37DEB"/>
  </w:style>
  <w:style w:type="paragraph" w:customStyle="1" w:styleId="6E669152961643509AAE33CFE736A0C01">
    <w:name w:val="6E669152961643509AAE33CFE736A0C01"/>
    <w:rsid w:val="00B37DE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1F9D9A203B24CD09F4AAD354F237C0C1">
    <w:name w:val="81F9D9A203B24CD09F4AAD354F237C0C1"/>
    <w:rsid w:val="00B37DE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110FEB39F0C4441BB326D8FC6F5C5BD">
    <w:name w:val="1110FEB39F0C4441BB326D8FC6F5C5BD"/>
    <w:rsid w:val="00B37DEB"/>
  </w:style>
  <w:style w:type="paragraph" w:customStyle="1" w:styleId="6411DD4747D84166A5EE15FB62969D20">
    <w:name w:val="6411DD4747D84166A5EE15FB62969D20"/>
    <w:rsid w:val="00B37DEB"/>
  </w:style>
  <w:style w:type="paragraph" w:customStyle="1" w:styleId="3B97E755B2834FBAA3A7AB7ADB44F0CE">
    <w:name w:val="3B97E755B2834FBAA3A7AB7ADB44F0CE"/>
    <w:rsid w:val="00B37DEB"/>
  </w:style>
  <w:style w:type="paragraph" w:customStyle="1" w:styleId="3D44AC594F324005A9B2B8F0242F33B1">
    <w:name w:val="3D44AC594F324005A9B2B8F0242F33B1"/>
    <w:rsid w:val="00B37DEB"/>
  </w:style>
  <w:style w:type="paragraph" w:customStyle="1" w:styleId="F7534FC3F982467DB2741D43B9A5C21F">
    <w:name w:val="F7534FC3F982467DB2741D43B9A5C21F"/>
    <w:rsid w:val="00B37DEB"/>
  </w:style>
  <w:style w:type="paragraph" w:customStyle="1" w:styleId="55C278A88AA545B38818AF699EC86376">
    <w:name w:val="55C278A88AA545B38818AF699EC86376"/>
    <w:rsid w:val="00B37DEB"/>
  </w:style>
  <w:style w:type="paragraph" w:customStyle="1" w:styleId="DA7A01D9F14844C0B0B8D30F9A7447C5">
    <w:name w:val="DA7A01D9F14844C0B0B8D30F9A7447C5"/>
    <w:rsid w:val="00B37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2021-02-24T00:00:00</HeaderDate>
    <Office/>
    <Dnr>I2021/00553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41a2be35-5a8e-4652-a93c-7ac53957f2f8</RD_Svarsid>
  </documentManagement>
</p:properties>
</file>

<file path=customXml/itemProps1.xml><?xml version="1.0" encoding="utf-8"?>
<ds:datastoreItem xmlns:ds="http://schemas.openxmlformats.org/officeDocument/2006/customXml" ds:itemID="{5FBEE018-5CC0-4B08-AB7A-BF451B13E0FE}"/>
</file>

<file path=customXml/itemProps2.xml><?xml version="1.0" encoding="utf-8"?>
<ds:datastoreItem xmlns:ds="http://schemas.openxmlformats.org/officeDocument/2006/customXml" ds:itemID="{7005012B-A177-46B9-AD39-2C2B27CB55EE}"/>
</file>

<file path=customXml/itemProps3.xml><?xml version="1.0" encoding="utf-8"?>
<ds:datastoreItem xmlns:ds="http://schemas.openxmlformats.org/officeDocument/2006/customXml" ds:itemID="{300795F7-12A7-44A7-8AD4-47E5DA055664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DBB356A8-4FFE-4115-B4C1-A9554D6B799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1861 av Åsa Coenraads (M) Luftfartsverkets coronastöd.docx</dc:title>
  <dc:subject/>
  <dc:creator>Anita Wetterlöf Ajaxon</dc:creator>
  <cp:keywords/>
  <dc:description/>
  <cp:lastModifiedBy>Anita Wetterlöf Ajaxon</cp:lastModifiedBy>
  <cp:revision>3</cp:revision>
  <cp:lastPrinted>2021-02-18T15:14:00Z</cp:lastPrinted>
  <dcterms:created xsi:type="dcterms:W3CDTF">2021-02-19T09:19:00Z</dcterms:created>
  <dcterms:modified xsi:type="dcterms:W3CDTF">2021-02-23T08:13:00Z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