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F230" w14:textId="77777777" w:rsidR="007D4459" w:rsidRDefault="00FC7D3D" w:rsidP="007D4459">
      <w:pPr>
        <w:pStyle w:val="Rubrik"/>
      </w:pPr>
      <w:bookmarkStart w:id="0" w:name="_GoBack"/>
      <w:bookmarkEnd w:id="0"/>
      <w:r>
        <w:t xml:space="preserve">Svar på fråga </w:t>
      </w:r>
      <w:r w:rsidR="007D4459" w:rsidRPr="007D4459">
        <w:t>2017/18:1481</w:t>
      </w:r>
      <w:r w:rsidR="007D4459">
        <w:t xml:space="preserve"> </w:t>
      </w:r>
      <w:r>
        <w:t xml:space="preserve">av </w:t>
      </w:r>
      <w:sdt>
        <w:sdtPr>
          <w:alias w:val="Frågeställare"/>
          <w:tag w:val="delete"/>
          <w:id w:val="-211816850"/>
          <w:placeholder>
            <w:docPart w:val="E21D92A22D3044A096D5F2B758E22974"/>
          </w:placeholder>
          <w:dataBinding w:prefixMappings="xmlns:ns0='http://lp/documentinfo/RK' " w:xpath="/ns0:DocumentInfo[1]/ns0:BaseInfo[1]/ns0:Extra3[1]" w:storeItemID="{32341ECF-A59A-42E9-9059-BCB1E7E757C3}"/>
          <w:text/>
        </w:sdtPr>
        <w:sdtEndPr/>
        <w:sdtContent>
          <w:r w:rsidR="007D4459">
            <w:t>Pål Jonson</w:t>
          </w:r>
        </w:sdtContent>
      </w:sdt>
      <w:r>
        <w:t xml:space="preserve"> (</w:t>
      </w:r>
      <w:sdt>
        <w:sdtPr>
          <w:alias w:val="Parti"/>
          <w:tag w:val="Parti_delete"/>
          <w:id w:val="1620417071"/>
          <w:placeholder>
            <w:docPart w:val="647009376B6A4329A1FAFCFE8520D61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8300C6">
            <w:t>M</w:t>
          </w:r>
        </w:sdtContent>
      </w:sdt>
      <w:r>
        <w:t>)</w:t>
      </w:r>
      <w:r>
        <w:br/>
      </w:r>
      <w:r w:rsidR="007D4459">
        <w:t>Höjd cybersäkerhet för aktörer som bedriver samhällsviktig</w:t>
      </w:r>
    </w:p>
    <w:p w14:paraId="7888DA13" w14:textId="77777777" w:rsidR="00FC7D3D" w:rsidRDefault="007D4459" w:rsidP="007D4459">
      <w:pPr>
        <w:pStyle w:val="Rubrik"/>
      </w:pPr>
      <w:r>
        <w:t>verksamhet</w:t>
      </w:r>
    </w:p>
    <w:p w14:paraId="35230569" w14:textId="77777777" w:rsidR="00FC7D3D" w:rsidRDefault="00DB6864" w:rsidP="007D4459">
      <w:pPr>
        <w:pStyle w:val="Brdtext"/>
      </w:pPr>
      <w:sdt>
        <w:sdtPr>
          <w:alias w:val="Frågeställare"/>
          <w:tag w:val="delete"/>
          <w:id w:val="-1635256365"/>
          <w:placeholder>
            <w:docPart w:val="A633C4F145FE48038703C84FC6D8EF3E"/>
          </w:placeholder>
          <w:dataBinding w:prefixMappings="xmlns:ns0='http://lp/documentinfo/RK' " w:xpath="/ns0:DocumentInfo[1]/ns0:BaseInfo[1]/ns0:Extra3[1]" w:storeItemID="{32341ECF-A59A-42E9-9059-BCB1E7E757C3}"/>
          <w:text/>
        </w:sdtPr>
        <w:sdtEndPr/>
        <w:sdtContent>
          <w:r w:rsidR="007D4459">
            <w:t>Pål Jonson</w:t>
          </w:r>
        </w:sdtContent>
      </w:sdt>
      <w:r w:rsidR="00FC7D3D">
        <w:t xml:space="preserve"> har frågat mig </w:t>
      </w:r>
      <w:r w:rsidR="007D4459">
        <w:t>om jag och regeringen är villig att utöka antalet aktörer som kan få tillgång till TDV så att även myndigheter och aktörer som är verksamma inom samhällsviktig verksamhet kan få tillgång till systemet.</w:t>
      </w:r>
    </w:p>
    <w:p w14:paraId="1B936663" w14:textId="77777777" w:rsidR="000C699F" w:rsidRDefault="008C7FE5" w:rsidP="00FC7D3D">
      <w:pPr>
        <w:pStyle w:val="Brdtext"/>
      </w:pPr>
      <w:r>
        <w:t>Myndigheterna</w:t>
      </w:r>
      <w:r w:rsidR="00082B0D">
        <w:t xml:space="preserve"> och </w:t>
      </w:r>
      <w:r w:rsidR="00482A4D">
        <w:t xml:space="preserve">andra </w:t>
      </w:r>
      <w:r w:rsidR="00082B0D">
        <w:t xml:space="preserve">aktörer </w:t>
      </w:r>
      <w:r>
        <w:t xml:space="preserve">behöver ta det </w:t>
      </w:r>
      <w:r w:rsidR="000C699F">
        <w:t xml:space="preserve">ökade cybersäkerhetshotet på allvar. </w:t>
      </w:r>
      <w:r w:rsidR="000C699F" w:rsidRPr="000C699F">
        <w:t>Vi har ett försämrat säkerhetspolitiskt läge sedan en tid tillbaka och det medför högre krav på hur vi hanterar säkerhetsfrågor. Därför genomför den här regeringen en bred kraftsamling för att stärka vår säkerhet. Ett nytt totalförsvar är under återuppbyggnad</w:t>
      </w:r>
      <w:r w:rsidR="00565A0A">
        <w:t xml:space="preserve"> och</w:t>
      </w:r>
      <w:r w:rsidR="000C699F" w:rsidRPr="000C699F">
        <w:t xml:space="preserve"> regeringen har vidtagit en rad åtgärder för att stärka informations- och cybersäkerhet</w:t>
      </w:r>
      <w:r w:rsidR="003319C7">
        <w:t>en i samhället</w:t>
      </w:r>
      <w:r w:rsidR="000C699F" w:rsidRPr="000C699F">
        <w:t>.</w:t>
      </w:r>
      <w:r w:rsidR="000C699F">
        <w:t xml:space="preserve"> </w:t>
      </w:r>
    </w:p>
    <w:p w14:paraId="00CBA442" w14:textId="77777777" w:rsidR="00482A4D" w:rsidRDefault="00482A4D" w:rsidP="00482A4D">
      <w:pPr>
        <w:pStyle w:val="Brdtext"/>
      </w:pPr>
      <w:r>
        <w:t>Regeringen har gett Försvarets radioanstalt i uppdrag att</w:t>
      </w:r>
      <w:r w:rsidRPr="00F556DC">
        <w:t xml:space="preserve"> fortsatt utveckla och på begäran kunna placera ut </w:t>
      </w:r>
      <w:r>
        <w:t xml:space="preserve">det </w:t>
      </w:r>
      <w:r w:rsidRPr="00BD509E">
        <w:t>tekniska detekterings- och varningssystem</w:t>
      </w:r>
      <w:r>
        <w:t>et</w:t>
      </w:r>
      <w:r w:rsidRPr="00BD509E">
        <w:t xml:space="preserve"> (TDV)</w:t>
      </w:r>
      <w:r w:rsidRPr="00F556DC">
        <w:t xml:space="preserve"> vid de mest skyddsvärda verksamheterna bland statliga myndigheter och statligt ägda bolag</w:t>
      </w:r>
      <w:r w:rsidR="00060C58">
        <w:t xml:space="preserve"> </w:t>
      </w:r>
      <w:r w:rsidRPr="00F556DC">
        <w:t xml:space="preserve">som hanterar information som bedöms vara känslig från sårbarhetssynpunkt eller i ett säkerhets- eller försvarspolitiskt avseende. </w:t>
      </w:r>
      <w:r>
        <w:t xml:space="preserve">Detekterings- och varningssystem kan vara ett viktigt komplement till andra säkerhetsåtgärder som vidtas och kräver en viss informationssäkerhetsnivå och </w:t>
      </w:r>
      <w:r w:rsidR="00142E00">
        <w:t>incidenthanterings</w:t>
      </w:r>
      <w:r>
        <w:t xml:space="preserve">förmåga </w:t>
      </w:r>
      <w:r w:rsidR="00142E00">
        <w:t xml:space="preserve">hos uppdragsgivarna </w:t>
      </w:r>
      <w:r>
        <w:t>för att fungera effektivt.</w:t>
      </w:r>
    </w:p>
    <w:p w14:paraId="1F69259C" w14:textId="77777777" w:rsidR="00A91B94" w:rsidRDefault="00482A4D" w:rsidP="0024745E">
      <w:pPr>
        <w:pStyle w:val="Brdtextutanavstnd"/>
      </w:pPr>
      <w:r>
        <w:t xml:space="preserve">Regeringens åtgärder på informations- och cybersäkerhetsområdet syftar i stor utsträckning till att höja den grundläggande informationssäkerhetsnivån i samhället, i linje med målsättningen i strategin för informations- och </w:t>
      </w:r>
      <w:r>
        <w:lastRenderedPageBreak/>
        <w:t>cybersäkerhet (</w:t>
      </w:r>
      <w:proofErr w:type="spellStart"/>
      <w:r>
        <w:t>skr</w:t>
      </w:r>
      <w:proofErr w:type="spellEnd"/>
      <w:r>
        <w:t>. 2016/17:213)</w:t>
      </w:r>
      <w:r w:rsidR="00060C58">
        <w:t>.</w:t>
      </w:r>
      <w:r>
        <w:t xml:space="preserve"> </w:t>
      </w:r>
      <w:r w:rsidR="00060C58">
        <w:t>S</w:t>
      </w:r>
      <w:r w:rsidRPr="003F5733">
        <w:t xml:space="preserve">tatliga myndigheter, kommuner, landsting, företag och andra organisationer ska ha kännedom om hot och risker, ta ansvar för sin informationssäkerhet och bedriva ett systematiskt </w:t>
      </w:r>
      <w:r>
        <w:t>i</w:t>
      </w:r>
      <w:r w:rsidRPr="003F5733">
        <w:t>nformationssäkerhetsarbete.</w:t>
      </w:r>
      <w:r>
        <w:t xml:space="preserve"> </w:t>
      </w:r>
    </w:p>
    <w:p w14:paraId="1FD49CE7" w14:textId="77777777" w:rsidR="00A91B94" w:rsidRDefault="00A91B94" w:rsidP="0024745E">
      <w:pPr>
        <w:pStyle w:val="Brdtextutanavstnd"/>
      </w:pPr>
    </w:p>
    <w:p w14:paraId="3A9416FB" w14:textId="77777777" w:rsidR="00482A4D" w:rsidRDefault="0024745E" w:rsidP="0024745E">
      <w:pPr>
        <w:pStyle w:val="Brdtextutanavstnd"/>
      </w:pPr>
      <w:r>
        <w:t>För att säkerställa att</w:t>
      </w:r>
      <w:r w:rsidR="00A91B94">
        <w:t xml:space="preserve"> </w:t>
      </w:r>
      <w:r>
        <w:t>samhällsviktiga tjänster som är beroende av informationssystem alltid ska</w:t>
      </w:r>
      <w:r w:rsidR="00A91B94">
        <w:t xml:space="preserve"> </w:t>
      </w:r>
      <w:r>
        <w:t>fungera har regeringen även föreslagit en lag om informationssäkerhet för</w:t>
      </w:r>
      <w:r w:rsidR="00A91B94">
        <w:t xml:space="preserve"> </w:t>
      </w:r>
      <w:r>
        <w:t>samhällsviktiga och digitala tjänster. Den nämnda lagen, som träder i kraft</w:t>
      </w:r>
      <w:r w:rsidR="00A91B94">
        <w:t xml:space="preserve"> </w:t>
      </w:r>
      <w:r>
        <w:t>den 1 augusti 2018, genomför det s.k. NIS-direktivet.</w:t>
      </w:r>
    </w:p>
    <w:p w14:paraId="5E428132" w14:textId="77777777" w:rsidR="0024745E" w:rsidRDefault="0024745E" w:rsidP="0024745E">
      <w:pPr>
        <w:pStyle w:val="Brdtextutanavstnd"/>
      </w:pPr>
    </w:p>
    <w:p w14:paraId="386353CD" w14:textId="77777777" w:rsidR="00AF4329" w:rsidRDefault="00AF4329" w:rsidP="00FC7D3D">
      <w:pPr>
        <w:pStyle w:val="Brdtext"/>
      </w:pPr>
    </w:p>
    <w:p w14:paraId="5592A3E2" w14:textId="77777777" w:rsidR="00FC7D3D" w:rsidRDefault="00FC7D3D" w:rsidP="00C11B20">
      <w:pPr>
        <w:pStyle w:val="Brdtext"/>
      </w:pPr>
      <w:r>
        <w:t xml:space="preserve">Stockholm den </w:t>
      </w:r>
      <w:sdt>
        <w:sdtPr>
          <w:id w:val="-1225218591"/>
          <w:placeholder>
            <w:docPart w:val="D890E1B8EC714D308D84DEE6BDF5C51F"/>
          </w:placeholder>
          <w:dataBinding w:prefixMappings="xmlns:ns0='http://lp/documentinfo/RK' " w:xpath="/ns0:DocumentInfo[1]/ns0:BaseInfo[1]/ns0:HeaderDate[1]" w:storeItemID="{32341ECF-A59A-42E9-9059-BCB1E7E757C3}"/>
          <w:date w:fullDate="2018-06-20T00:00:00Z">
            <w:dateFormat w:val="d MMMM yyyy"/>
            <w:lid w:val="sv-SE"/>
            <w:storeMappedDataAs w:val="dateTime"/>
            <w:calendar w:val="gregorian"/>
          </w:date>
        </w:sdtPr>
        <w:sdtEndPr/>
        <w:sdtContent>
          <w:r w:rsidR="003F5733">
            <w:t>20 juni 2018</w:t>
          </w:r>
        </w:sdtContent>
      </w:sdt>
    </w:p>
    <w:p w14:paraId="75A5E8B8" w14:textId="77777777" w:rsidR="00FC7D3D" w:rsidRDefault="00FC7D3D" w:rsidP="00C11B20">
      <w:pPr>
        <w:pStyle w:val="Brdtextutanavstnd"/>
      </w:pPr>
    </w:p>
    <w:p w14:paraId="78DDCFF4" w14:textId="77777777" w:rsidR="00FC7D3D" w:rsidRDefault="00FC7D3D" w:rsidP="00C11B20">
      <w:pPr>
        <w:pStyle w:val="Brdtextutanavstnd"/>
      </w:pPr>
    </w:p>
    <w:p w14:paraId="707FC03E" w14:textId="77777777" w:rsidR="00FC7D3D" w:rsidRDefault="00FC7D3D" w:rsidP="00C11B20">
      <w:pPr>
        <w:pStyle w:val="Brdtextutanavstnd"/>
      </w:pPr>
    </w:p>
    <w:sdt>
      <w:sdtPr>
        <w:alias w:val="Klicka på listpilen"/>
        <w:tag w:val="run-loadAllMinistersFromDep_control-cmdAvsandare_bindto-SenderTitle_delete"/>
        <w:id w:val="-122627287"/>
        <w:placeholder>
          <w:docPart w:val="8D400E12A4634FF78B3AD9578488A302"/>
        </w:placeholder>
        <w:dataBinding w:prefixMappings="xmlns:ns0='http://lp/documentinfo/RK' " w:xpath="/ns0:DocumentInfo[1]/ns0:BaseInfo[1]/ns0:TopSender[1]" w:storeItemID="{32341ECF-A59A-42E9-9059-BCB1E7E757C3}"/>
        <w:comboBox w:lastValue="Justitie- och inrikesministern">
          <w:listItem w:displayText="Morgan Johansson" w:value="Justitie- och inrikesministern"/>
          <w:listItem w:displayText="Heléne Fritzon" w:value="Migrationsministern och biträdande justitieministern"/>
        </w:comboBox>
      </w:sdtPr>
      <w:sdtEndPr/>
      <w:sdtContent>
        <w:p w14:paraId="6FFF0D6C" w14:textId="77777777" w:rsidR="00FC7D3D" w:rsidRDefault="008300C6" w:rsidP="00C11B20">
          <w:pPr>
            <w:pStyle w:val="Brdtext"/>
          </w:pPr>
          <w:r>
            <w:t>Morgan Johansson</w:t>
          </w:r>
        </w:p>
      </w:sdtContent>
    </w:sdt>
    <w:p w14:paraId="26B2CEAA" w14:textId="77777777" w:rsidR="00FC7D3D" w:rsidRPr="00DB48AB" w:rsidRDefault="00FC7D3D" w:rsidP="00C11B20">
      <w:pPr>
        <w:pStyle w:val="Brdtext"/>
      </w:pPr>
    </w:p>
    <w:sectPr w:rsidR="00FC7D3D" w:rsidRPr="00DB48AB" w:rsidSect="00FC7D3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C8F5" w14:textId="77777777" w:rsidR="0079134A" w:rsidRDefault="0079134A" w:rsidP="00A87A54">
      <w:pPr>
        <w:spacing w:after="0" w:line="240" w:lineRule="auto"/>
      </w:pPr>
      <w:r>
        <w:separator/>
      </w:r>
    </w:p>
  </w:endnote>
  <w:endnote w:type="continuationSeparator" w:id="0">
    <w:p w14:paraId="25D85555" w14:textId="77777777" w:rsidR="0079134A" w:rsidRDefault="007913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EDA47C6" w14:textId="77777777" w:rsidTr="00C11B20">
      <w:trPr>
        <w:trHeight w:val="227"/>
        <w:jc w:val="right"/>
      </w:trPr>
      <w:tc>
        <w:tcPr>
          <w:tcW w:w="708" w:type="dxa"/>
          <w:vAlign w:val="bottom"/>
        </w:tcPr>
        <w:p w14:paraId="18033A2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B686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B6864">
            <w:rPr>
              <w:rStyle w:val="Sidnummer"/>
              <w:noProof/>
            </w:rPr>
            <w:t>2</w:t>
          </w:r>
          <w:r>
            <w:rPr>
              <w:rStyle w:val="Sidnummer"/>
            </w:rPr>
            <w:fldChar w:fldCharType="end"/>
          </w:r>
          <w:r>
            <w:rPr>
              <w:rStyle w:val="Sidnummer"/>
            </w:rPr>
            <w:t>)</w:t>
          </w:r>
        </w:p>
      </w:tc>
    </w:tr>
    <w:tr w:rsidR="005606BC" w:rsidRPr="00347E11" w14:paraId="55C21DB9" w14:textId="77777777" w:rsidTr="00C11B20">
      <w:trPr>
        <w:trHeight w:val="850"/>
        <w:jc w:val="right"/>
      </w:trPr>
      <w:tc>
        <w:tcPr>
          <w:tcW w:w="708" w:type="dxa"/>
          <w:vAlign w:val="bottom"/>
        </w:tcPr>
        <w:p w14:paraId="270068D3" w14:textId="77777777" w:rsidR="005606BC" w:rsidRPr="00347E11" w:rsidRDefault="005606BC" w:rsidP="005606BC">
          <w:pPr>
            <w:pStyle w:val="Sidfot"/>
            <w:jc w:val="right"/>
          </w:pPr>
        </w:p>
      </w:tc>
    </w:tr>
  </w:tbl>
  <w:p w14:paraId="12FB2F7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23483A" w14:textId="77777777" w:rsidTr="001F4302">
      <w:trPr>
        <w:trHeight w:val="510"/>
      </w:trPr>
      <w:tc>
        <w:tcPr>
          <w:tcW w:w="8525" w:type="dxa"/>
          <w:gridSpan w:val="2"/>
          <w:vAlign w:val="bottom"/>
        </w:tcPr>
        <w:p w14:paraId="0814E1B3" w14:textId="77777777" w:rsidR="00347E11" w:rsidRPr="00347E11" w:rsidRDefault="00347E11" w:rsidP="00347E11">
          <w:pPr>
            <w:pStyle w:val="Sidfot"/>
            <w:rPr>
              <w:sz w:val="8"/>
            </w:rPr>
          </w:pPr>
        </w:p>
      </w:tc>
    </w:tr>
    <w:tr w:rsidR="00093408" w:rsidRPr="00EE3C0F" w14:paraId="16B511E6" w14:textId="77777777" w:rsidTr="00C26068">
      <w:trPr>
        <w:trHeight w:val="227"/>
      </w:trPr>
      <w:tc>
        <w:tcPr>
          <w:tcW w:w="4074" w:type="dxa"/>
        </w:tcPr>
        <w:p w14:paraId="78969562" w14:textId="77777777" w:rsidR="00347E11" w:rsidRPr="00F53AEA" w:rsidRDefault="00347E11" w:rsidP="00C26068">
          <w:pPr>
            <w:pStyle w:val="Sidfot"/>
          </w:pPr>
        </w:p>
      </w:tc>
      <w:tc>
        <w:tcPr>
          <w:tcW w:w="4451" w:type="dxa"/>
        </w:tcPr>
        <w:p w14:paraId="43EDD945" w14:textId="77777777" w:rsidR="00093408" w:rsidRPr="00F53AEA" w:rsidRDefault="00093408" w:rsidP="00F53AEA">
          <w:pPr>
            <w:pStyle w:val="Sidfot"/>
          </w:pPr>
        </w:p>
      </w:tc>
    </w:tr>
  </w:tbl>
  <w:p w14:paraId="3B7C524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524B" w14:textId="77777777" w:rsidR="0079134A" w:rsidRDefault="0079134A" w:rsidP="00A87A54">
      <w:pPr>
        <w:spacing w:after="0" w:line="240" w:lineRule="auto"/>
      </w:pPr>
      <w:r>
        <w:separator/>
      </w:r>
    </w:p>
  </w:footnote>
  <w:footnote w:type="continuationSeparator" w:id="0">
    <w:p w14:paraId="15140B68" w14:textId="77777777" w:rsidR="0079134A" w:rsidRDefault="007913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C7D3D" w14:paraId="340B6CE2" w14:textId="77777777" w:rsidTr="00C93EBA">
      <w:trPr>
        <w:trHeight w:val="227"/>
      </w:trPr>
      <w:tc>
        <w:tcPr>
          <w:tcW w:w="5534" w:type="dxa"/>
        </w:tcPr>
        <w:p w14:paraId="5AE38FFA" w14:textId="77777777" w:rsidR="00FC7D3D" w:rsidRPr="007D73AB" w:rsidRDefault="00FC7D3D">
          <w:pPr>
            <w:pStyle w:val="Sidhuvud"/>
          </w:pPr>
        </w:p>
      </w:tc>
      <w:tc>
        <w:tcPr>
          <w:tcW w:w="3170" w:type="dxa"/>
          <w:vAlign w:val="bottom"/>
        </w:tcPr>
        <w:p w14:paraId="67174C59" w14:textId="77777777" w:rsidR="00FC7D3D" w:rsidRPr="007D73AB" w:rsidRDefault="00FC7D3D" w:rsidP="00340DE0">
          <w:pPr>
            <w:pStyle w:val="Sidhuvud"/>
          </w:pPr>
        </w:p>
      </w:tc>
      <w:tc>
        <w:tcPr>
          <w:tcW w:w="1134" w:type="dxa"/>
        </w:tcPr>
        <w:p w14:paraId="03D8ED12" w14:textId="77777777" w:rsidR="00FC7D3D" w:rsidRDefault="00FC7D3D" w:rsidP="00C11B20">
          <w:pPr>
            <w:pStyle w:val="Sidhuvud"/>
          </w:pPr>
        </w:p>
      </w:tc>
    </w:tr>
    <w:tr w:rsidR="00FC7D3D" w14:paraId="334DDFEC" w14:textId="77777777" w:rsidTr="00C93EBA">
      <w:trPr>
        <w:trHeight w:val="1928"/>
      </w:trPr>
      <w:tc>
        <w:tcPr>
          <w:tcW w:w="5534" w:type="dxa"/>
        </w:tcPr>
        <w:p w14:paraId="355CED6C" w14:textId="77777777" w:rsidR="00FC7D3D" w:rsidRPr="00340DE0" w:rsidRDefault="00FC7D3D" w:rsidP="00340DE0">
          <w:pPr>
            <w:pStyle w:val="Sidhuvud"/>
          </w:pPr>
          <w:r>
            <w:rPr>
              <w:noProof/>
            </w:rPr>
            <w:drawing>
              <wp:inline distT="0" distB="0" distL="0" distR="0" wp14:anchorId="15051425" wp14:editId="7EE29DD1">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90D2179" w14:textId="77777777" w:rsidR="00FC7D3D" w:rsidRPr="00710A6C" w:rsidRDefault="00FC7D3D" w:rsidP="00EE3C0F">
          <w:pPr>
            <w:pStyle w:val="Sidhuvud"/>
            <w:rPr>
              <w:b/>
            </w:rPr>
          </w:pPr>
        </w:p>
        <w:p w14:paraId="17CA059D" w14:textId="77777777" w:rsidR="00FC7D3D" w:rsidRDefault="00FC7D3D" w:rsidP="00EE3C0F">
          <w:pPr>
            <w:pStyle w:val="Sidhuvud"/>
          </w:pPr>
        </w:p>
        <w:p w14:paraId="3C4605AB" w14:textId="77777777" w:rsidR="00FC7D3D" w:rsidRDefault="00FC7D3D" w:rsidP="00EE3C0F">
          <w:pPr>
            <w:pStyle w:val="Sidhuvud"/>
          </w:pPr>
        </w:p>
        <w:p w14:paraId="65543C59" w14:textId="77777777" w:rsidR="00FC7D3D" w:rsidRDefault="00FC7D3D" w:rsidP="00EE3C0F">
          <w:pPr>
            <w:pStyle w:val="Sidhuvud"/>
          </w:pPr>
        </w:p>
        <w:p w14:paraId="6B9C0A41" w14:textId="77777777" w:rsidR="00FC7D3D" w:rsidRDefault="00DB6864" w:rsidP="00EE3C0F">
          <w:pPr>
            <w:pStyle w:val="Sidhuvud"/>
          </w:pPr>
          <w:sdt>
            <w:sdtPr>
              <w:rPr>
                <w:highlight w:val="yellow"/>
              </w:rPr>
              <w:alias w:val="Dnr"/>
              <w:tag w:val="ccRKShow_Dnr"/>
              <w:id w:val="-829283628"/>
              <w:placeholder>
                <w:docPart w:val="75C961CC2B3442E6901C269D90CF4672"/>
              </w:placeholder>
              <w:showingPlcHdr/>
              <w:dataBinding w:prefixMappings="xmlns:ns0='http://lp/documentinfo/RK' " w:xpath="/ns0:DocumentInfo[1]/ns0:BaseInfo[1]/ns0:Dnr[1]" w:storeItemID="{32341ECF-A59A-42E9-9059-BCB1E7E757C3}"/>
              <w:text/>
            </w:sdtPr>
            <w:sdtEndPr>
              <w:rPr>
                <w:highlight w:val="none"/>
              </w:rPr>
            </w:sdtEndPr>
            <w:sdtContent>
              <w:r w:rsidR="007A4240">
                <w:rPr>
                  <w:rStyle w:val="Platshllartext"/>
                </w:rPr>
                <w:t xml:space="preserve"> </w:t>
              </w:r>
            </w:sdtContent>
          </w:sdt>
          <w:r w:rsidR="007A4240" w:rsidRPr="007A4240">
            <w:t xml:space="preserve">Ju2018/03338/POL </w:t>
          </w:r>
          <w:sdt>
            <w:sdtPr>
              <w:alias w:val="DocNumber"/>
              <w:tag w:val="DocNumber"/>
              <w:id w:val="1726028884"/>
              <w:placeholder>
                <w:docPart w:val="718463A8268B49DE9ACD9CE401342184"/>
              </w:placeholder>
              <w:showingPlcHdr/>
              <w:dataBinding w:prefixMappings="xmlns:ns0='http://lp/documentinfo/RK' " w:xpath="/ns0:DocumentInfo[1]/ns0:BaseInfo[1]/ns0:DocNumber[1]" w:storeItemID="{32341ECF-A59A-42E9-9059-BCB1E7E757C3}"/>
              <w:text/>
            </w:sdtPr>
            <w:sdtEndPr/>
            <w:sdtContent>
              <w:r w:rsidR="00FC7D3D">
                <w:rPr>
                  <w:rStyle w:val="Platshllartext"/>
                </w:rPr>
                <w:t xml:space="preserve"> </w:t>
              </w:r>
            </w:sdtContent>
          </w:sdt>
        </w:p>
        <w:p w14:paraId="5C425D57" w14:textId="77777777" w:rsidR="00FC7D3D" w:rsidRDefault="00FC7D3D" w:rsidP="00EE3C0F">
          <w:pPr>
            <w:pStyle w:val="Sidhuvud"/>
          </w:pPr>
        </w:p>
      </w:tc>
      <w:tc>
        <w:tcPr>
          <w:tcW w:w="1134" w:type="dxa"/>
        </w:tcPr>
        <w:p w14:paraId="7903CB03" w14:textId="77777777" w:rsidR="00FC7D3D" w:rsidRDefault="00FC7D3D" w:rsidP="0094502D">
          <w:pPr>
            <w:pStyle w:val="Sidhuvud"/>
          </w:pPr>
        </w:p>
        <w:p w14:paraId="21902E53" w14:textId="77777777" w:rsidR="00FC7D3D" w:rsidRPr="0094502D" w:rsidRDefault="00FC7D3D" w:rsidP="00EC71A6">
          <w:pPr>
            <w:pStyle w:val="Sidhuvud"/>
          </w:pPr>
        </w:p>
      </w:tc>
    </w:tr>
    <w:tr w:rsidR="00FC7D3D" w14:paraId="163C9F33" w14:textId="77777777" w:rsidTr="00C93EBA">
      <w:trPr>
        <w:trHeight w:val="2268"/>
      </w:trPr>
      <w:sdt>
        <w:sdtPr>
          <w:rPr>
            <w:b/>
          </w:rPr>
          <w:alias w:val="SenderText"/>
          <w:tag w:val="ccRKShow_SenderText"/>
          <w:id w:val="1374046025"/>
          <w:placeholder>
            <w:docPart w:val="CECE5A627E7945FA95CDC02471FCDF37"/>
          </w:placeholder>
        </w:sdtPr>
        <w:sdtEndPr/>
        <w:sdtContent>
          <w:tc>
            <w:tcPr>
              <w:tcW w:w="5534" w:type="dxa"/>
              <w:tcMar>
                <w:right w:w="1134" w:type="dxa"/>
              </w:tcMar>
            </w:tcPr>
            <w:p w14:paraId="4D943C4C" w14:textId="77777777" w:rsidR="00FC7D3D" w:rsidRPr="00FC7D3D" w:rsidRDefault="00FC7D3D" w:rsidP="00340DE0">
              <w:pPr>
                <w:pStyle w:val="Sidhuvud"/>
                <w:rPr>
                  <w:b/>
                </w:rPr>
              </w:pPr>
              <w:r w:rsidRPr="00FC7D3D">
                <w:rPr>
                  <w:b/>
                </w:rPr>
                <w:t>Justitiedepartementet</w:t>
              </w:r>
            </w:p>
            <w:p w14:paraId="4ADA0819" w14:textId="77777777" w:rsidR="00FC7D3D" w:rsidRPr="00FC7D3D" w:rsidRDefault="00FC7D3D" w:rsidP="00340DE0">
              <w:pPr>
                <w:pStyle w:val="Sidhuvud"/>
                <w:rPr>
                  <w:b/>
                </w:rPr>
              </w:pPr>
              <w:r w:rsidRPr="00FC7D3D">
                <w:t>Justitie- och inrikesministern</w:t>
              </w:r>
            </w:p>
          </w:tc>
        </w:sdtContent>
      </w:sdt>
      <w:sdt>
        <w:sdtPr>
          <w:alias w:val="Recipient"/>
          <w:tag w:val="ccRKShow_Recipient"/>
          <w:id w:val="-28344517"/>
          <w:placeholder>
            <w:docPart w:val="D3719F722C72471A8475CD3EF24DAA0C"/>
          </w:placeholder>
          <w:dataBinding w:prefixMappings="xmlns:ns0='http://lp/documentinfo/RK' " w:xpath="/ns0:DocumentInfo[1]/ns0:BaseInfo[1]/ns0:Recipient[1]" w:storeItemID="{32341ECF-A59A-42E9-9059-BCB1E7E757C3}"/>
          <w:text w:multiLine="1"/>
        </w:sdtPr>
        <w:sdtEndPr/>
        <w:sdtContent>
          <w:tc>
            <w:tcPr>
              <w:tcW w:w="3170" w:type="dxa"/>
            </w:tcPr>
            <w:p w14:paraId="297594C7" w14:textId="77777777" w:rsidR="00FC7D3D" w:rsidRDefault="00FC7D3D" w:rsidP="00547B89">
              <w:pPr>
                <w:pStyle w:val="Sidhuvud"/>
              </w:pPr>
              <w:r>
                <w:t>Till riksdagen</w:t>
              </w:r>
            </w:p>
          </w:tc>
        </w:sdtContent>
      </w:sdt>
      <w:tc>
        <w:tcPr>
          <w:tcW w:w="1134" w:type="dxa"/>
        </w:tcPr>
        <w:p w14:paraId="1ED96D23" w14:textId="77777777" w:rsidR="00FC7D3D" w:rsidRDefault="00FC7D3D" w:rsidP="003E6020">
          <w:pPr>
            <w:pStyle w:val="Sidhuvud"/>
          </w:pPr>
        </w:p>
      </w:tc>
    </w:tr>
  </w:tbl>
  <w:p w14:paraId="2EB425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3D"/>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0C58"/>
    <w:rsid w:val="000620FD"/>
    <w:rsid w:val="00063DCB"/>
    <w:rsid w:val="00066BC9"/>
    <w:rsid w:val="0007033C"/>
    <w:rsid w:val="0007235A"/>
    <w:rsid w:val="00072B9B"/>
    <w:rsid w:val="00072FFC"/>
    <w:rsid w:val="00073B75"/>
    <w:rsid w:val="000757FC"/>
    <w:rsid w:val="00082B0D"/>
    <w:rsid w:val="000862E0"/>
    <w:rsid w:val="000873C3"/>
    <w:rsid w:val="00093408"/>
    <w:rsid w:val="00093BBF"/>
    <w:rsid w:val="0009435C"/>
    <w:rsid w:val="000A13CA"/>
    <w:rsid w:val="000A456A"/>
    <w:rsid w:val="000A5E43"/>
    <w:rsid w:val="000B56A9"/>
    <w:rsid w:val="000C61D1"/>
    <w:rsid w:val="000C699F"/>
    <w:rsid w:val="000D31A9"/>
    <w:rsid w:val="000E12D9"/>
    <w:rsid w:val="000E59A9"/>
    <w:rsid w:val="000E638A"/>
    <w:rsid w:val="000E6472"/>
    <w:rsid w:val="000F00B8"/>
    <w:rsid w:val="000F1EA7"/>
    <w:rsid w:val="000F2084"/>
    <w:rsid w:val="000F6462"/>
    <w:rsid w:val="001025E3"/>
    <w:rsid w:val="00106F29"/>
    <w:rsid w:val="00113168"/>
    <w:rsid w:val="0011413E"/>
    <w:rsid w:val="0012033A"/>
    <w:rsid w:val="00121002"/>
    <w:rsid w:val="00122D16"/>
    <w:rsid w:val="00125B5E"/>
    <w:rsid w:val="00126E6B"/>
    <w:rsid w:val="00130EC3"/>
    <w:rsid w:val="001331B1"/>
    <w:rsid w:val="00134837"/>
    <w:rsid w:val="00135111"/>
    <w:rsid w:val="001428E2"/>
    <w:rsid w:val="00142E00"/>
    <w:rsid w:val="00167FA8"/>
    <w:rsid w:val="00170CE4"/>
    <w:rsid w:val="0017300E"/>
    <w:rsid w:val="00173126"/>
    <w:rsid w:val="00176A26"/>
    <w:rsid w:val="001778B1"/>
    <w:rsid w:val="001813DF"/>
    <w:rsid w:val="0019051C"/>
    <w:rsid w:val="0019127B"/>
    <w:rsid w:val="00192350"/>
    <w:rsid w:val="00192E34"/>
    <w:rsid w:val="00197A8A"/>
    <w:rsid w:val="001A2A61"/>
    <w:rsid w:val="001B4824"/>
    <w:rsid w:val="001C4980"/>
    <w:rsid w:val="001C5DC9"/>
    <w:rsid w:val="001C69A7"/>
    <w:rsid w:val="001C71A9"/>
    <w:rsid w:val="001E1726"/>
    <w:rsid w:val="001E1A13"/>
    <w:rsid w:val="001E20CC"/>
    <w:rsid w:val="001E3D83"/>
    <w:rsid w:val="001E72EE"/>
    <w:rsid w:val="001F0629"/>
    <w:rsid w:val="001F0736"/>
    <w:rsid w:val="001F4302"/>
    <w:rsid w:val="001F50BE"/>
    <w:rsid w:val="001F525B"/>
    <w:rsid w:val="001F5FCA"/>
    <w:rsid w:val="001F6BBE"/>
    <w:rsid w:val="00204079"/>
    <w:rsid w:val="002102FD"/>
    <w:rsid w:val="00211B4E"/>
    <w:rsid w:val="00213204"/>
    <w:rsid w:val="00213258"/>
    <w:rsid w:val="00222258"/>
    <w:rsid w:val="00223AD6"/>
    <w:rsid w:val="0022666A"/>
    <w:rsid w:val="00227E43"/>
    <w:rsid w:val="002315F5"/>
    <w:rsid w:val="00233D52"/>
    <w:rsid w:val="00237147"/>
    <w:rsid w:val="0024745E"/>
    <w:rsid w:val="00260D2D"/>
    <w:rsid w:val="00264503"/>
    <w:rsid w:val="00271D00"/>
    <w:rsid w:val="00275872"/>
    <w:rsid w:val="00281106"/>
    <w:rsid w:val="00282417"/>
    <w:rsid w:val="00282522"/>
    <w:rsid w:val="00282D27"/>
    <w:rsid w:val="00287F0D"/>
    <w:rsid w:val="00292420"/>
    <w:rsid w:val="00296B7A"/>
    <w:rsid w:val="002A6820"/>
    <w:rsid w:val="002B1AB4"/>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0762"/>
    <w:rsid w:val="00321621"/>
    <w:rsid w:val="00323EF7"/>
    <w:rsid w:val="003240E1"/>
    <w:rsid w:val="00326C03"/>
    <w:rsid w:val="00327474"/>
    <w:rsid w:val="003277B5"/>
    <w:rsid w:val="003319C7"/>
    <w:rsid w:val="00340DE0"/>
    <w:rsid w:val="00341F47"/>
    <w:rsid w:val="00342327"/>
    <w:rsid w:val="00346B2A"/>
    <w:rsid w:val="00347E11"/>
    <w:rsid w:val="003503DD"/>
    <w:rsid w:val="00350696"/>
    <w:rsid w:val="00350C92"/>
    <w:rsid w:val="003542C5"/>
    <w:rsid w:val="003652D4"/>
    <w:rsid w:val="00365461"/>
    <w:rsid w:val="00370311"/>
    <w:rsid w:val="00380663"/>
    <w:rsid w:val="003853E3"/>
    <w:rsid w:val="0038587E"/>
    <w:rsid w:val="00392A3C"/>
    <w:rsid w:val="00392ED4"/>
    <w:rsid w:val="00393680"/>
    <w:rsid w:val="00394D4C"/>
    <w:rsid w:val="003A1315"/>
    <w:rsid w:val="003A2E73"/>
    <w:rsid w:val="003A3071"/>
    <w:rsid w:val="003A5969"/>
    <w:rsid w:val="003A5C58"/>
    <w:rsid w:val="003B0C81"/>
    <w:rsid w:val="003B3021"/>
    <w:rsid w:val="003C7BE0"/>
    <w:rsid w:val="003D0DD3"/>
    <w:rsid w:val="003D17EF"/>
    <w:rsid w:val="003D3535"/>
    <w:rsid w:val="003D7B03"/>
    <w:rsid w:val="003E5A50"/>
    <w:rsid w:val="003E6020"/>
    <w:rsid w:val="003F1F1F"/>
    <w:rsid w:val="003F299F"/>
    <w:rsid w:val="003F5733"/>
    <w:rsid w:val="003F6B92"/>
    <w:rsid w:val="00402061"/>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6705D"/>
    <w:rsid w:val="00472EBA"/>
    <w:rsid w:val="004745D7"/>
    <w:rsid w:val="00474676"/>
    <w:rsid w:val="0047511B"/>
    <w:rsid w:val="00480EC3"/>
    <w:rsid w:val="00482A4D"/>
    <w:rsid w:val="0048317E"/>
    <w:rsid w:val="00485601"/>
    <w:rsid w:val="004865B8"/>
    <w:rsid w:val="00486C0D"/>
    <w:rsid w:val="00490B39"/>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06BA6"/>
    <w:rsid w:val="00511A1B"/>
    <w:rsid w:val="00511A68"/>
    <w:rsid w:val="00513E7D"/>
    <w:rsid w:val="00514A67"/>
    <w:rsid w:val="0052127C"/>
    <w:rsid w:val="005302E0"/>
    <w:rsid w:val="00544738"/>
    <w:rsid w:val="005456E4"/>
    <w:rsid w:val="00547B89"/>
    <w:rsid w:val="005606BC"/>
    <w:rsid w:val="00563E73"/>
    <w:rsid w:val="00565792"/>
    <w:rsid w:val="00565A0A"/>
    <w:rsid w:val="00567799"/>
    <w:rsid w:val="005710DE"/>
    <w:rsid w:val="00571A0B"/>
    <w:rsid w:val="00573DFD"/>
    <w:rsid w:val="005747D0"/>
    <w:rsid w:val="00582918"/>
    <w:rsid w:val="005850D7"/>
    <w:rsid w:val="0058522F"/>
    <w:rsid w:val="00586266"/>
    <w:rsid w:val="00595EDE"/>
    <w:rsid w:val="00596E2B"/>
    <w:rsid w:val="005A0CBA"/>
    <w:rsid w:val="005A2022"/>
    <w:rsid w:val="005A3A9A"/>
    <w:rsid w:val="005A5193"/>
    <w:rsid w:val="005B115A"/>
    <w:rsid w:val="005B537F"/>
    <w:rsid w:val="005C120D"/>
    <w:rsid w:val="005C791D"/>
    <w:rsid w:val="005D07C2"/>
    <w:rsid w:val="005E0236"/>
    <w:rsid w:val="005E2F29"/>
    <w:rsid w:val="005E400D"/>
    <w:rsid w:val="005E4E79"/>
    <w:rsid w:val="005E5CE7"/>
    <w:rsid w:val="005F08C5"/>
    <w:rsid w:val="00603068"/>
    <w:rsid w:val="00605718"/>
    <w:rsid w:val="00605C66"/>
    <w:rsid w:val="006175D7"/>
    <w:rsid w:val="006208E5"/>
    <w:rsid w:val="006273E4"/>
    <w:rsid w:val="00631F82"/>
    <w:rsid w:val="00633B59"/>
    <w:rsid w:val="006358C8"/>
    <w:rsid w:val="0064133A"/>
    <w:rsid w:val="00647D5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E5139"/>
    <w:rsid w:val="006F2588"/>
    <w:rsid w:val="00710A6C"/>
    <w:rsid w:val="00710D98"/>
    <w:rsid w:val="00711CE9"/>
    <w:rsid w:val="0071211A"/>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134A"/>
    <w:rsid w:val="0079641B"/>
    <w:rsid w:val="00797A90"/>
    <w:rsid w:val="007A1856"/>
    <w:rsid w:val="007A1887"/>
    <w:rsid w:val="007A4240"/>
    <w:rsid w:val="007A629C"/>
    <w:rsid w:val="007A6348"/>
    <w:rsid w:val="007B023C"/>
    <w:rsid w:val="007B15F1"/>
    <w:rsid w:val="007C44FF"/>
    <w:rsid w:val="007C7BDB"/>
    <w:rsid w:val="007D4459"/>
    <w:rsid w:val="007D73AB"/>
    <w:rsid w:val="007D790E"/>
    <w:rsid w:val="007E2712"/>
    <w:rsid w:val="007E4A9C"/>
    <w:rsid w:val="007E5516"/>
    <w:rsid w:val="007E7EE2"/>
    <w:rsid w:val="007F06CA"/>
    <w:rsid w:val="007F17C2"/>
    <w:rsid w:val="0080228F"/>
    <w:rsid w:val="00804C1B"/>
    <w:rsid w:val="008109C8"/>
    <w:rsid w:val="008178E6"/>
    <w:rsid w:val="0082249C"/>
    <w:rsid w:val="008300C6"/>
    <w:rsid w:val="00830B7B"/>
    <w:rsid w:val="00832661"/>
    <w:rsid w:val="008349AA"/>
    <w:rsid w:val="008375D5"/>
    <w:rsid w:val="00841486"/>
    <w:rsid w:val="00842BC9"/>
    <w:rsid w:val="008431AF"/>
    <w:rsid w:val="0084476E"/>
    <w:rsid w:val="008504F6"/>
    <w:rsid w:val="008573B9"/>
    <w:rsid w:val="00863BB7"/>
    <w:rsid w:val="00873DA1"/>
    <w:rsid w:val="00874E8E"/>
    <w:rsid w:val="00875DDD"/>
    <w:rsid w:val="00881BC6"/>
    <w:rsid w:val="008860CC"/>
    <w:rsid w:val="00890876"/>
    <w:rsid w:val="00891929"/>
    <w:rsid w:val="00893029"/>
    <w:rsid w:val="0089514A"/>
    <w:rsid w:val="008A0A0D"/>
    <w:rsid w:val="008A4CEA"/>
    <w:rsid w:val="008A7194"/>
    <w:rsid w:val="008A7506"/>
    <w:rsid w:val="008B1603"/>
    <w:rsid w:val="008B20ED"/>
    <w:rsid w:val="008C4538"/>
    <w:rsid w:val="008C562B"/>
    <w:rsid w:val="008C6717"/>
    <w:rsid w:val="008C7FE5"/>
    <w:rsid w:val="008D2D6B"/>
    <w:rsid w:val="008D3090"/>
    <w:rsid w:val="008D4306"/>
    <w:rsid w:val="008D4508"/>
    <w:rsid w:val="008D4DC4"/>
    <w:rsid w:val="008D7CAF"/>
    <w:rsid w:val="008E02EE"/>
    <w:rsid w:val="008E1861"/>
    <w:rsid w:val="008E3B95"/>
    <w:rsid w:val="008E65A8"/>
    <w:rsid w:val="008E77D6"/>
    <w:rsid w:val="009036E7"/>
    <w:rsid w:val="0091053B"/>
    <w:rsid w:val="00912945"/>
    <w:rsid w:val="00915D4C"/>
    <w:rsid w:val="009279B2"/>
    <w:rsid w:val="00935814"/>
    <w:rsid w:val="0094502D"/>
    <w:rsid w:val="00945760"/>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70D7"/>
    <w:rsid w:val="00A3270B"/>
    <w:rsid w:val="00A379E4"/>
    <w:rsid w:val="00A43B02"/>
    <w:rsid w:val="00A44946"/>
    <w:rsid w:val="00A46B85"/>
    <w:rsid w:val="00A50585"/>
    <w:rsid w:val="00A506F1"/>
    <w:rsid w:val="00A5156E"/>
    <w:rsid w:val="00A52D8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91B94"/>
    <w:rsid w:val="00AA1809"/>
    <w:rsid w:val="00AB5033"/>
    <w:rsid w:val="00AB5519"/>
    <w:rsid w:val="00AB6313"/>
    <w:rsid w:val="00AB71DD"/>
    <w:rsid w:val="00AC15C5"/>
    <w:rsid w:val="00AD0E75"/>
    <w:rsid w:val="00AE7BD8"/>
    <w:rsid w:val="00AE7D02"/>
    <w:rsid w:val="00AF0BB7"/>
    <w:rsid w:val="00AF0BDE"/>
    <w:rsid w:val="00AF0EDE"/>
    <w:rsid w:val="00AF4329"/>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509E"/>
    <w:rsid w:val="00BE0567"/>
    <w:rsid w:val="00BE302F"/>
    <w:rsid w:val="00BE3210"/>
    <w:rsid w:val="00BE350E"/>
    <w:rsid w:val="00BE4BF7"/>
    <w:rsid w:val="00BF27B2"/>
    <w:rsid w:val="00BF4F06"/>
    <w:rsid w:val="00BF534E"/>
    <w:rsid w:val="00BF5717"/>
    <w:rsid w:val="00C01585"/>
    <w:rsid w:val="00C11B20"/>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0D53"/>
    <w:rsid w:val="00CC41BA"/>
    <w:rsid w:val="00CD03C9"/>
    <w:rsid w:val="00CD09EF"/>
    <w:rsid w:val="00CD17C1"/>
    <w:rsid w:val="00CD1C6C"/>
    <w:rsid w:val="00CD37F1"/>
    <w:rsid w:val="00CD6169"/>
    <w:rsid w:val="00CD6D76"/>
    <w:rsid w:val="00CE0A0B"/>
    <w:rsid w:val="00CE20BC"/>
    <w:rsid w:val="00CE3DE5"/>
    <w:rsid w:val="00CF1FD8"/>
    <w:rsid w:val="00CF45F2"/>
    <w:rsid w:val="00CF4FDC"/>
    <w:rsid w:val="00D00E9E"/>
    <w:rsid w:val="00D021D2"/>
    <w:rsid w:val="00D061BB"/>
    <w:rsid w:val="00D07BE1"/>
    <w:rsid w:val="00D116C0"/>
    <w:rsid w:val="00D13433"/>
    <w:rsid w:val="00D13D8A"/>
    <w:rsid w:val="00D20DA7"/>
    <w:rsid w:val="00D26E37"/>
    <w:rsid w:val="00D279D8"/>
    <w:rsid w:val="00D27C8E"/>
    <w:rsid w:val="00D3026A"/>
    <w:rsid w:val="00D4141B"/>
    <w:rsid w:val="00D4145D"/>
    <w:rsid w:val="00D458F0"/>
    <w:rsid w:val="00D50B3B"/>
    <w:rsid w:val="00D5467F"/>
    <w:rsid w:val="00D55837"/>
    <w:rsid w:val="00D60F51"/>
    <w:rsid w:val="00D66E71"/>
    <w:rsid w:val="00D6730A"/>
    <w:rsid w:val="00D674A6"/>
    <w:rsid w:val="00D7168E"/>
    <w:rsid w:val="00D74B7C"/>
    <w:rsid w:val="00D76068"/>
    <w:rsid w:val="00D76B01"/>
    <w:rsid w:val="00D804A2"/>
    <w:rsid w:val="00D84704"/>
    <w:rsid w:val="00D921FD"/>
    <w:rsid w:val="00D93714"/>
    <w:rsid w:val="00D95424"/>
    <w:rsid w:val="00DA4084"/>
    <w:rsid w:val="00DA5C0D"/>
    <w:rsid w:val="00DB01FB"/>
    <w:rsid w:val="00DB6864"/>
    <w:rsid w:val="00DB714B"/>
    <w:rsid w:val="00DC10F6"/>
    <w:rsid w:val="00DC3E45"/>
    <w:rsid w:val="00DC4598"/>
    <w:rsid w:val="00DD0722"/>
    <w:rsid w:val="00DD212F"/>
    <w:rsid w:val="00DF5BFB"/>
    <w:rsid w:val="00DF5CD6"/>
    <w:rsid w:val="00E022DA"/>
    <w:rsid w:val="00E03BCB"/>
    <w:rsid w:val="00E124DC"/>
    <w:rsid w:val="00E26DDF"/>
    <w:rsid w:val="00E27002"/>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A5594"/>
    <w:rsid w:val="00EA6BEE"/>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0FC"/>
    <w:rsid w:val="00F03EAC"/>
    <w:rsid w:val="00F04B7C"/>
    <w:rsid w:val="00F14024"/>
    <w:rsid w:val="00F15DB1"/>
    <w:rsid w:val="00F24297"/>
    <w:rsid w:val="00F25761"/>
    <w:rsid w:val="00F259D7"/>
    <w:rsid w:val="00F3242B"/>
    <w:rsid w:val="00F32D05"/>
    <w:rsid w:val="00F33E44"/>
    <w:rsid w:val="00F35263"/>
    <w:rsid w:val="00F403BF"/>
    <w:rsid w:val="00F4342F"/>
    <w:rsid w:val="00F45227"/>
    <w:rsid w:val="00F5045C"/>
    <w:rsid w:val="00F53AEA"/>
    <w:rsid w:val="00F556DC"/>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D3D"/>
    <w:rsid w:val="00FD0B7B"/>
    <w:rsid w:val="00FD53C1"/>
    <w:rsid w:val="00FD6CC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ACD6F"/>
  <w15:docId w15:val="{6679C65F-AB6E-49D1-82BF-199F206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C961CC2B3442E6901C269D90CF4672"/>
        <w:category>
          <w:name w:val="Allmänt"/>
          <w:gallery w:val="placeholder"/>
        </w:category>
        <w:types>
          <w:type w:val="bbPlcHdr"/>
        </w:types>
        <w:behaviors>
          <w:behavior w:val="content"/>
        </w:behaviors>
        <w:guid w:val="{918400DB-025D-417E-93CF-ACFCD4D711AD}"/>
      </w:docPartPr>
      <w:docPartBody>
        <w:p w:rsidR="008C1014" w:rsidRDefault="008C1014" w:rsidP="008C1014">
          <w:pPr>
            <w:pStyle w:val="75C961CC2B3442E6901C269D90CF4672"/>
          </w:pPr>
          <w:r>
            <w:rPr>
              <w:rStyle w:val="Platshllartext"/>
            </w:rPr>
            <w:t xml:space="preserve"> </w:t>
          </w:r>
        </w:p>
      </w:docPartBody>
    </w:docPart>
    <w:docPart>
      <w:docPartPr>
        <w:name w:val="718463A8268B49DE9ACD9CE401342184"/>
        <w:category>
          <w:name w:val="Allmänt"/>
          <w:gallery w:val="placeholder"/>
        </w:category>
        <w:types>
          <w:type w:val="bbPlcHdr"/>
        </w:types>
        <w:behaviors>
          <w:behavior w:val="content"/>
        </w:behaviors>
        <w:guid w:val="{007B1BEB-E838-41B3-9341-E1CFCB967FFD}"/>
      </w:docPartPr>
      <w:docPartBody>
        <w:p w:rsidR="008C1014" w:rsidRDefault="008C1014" w:rsidP="008C1014">
          <w:pPr>
            <w:pStyle w:val="718463A8268B49DE9ACD9CE401342184"/>
          </w:pPr>
          <w:r>
            <w:rPr>
              <w:rStyle w:val="Platshllartext"/>
            </w:rPr>
            <w:t xml:space="preserve"> </w:t>
          </w:r>
        </w:p>
      </w:docPartBody>
    </w:docPart>
    <w:docPart>
      <w:docPartPr>
        <w:name w:val="CECE5A627E7945FA95CDC02471FCDF37"/>
        <w:category>
          <w:name w:val="Allmänt"/>
          <w:gallery w:val="placeholder"/>
        </w:category>
        <w:types>
          <w:type w:val="bbPlcHdr"/>
        </w:types>
        <w:behaviors>
          <w:behavior w:val="content"/>
        </w:behaviors>
        <w:guid w:val="{9E2A4E84-658F-4B91-B32D-1A1FC402F8AF}"/>
      </w:docPartPr>
      <w:docPartBody>
        <w:p w:rsidR="008C1014" w:rsidRDefault="008C1014" w:rsidP="008C1014">
          <w:pPr>
            <w:pStyle w:val="CECE5A627E7945FA95CDC02471FCDF37"/>
          </w:pPr>
          <w:r>
            <w:rPr>
              <w:rStyle w:val="Platshllartext"/>
            </w:rPr>
            <w:t xml:space="preserve"> </w:t>
          </w:r>
        </w:p>
      </w:docPartBody>
    </w:docPart>
    <w:docPart>
      <w:docPartPr>
        <w:name w:val="D3719F722C72471A8475CD3EF24DAA0C"/>
        <w:category>
          <w:name w:val="Allmänt"/>
          <w:gallery w:val="placeholder"/>
        </w:category>
        <w:types>
          <w:type w:val="bbPlcHdr"/>
        </w:types>
        <w:behaviors>
          <w:behavior w:val="content"/>
        </w:behaviors>
        <w:guid w:val="{CA216686-D641-4B21-B30D-14C1D1559015}"/>
      </w:docPartPr>
      <w:docPartBody>
        <w:p w:rsidR="008C1014" w:rsidRDefault="008C1014" w:rsidP="008C1014">
          <w:pPr>
            <w:pStyle w:val="D3719F722C72471A8475CD3EF24DAA0C"/>
          </w:pPr>
          <w:r>
            <w:rPr>
              <w:rStyle w:val="Platshllartext"/>
            </w:rPr>
            <w:t xml:space="preserve"> </w:t>
          </w:r>
        </w:p>
      </w:docPartBody>
    </w:docPart>
    <w:docPart>
      <w:docPartPr>
        <w:name w:val="E21D92A22D3044A096D5F2B758E22974"/>
        <w:category>
          <w:name w:val="Allmänt"/>
          <w:gallery w:val="placeholder"/>
        </w:category>
        <w:types>
          <w:type w:val="bbPlcHdr"/>
        </w:types>
        <w:behaviors>
          <w:behavior w:val="content"/>
        </w:behaviors>
        <w:guid w:val="{00C27609-9EB3-431F-86D6-32A3EBD463DF}"/>
      </w:docPartPr>
      <w:docPartBody>
        <w:p w:rsidR="008C1014" w:rsidRDefault="008C1014" w:rsidP="008C1014">
          <w:pPr>
            <w:pStyle w:val="E21D92A22D3044A096D5F2B758E2297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47009376B6A4329A1FAFCFE8520D611"/>
        <w:category>
          <w:name w:val="Allmänt"/>
          <w:gallery w:val="placeholder"/>
        </w:category>
        <w:types>
          <w:type w:val="bbPlcHdr"/>
        </w:types>
        <w:behaviors>
          <w:behavior w:val="content"/>
        </w:behaviors>
        <w:guid w:val="{7F7ED787-AAEB-4DA9-B05E-B82872D41F77}"/>
      </w:docPartPr>
      <w:docPartBody>
        <w:p w:rsidR="008C1014" w:rsidRDefault="008C1014" w:rsidP="008C1014">
          <w:pPr>
            <w:pStyle w:val="647009376B6A4329A1FAFCFE8520D611"/>
          </w:pPr>
          <w:r>
            <w:t xml:space="preserve"> </w:t>
          </w:r>
          <w:r>
            <w:rPr>
              <w:rStyle w:val="Platshllartext"/>
            </w:rPr>
            <w:t>Välj ett parti.</w:t>
          </w:r>
        </w:p>
      </w:docPartBody>
    </w:docPart>
    <w:docPart>
      <w:docPartPr>
        <w:name w:val="A633C4F145FE48038703C84FC6D8EF3E"/>
        <w:category>
          <w:name w:val="Allmänt"/>
          <w:gallery w:val="placeholder"/>
        </w:category>
        <w:types>
          <w:type w:val="bbPlcHdr"/>
        </w:types>
        <w:behaviors>
          <w:behavior w:val="content"/>
        </w:behaviors>
        <w:guid w:val="{5D0E87D7-D4E1-4D74-86F0-CCDA394B12E6}"/>
      </w:docPartPr>
      <w:docPartBody>
        <w:p w:rsidR="008C1014" w:rsidRDefault="008C1014" w:rsidP="008C1014">
          <w:pPr>
            <w:pStyle w:val="A633C4F145FE48038703C84FC6D8EF3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890E1B8EC714D308D84DEE6BDF5C51F"/>
        <w:category>
          <w:name w:val="Allmänt"/>
          <w:gallery w:val="placeholder"/>
        </w:category>
        <w:types>
          <w:type w:val="bbPlcHdr"/>
        </w:types>
        <w:behaviors>
          <w:behavior w:val="content"/>
        </w:behaviors>
        <w:guid w:val="{4576A6C8-2ECB-43DD-95D6-49C5D72968A6}"/>
      </w:docPartPr>
      <w:docPartBody>
        <w:p w:rsidR="008C1014" w:rsidRDefault="008C1014" w:rsidP="008C1014">
          <w:pPr>
            <w:pStyle w:val="D890E1B8EC714D308D84DEE6BDF5C51F"/>
          </w:pPr>
          <w:r>
            <w:rPr>
              <w:rStyle w:val="Platshllartext"/>
            </w:rPr>
            <w:t>Klicka här för att ange datum.</w:t>
          </w:r>
        </w:p>
      </w:docPartBody>
    </w:docPart>
    <w:docPart>
      <w:docPartPr>
        <w:name w:val="8D400E12A4634FF78B3AD9578488A302"/>
        <w:category>
          <w:name w:val="Allmänt"/>
          <w:gallery w:val="placeholder"/>
        </w:category>
        <w:types>
          <w:type w:val="bbPlcHdr"/>
        </w:types>
        <w:behaviors>
          <w:behavior w:val="content"/>
        </w:behaviors>
        <w:guid w:val="{09827731-38FF-4BC3-A8B6-B31FDC7D3FF2}"/>
      </w:docPartPr>
      <w:docPartBody>
        <w:p w:rsidR="008C1014" w:rsidRDefault="008C1014" w:rsidP="008C1014">
          <w:pPr>
            <w:pStyle w:val="8D400E12A4634FF78B3AD9578488A30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14"/>
    <w:rsid w:val="002803BC"/>
    <w:rsid w:val="00865FFA"/>
    <w:rsid w:val="008C1014"/>
    <w:rsid w:val="00E3506D"/>
    <w:rsid w:val="00EE6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08DADD67C442CC8B8C01EFAEBB3CFC">
    <w:name w:val="8A08DADD67C442CC8B8C01EFAEBB3CFC"/>
    <w:rsid w:val="008C1014"/>
  </w:style>
  <w:style w:type="character" w:styleId="Platshllartext">
    <w:name w:val="Placeholder Text"/>
    <w:basedOn w:val="Standardstycketeckensnitt"/>
    <w:uiPriority w:val="99"/>
    <w:semiHidden/>
    <w:rsid w:val="008C1014"/>
    <w:rPr>
      <w:noProof w:val="0"/>
      <w:color w:val="808080"/>
    </w:rPr>
  </w:style>
  <w:style w:type="paragraph" w:customStyle="1" w:styleId="86B8D123C32A4BBFA611F67B1F0C8892">
    <w:name w:val="86B8D123C32A4BBFA611F67B1F0C8892"/>
    <w:rsid w:val="008C1014"/>
  </w:style>
  <w:style w:type="paragraph" w:customStyle="1" w:styleId="B3C48E8BAEF4492D9817819D6FE206AA">
    <w:name w:val="B3C48E8BAEF4492D9817819D6FE206AA"/>
    <w:rsid w:val="008C1014"/>
  </w:style>
  <w:style w:type="paragraph" w:customStyle="1" w:styleId="7F384C807FCF4B4D89AD8A6F4B85F4EE">
    <w:name w:val="7F384C807FCF4B4D89AD8A6F4B85F4EE"/>
    <w:rsid w:val="008C1014"/>
  </w:style>
  <w:style w:type="paragraph" w:customStyle="1" w:styleId="75C961CC2B3442E6901C269D90CF4672">
    <w:name w:val="75C961CC2B3442E6901C269D90CF4672"/>
    <w:rsid w:val="008C1014"/>
  </w:style>
  <w:style w:type="paragraph" w:customStyle="1" w:styleId="718463A8268B49DE9ACD9CE401342184">
    <w:name w:val="718463A8268B49DE9ACD9CE401342184"/>
    <w:rsid w:val="008C1014"/>
  </w:style>
  <w:style w:type="paragraph" w:customStyle="1" w:styleId="008BED69B63B42588001173C048A8D73">
    <w:name w:val="008BED69B63B42588001173C048A8D73"/>
    <w:rsid w:val="008C1014"/>
  </w:style>
  <w:style w:type="paragraph" w:customStyle="1" w:styleId="B74DD67D315D4533A1DA3BB1626081A5">
    <w:name w:val="B74DD67D315D4533A1DA3BB1626081A5"/>
    <w:rsid w:val="008C1014"/>
  </w:style>
  <w:style w:type="paragraph" w:customStyle="1" w:styleId="925158BA421A4D32A34B54B4523E4EDA">
    <w:name w:val="925158BA421A4D32A34B54B4523E4EDA"/>
    <w:rsid w:val="008C1014"/>
  </w:style>
  <w:style w:type="paragraph" w:customStyle="1" w:styleId="CECE5A627E7945FA95CDC02471FCDF37">
    <w:name w:val="CECE5A627E7945FA95CDC02471FCDF37"/>
    <w:rsid w:val="008C1014"/>
  </w:style>
  <w:style w:type="paragraph" w:customStyle="1" w:styleId="D3719F722C72471A8475CD3EF24DAA0C">
    <w:name w:val="D3719F722C72471A8475CD3EF24DAA0C"/>
    <w:rsid w:val="008C1014"/>
  </w:style>
  <w:style w:type="paragraph" w:customStyle="1" w:styleId="E21D92A22D3044A096D5F2B758E22974">
    <w:name w:val="E21D92A22D3044A096D5F2B758E22974"/>
    <w:rsid w:val="008C1014"/>
  </w:style>
  <w:style w:type="paragraph" w:customStyle="1" w:styleId="647009376B6A4329A1FAFCFE8520D611">
    <w:name w:val="647009376B6A4329A1FAFCFE8520D611"/>
    <w:rsid w:val="008C1014"/>
  </w:style>
  <w:style w:type="paragraph" w:customStyle="1" w:styleId="FE0134D1ABF6464CA6D878C5769E0637">
    <w:name w:val="FE0134D1ABF6464CA6D878C5769E0637"/>
    <w:rsid w:val="008C1014"/>
  </w:style>
  <w:style w:type="paragraph" w:customStyle="1" w:styleId="F65D9301564A445296E938AF05162F3B">
    <w:name w:val="F65D9301564A445296E938AF05162F3B"/>
    <w:rsid w:val="008C1014"/>
  </w:style>
  <w:style w:type="paragraph" w:customStyle="1" w:styleId="A633C4F145FE48038703C84FC6D8EF3E">
    <w:name w:val="A633C4F145FE48038703C84FC6D8EF3E"/>
    <w:rsid w:val="008C1014"/>
  </w:style>
  <w:style w:type="paragraph" w:customStyle="1" w:styleId="D890E1B8EC714D308D84DEE6BDF5C51F">
    <w:name w:val="D890E1B8EC714D308D84DEE6BDF5C51F"/>
    <w:rsid w:val="008C1014"/>
  </w:style>
  <w:style w:type="paragraph" w:customStyle="1" w:styleId="8D400E12A4634FF78B3AD9578488A302">
    <w:name w:val="8D400E12A4634FF78B3AD9578488A302"/>
    <w:rsid w:val="008C1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da426b07-6d8a-4267-8dcd-0171a05577ef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2018-06-20T00:00:00</HeaderDate>
    <Office/>
    <Dnr/>
    <ParagrafNr/>
    <DocumentTitle/>
    <VisitingAddress/>
    <Extra1/>
    <Extra2/>
    <Extra3>Pål Jonson</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7BB2-BE59-45F5-BA37-93D849CDE77D}"/>
</file>

<file path=customXml/itemProps2.xml><?xml version="1.0" encoding="utf-8"?>
<ds:datastoreItem xmlns:ds="http://schemas.openxmlformats.org/officeDocument/2006/customXml" ds:itemID="{8B3AF8BC-1DBB-4DE4-93A8-055B5CA6A8F6}"/>
</file>

<file path=customXml/itemProps3.xml><?xml version="1.0" encoding="utf-8"?>
<ds:datastoreItem xmlns:ds="http://schemas.openxmlformats.org/officeDocument/2006/customXml" ds:itemID="{32341ECF-A59A-42E9-9059-BCB1E7E757C3}"/>
</file>

<file path=customXml/itemProps4.xml><?xml version="1.0" encoding="utf-8"?>
<ds:datastoreItem xmlns:ds="http://schemas.openxmlformats.org/officeDocument/2006/customXml" ds:itemID="{3ED1D614-ACAD-4F9A-8B9F-1E2D9C4FAC44}"/>
</file>

<file path=customXml/itemProps5.xml><?xml version="1.0" encoding="utf-8"?>
<ds:datastoreItem xmlns:ds="http://schemas.openxmlformats.org/officeDocument/2006/customXml" ds:itemID="{B2F1D876-CE20-46C1-A43D-0865EF41865E}"/>
</file>

<file path=customXml/itemProps6.xml><?xml version="1.0" encoding="utf-8"?>
<ds:datastoreItem xmlns:ds="http://schemas.openxmlformats.org/officeDocument/2006/customXml" ds:itemID="{DF9BD676-BC2E-4D0A-A103-42C66D32390C}"/>
</file>

<file path=customXml/itemProps7.xml><?xml version="1.0" encoding="utf-8"?>
<ds:datastoreItem xmlns:ds="http://schemas.openxmlformats.org/officeDocument/2006/customXml" ds:itemID="{05A02039-0E3E-40EC-A50A-6AFCCBC28390}"/>
</file>

<file path=customXml/itemProps8.xml><?xml version="1.0" encoding="utf-8"?>
<ds:datastoreItem xmlns:ds="http://schemas.openxmlformats.org/officeDocument/2006/customXml" ds:itemID="{F12200F1-CB35-4244-9BD8-156EC55ED7C6}"/>
</file>

<file path=docProps/app.xml><?xml version="1.0" encoding="utf-8"?>
<Properties xmlns="http://schemas.openxmlformats.org/officeDocument/2006/extended-properties" xmlns:vt="http://schemas.openxmlformats.org/officeDocument/2006/docPropsVTypes">
  <Template>RK Basmall</Template>
  <TotalTime>0</TotalTime>
  <Pages>2</Pages>
  <Words>354</Words>
  <Characters>1878</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Juter</dc:creator>
  <cp:keywords/>
  <dc:description/>
  <cp:lastModifiedBy>Joel Mård Larsson</cp:lastModifiedBy>
  <cp:revision>2</cp:revision>
  <cp:lastPrinted>2018-06-14T13:06:00Z</cp:lastPrinted>
  <dcterms:created xsi:type="dcterms:W3CDTF">2018-06-19T12:18:00Z</dcterms:created>
  <dcterms:modified xsi:type="dcterms:W3CDTF">2018-06-19T12:18:00Z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4ad32f38-e090-43d0-87ed-34ec23fe4d38</vt:lpwstr>
  </property>
  <property fmtid="{D5CDD505-2E9C-101B-9397-08002B2CF9AE}" pid="3" name="ContentTypeId">
    <vt:lpwstr>0x0101007DCF975C04D44161A4E6A1E30BEAF3560093B6C30A1794704D9AEDAE4402691088</vt:lpwstr>
  </property>
  <property fmtid="{D5CDD505-2E9C-101B-9397-08002B2CF9AE}" pid="4" name="Departementsenhet">
    <vt:lpwstr/>
  </property>
  <property fmtid="{D5CDD505-2E9C-101B-9397-08002B2CF9AE}" pid="5" name="Aktivitetskategori">
    <vt:lpwstr/>
  </property>
</Properties>
</file>