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D6D59" w14:textId="5ABB04A3" w:rsidR="00B6194A" w:rsidRDefault="00B6194A" w:rsidP="00DA0661">
      <w:pPr>
        <w:pStyle w:val="Rubrik"/>
      </w:pPr>
      <w:bookmarkStart w:id="0" w:name="Start"/>
      <w:bookmarkStart w:id="1" w:name="_GoBack"/>
      <w:bookmarkEnd w:id="0"/>
      <w:bookmarkEnd w:id="1"/>
      <w:r>
        <w:t>Svar på fråga 2019/20:63 av Hampus Hagman (KD)</w:t>
      </w:r>
      <w:r w:rsidR="008355B1">
        <w:t xml:space="preserve"> En</w:t>
      </w:r>
      <w:r>
        <w:t xml:space="preserve"> utredning om vårdmomsen</w:t>
      </w:r>
    </w:p>
    <w:p w14:paraId="0B4741EF" w14:textId="2DFD6D47" w:rsidR="00370AFE" w:rsidRDefault="00B6194A" w:rsidP="002749F7">
      <w:pPr>
        <w:pStyle w:val="Brdtext"/>
      </w:pPr>
      <w:r>
        <w:t xml:space="preserve">Hampus Hagman har frågat mig när regeringen tillsätter en utredning om vårdmomsen, och vilken </w:t>
      </w:r>
      <w:proofErr w:type="gramStart"/>
      <w:r>
        <w:t>tidsram regeringen</w:t>
      </w:r>
      <w:proofErr w:type="gramEnd"/>
      <w:r>
        <w:t xml:space="preserve"> kommer att ge utredningen. </w:t>
      </w:r>
    </w:p>
    <w:p w14:paraId="1CEC0B74" w14:textId="77777777" w:rsidR="00756425" w:rsidRDefault="00756425" w:rsidP="00756425">
      <w:pPr>
        <w:pStyle w:val="Brdtext"/>
      </w:pPr>
      <w:r>
        <w:t xml:space="preserve">Regeringen har i budgetpropositionen föreslagit ett tillfälligt statsbidrag till landstingen för att de ska kunna ersätta de aktörer som berörs av mervärdesskattekostnader för hyrpersonal inom vården. Satsningen omfattar 210 miljoner kronor per år under en treårsperiod och möjliggör för landstingen att underlätta för privata vårdgivare att anpassa sig till det nya rättsläget. I budgeten aviseras även att regeringen skyndsamt ska tillsätta en utredning för att se över om det finns EU-rättsliga förutsättningar för att i stället införa en alternativ ordning som innebär att dagens effekter neutraliseras för berörda aktörer. Om sådana föreligger ska förslag lämnas. </w:t>
      </w:r>
    </w:p>
    <w:p w14:paraId="3D0BFAA8" w14:textId="2262FCDA" w:rsidR="00756425" w:rsidRDefault="00756425" w:rsidP="00756425">
      <w:pPr>
        <w:pStyle w:val="Brdtext"/>
      </w:pPr>
      <w:r>
        <w:t xml:space="preserve">Tidsramen för utredningen kommer att framgå av kommittédirektiven när dessa beslutats. </w:t>
      </w:r>
    </w:p>
    <w:p w14:paraId="5F141750" w14:textId="77777777" w:rsidR="00B6194A" w:rsidRDefault="00B6194A" w:rsidP="006A12F1">
      <w:pPr>
        <w:pStyle w:val="Brdtext"/>
      </w:pPr>
      <w:r>
        <w:t xml:space="preserve">Stockholm den </w:t>
      </w:r>
      <w:sdt>
        <w:sdtPr>
          <w:id w:val="-1225218591"/>
          <w:placeholder>
            <w:docPart w:val="DD01BE15B6D54332B84616428DCEAB28"/>
          </w:placeholder>
          <w:dataBinding w:prefixMappings="xmlns:ns0='http://lp/documentinfo/RK' " w:xpath="/ns0:DocumentInfo[1]/ns0:BaseInfo[1]/ns0:HeaderDate[1]" w:storeItemID="{8AB2F89D-648F-42D8-B707-A5604A7CBC31}"/>
          <w:date w:fullDate="2019-10-09T00:00:00Z">
            <w:dateFormat w:val="d MMMM yyyy"/>
            <w:lid w:val="sv-SE"/>
            <w:storeMappedDataAs w:val="dateTime"/>
            <w:calendar w:val="gregorian"/>
          </w:date>
        </w:sdtPr>
        <w:sdtEndPr/>
        <w:sdtContent>
          <w:r>
            <w:t>9 oktober 2019</w:t>
          </w:r>
        </w:sdtContent>
      </w:sdt>
    </w:p>
    <w:p w14:paraId="20CF4B4E" w14:textId="77777777" w:rsidR="00B6194A" w:rsidRDefault="00B6194A" w:rsidP="004E7A8F">
      <w:pPr>
        <w:pStyle w:val="Brdtextutanavstnd"/>
      </w:pPr>
    </w:p>
    <w:p w14:paraId="4B88B0BF" w14:textId="77777777" w:rsidR="00B6194A" w:rsidRDefault="00B6194A" w:rsidP="004E7A8F">
      <w:pPr>
        <w:pStyle w:val="Brdtextutanavstnd"/>
      </w:pPr>
    </w:p>
    <w:p w14:paraId="55F17F2E" w14:textId="77777777" w:rsidR="00B6194A" w:rsidRDefault="00B6194A" w:rsidP="004E7A8F">
      <w:pPr>
        <w:pStyle w:val="Brdtextutanavstnd"/>
      </w:pPr>
    </w:p>
    <w:p w14:paraId="2CA8E1DA" w14:textId="2C9F47A4" w:rsidR="00B6194A" w:rsidRDefault="00B6194A" w:rsidP="00422A41">
      <w:pPr>
        <w:pStyle w:val="Brdtext"/>
      </w:pPr>
      <w:r>
        <w:t>Magdalena Andersson</w:t>
      </w:r>
    </w:p>
    <w:p w14:paraId="65ED2F60" w14:textId="77777777" w:rsidR="00B6194A" w:rsidRPr="00DB48AB" w:rsidRDefault="00B6194A" w:rsidP="00DB48AB">
      <w:pPr>
        <w:pStyle w:val="Brdtext"/>
      </w:pPr>
    </w:p>
    <w:p w14:paraId="573F6524" w14:textId="77777777" w:rsidR="00B6194A" w:rsidRDefault="00B6194A" w:rsidP="00E96532">
      <w:pPr>
        <w:pStyle w:val="Brdtext"/>
      </w:pPr>
    </w:p>
    <w:sectPr w:rsidR="00B6194A" w:rsidSect="00B6194A">
      <w:footerReference w:type="default" r:id="rId15"/>
      <w:headerReference w:type="first" r:id="rId16"/>
      <w:footerReference w:type="first" r:id="rId17"/>
      <w:pgSz w:w="11907" w:h="16839"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B946F" w14:textId="77777777" w:rsidR="00B6194A" w:rsidRDefault="00B6194A" w:rsidP="00A87A54">
      <w:pPr>
        <w:spacing w:after="0" w:line="240" w:lineRule="auto"/>
      </w:pPr>
      <w:r>
        <w:separator/>
      </w:r>
    </w:p>
  </w:endnote>
  <w:endnote w:type="continuationSeparator" w:id="0">
    <w:p w14:paraId="051BFB83" w14:textId="77777777" w:rsidR="00B6194A" w:rsidRDefault="00B6194A"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B6194A" w:rsidRPr="00347E11" w14:paraId="4572E1AB" w14:textId="77777777" w:rsidTr="00A0772D">
      <w:trPr>
        <w:trHeight w:val="227"/>
        <w:jc w:val="right"/>
      </w:trPr>
      <w:tc>
        <w:tcPr>
          <w:tcW w:w="708" w:type="dxa"/>
          <w:vAlign w:val="bottom"/>
        </w:tcPr>
        <w:p w14:paraId="2F50AFBE" w14:textId="77777777" w:rsidR="00B6194A" w:rsidRPr="00B62610" w:rsidRDefault="00B6194A" w:rsidP="00B6194A">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rPr>
            <w:t>0</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rPr>
            <w:t>1</w:t>
          </w:r>
          <w:r>
            <w:rPr>
              <w:rStyle w:val="Sidnummer"/>
            </w:rPr>
            <w:fldChar w:fldCharType="end"/>
          </w:r>
          <w:r>
            <w:rPr>
              <w:rStyle w:val="Sidnummer"/>
            </w:rPr>
            <w:t>)</w:t>
          </w:r>
        </w:p>
      </w:tc>
    </w:tr>
    <w:tr w:rsidR="00B6194A" w:rsidRPr="00347E11" w14:paraId="623B0684" w14:textId="77777777" w:rsidTr="00A0772D">
      <w:trPr>
        <w:trHeight w:val="850"/>
        <w:jc w:val="right"/>
      </w:trPr>
      <w:tc>
        <w:tcPr>
          <w:tcW w:w="708" w:type="dxa"/>
          <w:vAlign w:val="bottom"/>
        </w:tcPr>
        <w:p w14:paraId="63482833" w14:textId="77777777" w:rsidR="00B6194A" w:rsidRPr="00347E11" w:rsidRDefault="00B6194A" w:rsidP="00B6194A">
          <w:pPr>
            <w:pStyle w:val="Sidfot"/>
            <w:spacing w:line="276" w:lineRule="auto"/>
            <w:jc w:val="right"/>
          </w:pPr>
        </w:p>
      </w:tc>
    </w:tr>
  </w:tbl>
  <w:p w14:paraId="0D75D591" w14:textId="77777777" w:rsidR="00B6194A" w:rsidRPr="005606BC" w:rsidRDefault="00B6194A" w:rsidP="00B6194A">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07F7E3E" w14:textId="77777777" w:rsidTr="001F4302">
      <w:trPr>
        <w:trHeight w:val="510"/>
      </w:trPr>
      <w:tc>
        <w:tcPr>
          <w:tcW w:w="8525" w:type="dxa"/>
          <w:gridSpan w:val="2"/>
          <w:vAlign w:val="bottom"/>
        </w:tcPr>
        <w:p w14:paraId="585142E0" w14:textId="77777777" w:rsidR="00347E11" w:rsidRPr="00347E11" w:rsidRDefault="00347E11" w:rsidP="00347E11">
          <w:pPr>
            <w:pStyle w:val="Sidfot"/>
            <w:rPr>
              <w:sz w:val="8"/>
            </w:rPr>
          </w:pPr>
        </w:p>
      </w:tc>
    </w:tr>
    <w:tr w:rsidR="00093408" w:rsidRPr="00EE3C0F" w14:paraId="6DA2D179" w14:textId="77777777" w:rsidTr="00C26068">
      <w:trPr>
        <w:trHeight w:val="227"/>
      </w:trPr>
      <w:tc>
        <w:tcPr>
          <w:tcW w:w="4074" w:type="dxa"/>
        </w:tcPr>
        <w:p w14:paraId="761AD574" w14:textId="77777777" w:rsidR="00347E11" w:rsidRPr="00F53AEA" w:rsidRDefault="00347E11" w:rsidP="00C26068">
          <w:pPr>
            <w:pStyle w:val="Sidfot"/>
            <w:spacing w:line="276" w:lineRule="auto"/>
          </w:pPr>
        </w:p>
      </w:tc>
      <w:tc>
        <w:tcPr>
          <w:tcW w:w="4451" w:type="dxa"/>
        </w:tcPr>
        <w:p w14:paraId="7E7BC789" w14:textId="77777777" w:rsidR="00093408" w:rsidRPr="00F53AEA" w:rsidRDefault="00093408" w:rsidP="00F53AEA">
          <w:pPr>
            <w:pStyle w:val="Sidfot"/>
            <w:spacing w:line="276" w:lineRule="auto"/>
          </w:pPr>
        </w:p>
      </w:tc>
    </w:tr>
  </w:tbl>
  <w:p w14:paraId="1A4AEECB"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5E75C" w14:textId="77777777" w:rsidR="00B6194A" w:rsidRDefault="00B6194A" w:rsidP="00A87A54">
      <w:pPr>
        <w:spacing w:after="0" w:line="240" w:lineRule="auto"/>
      </w:pPr>
      <w:r>
        <w:separator/>
      </w:r>
    </w:p>
  </w:footnote>
  <w:footnote w:type="continuationSeparator" w:id="0">
    <w:p w14:paraId="7A2A3F63" w14:textId="77777777" w:rsidR="00B6194A" w:rsidRDefault="00B6194A"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6194A" w14:paraId="424F5B84" w14:textId="77777777" w:rsidTr="00C93EBA">
      <w:trPr>
        <w:trHeight w:val="227"/>
      </w:trPr>
      <w:tc>
        <w:tcPr>
          <w:tcW w:w="5534" w:type="dxa"/>
        </w:tcPr>
        <w:p w14:paraId="0C606BD8" w14:textId="77777777" w:rsidR="00B6194A" w:rsidRPr="007D73AB" w:rsidRDefault="00B6194A">
          <w:pPr>
            <w:pStyle w:val="Sidhuvud"/>
          </w:pPr>
        </w:p>
      </w:tc>
      <w:tc>
        <w:tcPr>
          <w:tcW w:w="3170" w:type="dxa"/>
          <w:vAlign w:val="bottom"/>
        </w:tcPr>
        <w:p w14:paraId="6A160253" w14:textId="77777777" w:rsidR="00B6194A" w:rsidRPr="007D73AB" w:rsidRDefault="00B6194A" w:rsidP="00340DE0">
          <w:pPr>
            <w:pStyle w:val="Sidhuvud"/>
          </w:pPr>
        </w:p>
      </w:tc>
      <w:tc>
        <w:tcPr>
          <w:tcW w:w="1134" w:type="dxa"/>
        </w:tcPr>
        <w:p w14:paraId="69642795" w14:textId="77777777" w:rsidR="00B6194A" w:rsidRDefault="00B6194A" w:rsidP="005A703A">
          <w:pPr>
            <w:pStyle w:val="Sidhuvud"/>
          </w:pPr>
        </w:p>
      </w:tc>
    </w:tr>
    <w:tr w:rsidR="00B6194A" w14:paraId="36B1EE97" w14:textId="77777777" w:rsidTr="00C93EBA">
      <w:trPr>
        <w:trHeight w:val="1928"/>
      </w:trPr>
      <w:tc>
        <w:tcPr>
          <w:tcW w:w="5534" w:type="dxa"/>
        </w:tcPr>
        <w:p w14:paraId="7976AF5E" w14:textId="77777777" w:rsidR="00B6194A" w:rsidRPr="00340DE0" w:rsidRDefault="00B6194A" w:rsidP="00340DE0">
          <w:pPr>
            <w:pStyle w:val="Sidhuvud"/>
          </w:pPr>
          <w:r>
            <w:rPr>
              <w:noProof/>
            </w:rPr>
            <w:drawing>
              <wp:inline distT="0" distB="0" distL="0" distR="0" wp14:anchorId="45C6A1B2" wp14:editId="70360EF7">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59328FE0" w14:textId="77777777" w:rsidR="00B6194A" w:rsidRPr="00710A6C" w:rsidRDefault="00B6194A" w:rsidP="00EE3C0F">
          <w:pPr>
            <w:pStyle w:val="Sidhuvud"/>
            <w:rPr>
              <w:b/>
            </w:rPr>
          </w:pPr>
        </w:p>
        <w:p w14:paraId="03C65F6B" w14:textId="77777777" w:rsidR="00B6194A" w:rsidRDefault="00B6194A" w:rsidP="00EE3C0F">
          <w:pPr>
            <w:pStyle w:val="Sidhuvud"/>
          </w:pPr>
        </w:p>
        <w:p w14:paraId="6C473395" w14:textId="77777777" w:rsidR="00B6194A" w:rsidRDefault="00B6194A" w:rsidP="00EE3C0F">
          <w:pPr>
            <w:pStyle w:val="Sidhuvud"/>
          </w:pPr>
        </w:p>
        <w:p w14:paraId="0292BF50" w14:textId="77777777" w:rsidR="00B6194A" w:rsidRDefault="00B6194A" w:rsidP="00EE3C0F">
          <w:pPr>
            <w:pStyle w:val="Sidhuvud"/>
          </w:pPr>
        </w:p>
        <w:p w14:paraId="52C20DFE" w14:textId="797C52A3" w:rsidR="00B6194A" w:rsidRDefault="00933505" w:rsidP="00EE3C0F">
          <w:pPr>
            <w:pStyle w:val="Sidhuvud"/>
          </w:pPr>
          <w:sdt>
            <w:sdtPr>
              <w:alias w:val="Dnr"/>
              <w:tag w:val="ccRKShow_Dnr"/>
              <w:id w:val="-829283628"/>
              <w:placeholder>
                <w:docPart w:val="203C1F5298C745AEB604C6E5092B400E"/>
              </w:placeholder>
              <w:dataBinding w:prefixMappings="xmlns:ns0='http://lp/documentinfo/RK' " w:xpath="/ns0:DocumentInfo[1]/ns0:BaseInfo[1]/ns0:Dnr[1]" w:storeItemID="{8AB2F89D-648F-42D8-B707-A5604A7CBC31}"/>
              <w:text/>
            </w:sdtPr>
            <w:sdtEndPr/>
            <w:sdtContent>
              <w:r w:rsidR="00B6194A">
                <w:t>Fi2019/</w:t>
              </w:r>
            </w:sdtContent>
          </w:sdt>
          <w:r w:rsidR="00EC234E" w:rsidRPr="00EC234E">
            <w:t>03297/S2</w:t>
          </w:r>
        </w:p>
        <w:sdt>
          <w:sdtPr>
            <w:alias w:val="DocNumber"/>
            <w:tag w:val="DocNumber"/>
            <w:id w:val="1726028884"/>
            <w:placeholder>
              <w:docPart w:val="DC957EFB479A434C90F2C77FC5479D29"/>
            </w:placeholder>
            <w:showingPlcHdr/>
            <w:dataBinding w:prefixMappings="xmlns:ns0='http://lp/documentinfo/RK' " w:xpath="/ns0:DocumentInfo[1]/ns0:BaseInfo[1]/ns0:DocNumber[1]" w:storeItemID="{8AB2F89D-648F-42D8-B707-A5604A7CBC31}"/>
            <w:text/>
          </w:sdtPr>
          <w:sdtEndPr/>
          <w:sdtContent>
            <w:p w14:paraId="799FB060" w14:textId="77777777" w:rsidR="00B6194A" w:rsidRDefault="00B6194A" w:rsidP="00EE3C0F">
              <w:pPr>
                <w:pStyle w:val="Sidhuvud"/>
              </w:pPr>
              <w:r>
                <w:rPr>
                  <w:rStyle w:val="Platshllartext"/>
                </w:rPr>
                <w:t xml:space="preserve"> </w:t>
              </w:r>
            </w:p>
          </w:sdtContent>
        </w:sdt>
        <w:p w14:paraId="7E3E4151" w14:textId="77777777" w:rsidR="00B6194A" w:rsidRDefault="00B6194A" w:rsidP="00EE3C0F">
          <w:pPr>
            <w:pStyle w:val="Sidhuvud"/>
          </w:pPr>
        </w:p>
      </w:tc>
      <w:tc>
        <w:tcPr>
          <w:tcW w:w="1134" w:type="dxa"/>
        </w:tcPr>
        <w:p w14:paraId="355CB6BD" w14:textId="77777777" w:rsidR="00B6194A" w:rsidRDefault="00B6194A" w:rsidP="0094502D">
          <w:pPr>
            <w:pStyle w:val="Sidhuvud"/>
          </w:pPr>
        </w:p>
        <w:p w14:paraId="40DB434E" w14:textId="77777777" w:rsidR="00B6194A" w:rsidRPr="0094502D" w:rsidRDefault="00B6194A" w:rsidP="00EC71A6">
          <w:pPr>
            <w:pStyle w:val="Sidhuvud"/>
          </w:pPr>
        </w:p>
      </w:tc>
    </w:tr>
    <w:tr w:rsidR="00B6194A" w14:paraId="719687C3" w14:textId="77777777" w:rsidTr="00C93EBA">
      <w:trPr>
        <w:trHeight w:val="2268"/>
      </w:trPr>
      <w:sdt>
        <w:sdtPr>
          <w:rPr>
            <w:b/>
          </w:rPr>
          <w:alias w:val="SenderText"/>
          <w:tag w:val="ccRKShow_SenderText"/>
          <w:id w:val="1374046025"/>
          <w:placeholder>
            <w:docPart w:val="6624FBE53C7E4491B49A5396DBA30C1B"/>
          </w:placeholder>
        </w:sdtPr>
        <w:sdtEndPr>
          <w:rPr>
            <w:b w:val="0"/>
          </w:rPr>
        </w:sdtEndPr>
        <w:sdtContent>
          <w:tc>
            <w:tcPr>
              <w:tcW w:w="5534" w:type="dxa"/>
              <w:tcMar>
                <w:right w:w="1134" w:type="dxa"/>
              </w:tcMar>
            </w:tcPr>
            <w:p w14:paraId="631AD5DE" w14:textId="77777777" w:rsidR="00B6194A" w:rsidRPr="00B6194A" w:rsidRDefault="00B6194A" w:rsidP="00340DE0">
              <w:pPr>
                <w:pStyle w:val="Sidhuvud"/>
                <w:rPr>
                  <w:b/>
                </w:rPr>
              </w:pPr>
              <w:r w:rsidRPr="00B6194A">
                <w:rPr>
                  <w:b/>
                </w:rPr>
                <w:t>Finansdepartementet</w:t>
              </w:r>
            </w:p>
            <w:p w14:paraId="178B9CA3" w14:textId="77777777" w:rsidR="00B6194A" w:rsidRDefault="00B6194A" w:rsidP="00340DE0">
              <w:pPr>
                <w:pStyle w:val="Sidhuvud"/>
              </w:pPr>
              <w:r w:rsidRPr="00B6194A">
                <w:t>Finansministern</w:t>
              </w:r>
            </w:p>
            <w:p w14:paraId="6204DDC6" w14:textId="77777777" w:rsidR="00B6194A" w:rsidRDefault="00B6194A" w:rsidP="00340DE0">
              <w:pPr>
                <w:pStyle w:val="Sidhuvud"/>
              </w:pPr>
            </w:p>
            <w:p w14:paraId="027D5235" w14:textId="77777777" w:rsidR="00B6194A" w:rsidRPr="00340DE0" w:rsidRDefault="00B6194A" w:rsidP="00340DE0">
              <w:pPr>
                <w:pStyle w:val="Sidhuvud"/>
              </w:pPr>
            </w:p>
          </w:tc>
        </w:sdtContent>
      </w:sdt>
      <w:sdt>
        <w:sdtPr>
          <w:alias w:val="Recipient"/>
          <w:tag w:val="ccRKShow_Recipient"/>
          <w:id w:val="-28344517"/>
          <w:placeholder>
            <w:docPart w:val="1576D2868D2E4ACDB21C60970EED418B"/>
          </w:placeholder>
          <w:dataBinding w:prefixMappings="xmlns:ns0='http://lp/documentinfo/RK' " w:xpath="/ns0:DocumentInfo[1]/ns0:BaseInfo[1]/ns0:Recipient[1]" w:storeItemID="{8AB2F89D-648F-42D8-B707-A5604A7CBC31}"/>
          <w:text w:multiLine="1"/>
        </w:sdtPr>
        <w:sdtEndPr/>
        <w:sdtContent>
          <w:tc>
            <w:tcPr>
              <w:tcW w:w="3170" w:type="dxa"/>
            </w:tcPr>
            <w:p w14:paraId="1CC7716E" w14:textId="77777777" w:rsidR="00B6194A" w:rsidRDefault="00B6194A" w:rsidP="00547B89">
              <w:pPr>
                <w:pStyle w:val="Sidhuvud"/>
              </w:pPr>
              <w:r>
                <w:t>Till riksdagen</w:t>
              </w:r>
            </w:p>
          </w:tc>
        </w:sdtContent>
      </w:sdt>
      <w:tc>
        <w:tcPr>
          <w:tcW w:w="1134" w:type="dxa"/>
        </w:tcPr>
        <w:p w14:paraId="2A5748F4" w14:textId="77777777" w:rsidR="00B6194A" w:rsidRDefault="00B6194A" w:rsidP="003E6020">
          <w:pPr>
            <w:pStyle w:val="Sidhuvud"/>
          </w:pPr>
        </w:p>
      </w:tc>
    </w:tr>
  </w:tbl>
  <w:p w14:paraId="36E33CDA"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removePersonalInformation/>
  <w:removeDateAndTime/>
  <w:proofState w:spelling="clean" w:grammar="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94A"/>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32D2"/>
    <w:rsid w:val="000E59A9"/>
    <w:rsid w:val="000E638A"/>
    <w:rsid w:val="000F00B8"/>
    <w:rsid w:val="000F1EA7"/>
    <w:rsid w:val="000F2084"/>
    <w:rsid w:val="000F2539"/>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02B4"/>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70AFE"/>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246BB"/>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594C"/>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86843"/>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6425"/>
    <w:rsid w:val="00757B3B"/>
    <w:rsid w:val="007652E0"/>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B7D9F"/>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55B1"/>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3505"/>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C7591"/>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1DF"/>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194A"/>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234E"/>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15D0"/>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87D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B6194A"/>
  </w:style>
  <w:style w:type="paragraph" w:styleId="Rubrik1">
    <w:name w:val="heading 1"/>
    <w:basedOn w:val="Brdtext"/>
    <w:next w:val="Brdtext"/>
    <w:link w:val="Rubrik1Char"/>
    <w:uiPriority w:val="1"/>
    <w:qFormat/>
    <w:rsid w:val="00B6194A"/>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B6194A"/>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B6194A"/>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B6194A"/>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B6194A"/>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B6194A"/>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B6194A"/>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B6194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B6194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B6194A"/>
    <w:pPr>
      <w:tabs>
        <w:tab w:val="left" w:pos="1701"/>
        <w:tab w:val="left" w:pos="3600"/>
        <w:tab w:val="left" w:pos="5387"/>
      </w:tabs>
    </w:pPr>
  </w:style>
  <w:style w:type="character" w:customStyle="1" w:styleId="BrdtextChar">
    <w:name w:val="Brödtext Char"/>
    <w:basedOn w:val="Standardstycketeckensnitt"/>
    <w:link w:val="Brdtext"/>
    <w:rsid w:val="00B6194A"/>
  </w:style>
  <w:style w:type="paragraph" w:styleId="Brdtextmedindrag">
    <w:name w:val="Body Text Indent"/>
    <w:basedOn w:val="Normal"/>
    <w:link w:val="BrdtextmedindragChar"/>
    <w:qFormat/>
    <w:rsid w:val="00B6194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B6194A"/>
  </w:style>
  <w:style w:type="character" w:customStyle="1" w:styleId="Rubrik1Char">
    <w:name w:val="Rubrik 1 Char"/>
    <w:basedOn w:val="Standardstycketeckensnitt"/>
    <w:link w:val="Rubrik1"/>
    <w:uiPriority w:val="1"/>
    <w:rsid w:val="00B6194A"/>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B6194A"/>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B6194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B6194A"/>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B6194A"/>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B6194A"/>
    <w:pPr>
      <w:numPr>
        <w:numId w:val="0"/>
      </w:numPr>
    </w:pPr>
  </w:style>
  <w:style w:type="paragraph" w:customStyle="1" w:styleId="Rubrik2utannumrering">
    <w:name w:val="Rubrik 2 utan numrering"/>
    <w:basedOn w:val="Rubrik2"/>
    <w:next w:val="Brdtext"/>
    <w:uiPriority w:val="1"/>
    <w:qFormat/>
    <w:rsid w:val="00B6194A"/>
    <w:pPr>
      <w:numPr>
        <w:ilvl w:val="0"/>
        <w:numId w:val="0"/>
      </w:numPr>
    </w:pPr>
  </w:style>
  <w:style w:type="paragraph" w:customStyle="1" w:styleId="Rubrik3utannumrering">
    <w:name w:val="Rubrik 3 utan numrering"/>
    <w:basedOn w:val="Rubrik3"/>
    <w:next w:val="Brdtext"/>
    <w:uiPriority w:val="1"/>
    <w:qFormat/>
    <w:rsid w:val="00B6194A"/>
    <w:pPr>
      <w:numPr>
        <w:ilvl w:val="0"/>
        <w:numId w:val="0"/>
      </w:numPr>
    </w:pPr>
  </w:style>
  <w:style w:type="character" w:customStyle="1" w:styleId="Rubrik4Char">
    <w:name w:val="Rubrik 4 Char"/>
    <w:basedOn w:val="Standardstycketeckensnitt"/>
    <w:link w:val="Rubrik4"/>
    <w:uiPriority w:val="1"/>
    <w:rsid w:val="00B6194A"/>
    <w:rPr>
      <w:rFonts w:asciiTheme="majorHAnsi" w:eastAsiaTheme="majorEastAsia" w:hAnsiTheme="majorHAnsi" w:cstheme="majorBidi"/>
      <w:b/>
      <w:iCs/>
      <w:sz w:val="20"/>
    </w:rPr>
  </w:style>
  <w:style w:type="paragraph" w:customStyle="1" w:styleId="Brdtextutanavstnd">
    <w:name w:val="Brödtext utan avstånd"/>
    <w:basedOn w:val="Normal"/>
    <w:qFormat/>
    <w:rsid w:val="00B6194A"/>
    <w:pPr>
      <w:tabs>
        <w:tab w:val="left" w:pos="1701"/>
        <w:tab w:val="left" w:pos="3600"/>
        <w:tab w:val="left" w:pos="5387"/>
      </w:tabs>
      <w:spacing w:after="0"/>
    </w:pPr>
  </w:style>
  <w:style w:type="paragraph" w:customStyle="1" w:styleId="Bildtext">
    <w:name w:val="Bildtext"/>
    <w:basedOn w:val="Brdtext"/>
    <w:next w:val="Brdtext"/>
    <w:uiPriority w:val="2"/>
    <w:qFormat/>
    <w:rsid w:val="00B6194A"/>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B6194A"/>
    <w:pPr>
      <w:numPr>
        <w:ilvl w:val="0"/>
        <w:numId w:val="0"/>
      </w:numPr>
    </w:pPr>
  </w:style>
  <w:style w:type="paragraph" w:customStyle="1" w:styleId="Rubrik5utannumrering">
    <w:name w:val="Rubrik 5 utan numrering"/>
    <w:basedOn w:val="Rubrik5"/>
    <w:next w:val="Brdtext"/>
    <w:uiPriority w:val="1"/>
    <w:qFormat/>
    <w:rsid w:val="00B6194A"/>
  </w:style>
  <w:style w:type="paragraph" w:styleId="Beskrivning">
    <w:name w:val="caption"/>
    <w:basedOn w:val="Bildtext"/>
    <w:next w:val="Normal"/>
    <w:uiPriority w:val="35"/>
    <w:semiHidden/>
    <w:qFormat/>
    <w:rsid w:val="00B6194A"/>
    <w:rPr>
      <w:iCs/>
      <w:szCs w:val="18"/>
    </w:rPr>
  </w:style>
  <w:style w:type="character" w:customStyle="1" w:styleId="Rubrik5Char">
    <w:name w:val="Rubrik 5 Char"/>
    <w:basedOn w:val="Standardstycketeckensnitt"/>
    <w:link w:val="Rubrik5"/>
    <w:uiPriority w:val="1"/>
    <w:rsid w:val="00B6194A"/>
    <w:rPr>
      <w:rFonts w:asciiTheme="majorHAnsi" w:eastAsiaTheme="majorEastAsia" w:hAnsiTheme="majorHAnsi" w:cstheme="majorBidi"/>
      <w:sz w:val="20"/>
    </w:rPr>
  </w:style>
  <w:style w:type="numbering" w:customStyle="1" w:styleId="RKNumreraderubriker">
    <w:name w:val="RK Numrerade rubriker"/>
    <w:uiPriority w:val="99"/>
    <w:rsid w:val="00B6194A"/>
    <w:pPr>
      <w:numPr>
        <w:numId w:val="1"/>
      </w:numPr>
    </w:pPr>
  </w:style>
  <w:style w:type="paragraph" w:customStyle="1" w:styleId="Klla">
    <w:name w:val="Källa"/>
    <w:basedOn w:val="Bildtext"/>
    <w:next w:val="Brdtext"/>
    <w:uiPriority w:val="2"/>
    <w:qFormat/>
    <w:rsid w:val="00B6194A"/>
  </w:style>
  <w:style w:type="paragraph" w:styleId="Sidhuvud">
    <w:name w:val="header"/>
    <w:basedOn w:val="Normal"/>
    <w:link w:val="SidhuvudChar"/>
    <w:uiPriority w:val="99"/>
    <w:rsid w:val="00B6194A"/>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B6194A"/>
    <w:rPr>
      <w:rFonts w:asciiTheme="majorHAnsi" w:hAnsiTheme="majorHAnsi"/>
      <w:sz w:val="19"/>
    </w:rPr>
  </w:style>
  <w:style w:type="paragraph" w:styleId="Sidfot">
    <w:name w:val="footer"/>
    <w:basedOn w:val="Normal"/>
    <w:link w:val="SidfotChar"/>
    <w:uiPriority w:val="99"/>
    <w:semiHidden/>
    <w:rsid w:val="00B6194A"/>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B6194A"/>
    <w:rPr>
      <w:rFonts w:asciiTheme="majorHAnsi" w:hAnsiTheme="majorHAnsi"/>
      <w:sz w:val="16"/>
    </w:rPr>
  </w:style>
  <w:style w:type="paragraph" w:styleId="Innehll2">
    <w:name w:val="toc 2"/>
    <w:basedOn w:val="Normal"/>
    <w:next w:val="Brdtext"/>
    <w:uiPriority w:val="39"/>
    <w:semiHidden/>
    <w:rsid w:val="00B6194A"/>
    <w:pPr>
      <w:spacing w:after="0" w:line="240" w:lineRule="auto"/>
    </w:pPr>
  </w:style>
  <w:style w:type="character" w:styleId="Sidnummer">
    <w:name w:val="page number"/>
    <w:basedOn w:val="SidfotChar"/>
    <w:uiPriority w:val="99"/>
    <w:semiHidden/>
    <w:rsid w:val="00B6194A"/>
    <w:rPr>
      <w:rFonts w:asciiTheme="majorHAnsi" w:hAnsiTheme="majorHAnsi"/>
      <w:sz w:val="17"/>
    </w:rPr>
  </w:style>
  <w:style w:type="paragraph" w:styleId="Innehll1">
    <w:name w:val="toc 1"/>
    <w:basedOn w:val="Normal"/>
    <w:next w:val="Brdtext"/>
    <w:uiPriority w:val="39"/>
    <w:semiHidden/>
    <w:rsid w:val="00B6194A"/>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6194A"/>
    <w:pPr>
      <w:spacing w:after="0" w:line="240" w:lineRule="auto"/>
      <w:ind w:left="284"/>
    </w:pPr>
  </w:style>
  <w:style w:type="character" w:styleId="Hyperlnk">
    <w:name w:val="Hyperlink"/>
    <w:basedOn w:val="Standardstycketeckensnitt"/>
    <w:uiPriority w:val="99"/>
    <w:semiHidden/>
    <w:rsid w:val="00B6194A"/>
    <w:rPr>
      <w:noProof w:val="0"/>
      <w:color w:val="0563C1" w:themeColor="hyperlink"/>
      <w:u w:val="single"/>
    </w:rPr>
  </w:style>
  <w:style w:type="paragraph" w:styleId="Innehllsfrteckningsrubrik">
    <w:name w:val="TOC Heading"/>
    <w:basedOn w:val="Rubrik1utannumrering"/>
    <w:next w:val="Normal"/>
    <w:uiPriority w:val="39"/>
    <w:semiHidden/>
    <w:qFormat/>
    <w:rsid w:val="00B6194A"/>
    <w:pPr>
      <w:outlineLvl w:val="9"/>
    </w:pPr>
  </w:style>
  <w:style w:type="table" w:styleId="Tabellrutnt">
    <w:name w:val="Table Grid"/>
    <w:aliases w:val="Ärendeförteckning"/>
    <w:basedOn w:val="Normaltabell"/>
    <w:uiPriority w:val="39"/>
    <w:rsid w:val="00B61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B6194A"/>
    <w:pPr>
      <w:spacing w:after="0"/>
    </w:pPr>
    <w:rPr>
      <w:szCs w:val="20"/>
    </w:rPr>
  </w:style>
  <w:style w:type="character" w:customStyle="1" w:styleId="FotnotstextChar">
    <w:name w:val="Fotnotstext Char"/>
    <w:basedOn w:val="Standardstycketeckensnitt"/>
    <w:link w:val="Fotnotstext"/>
    <w:uiPriority w:val="99"/>
    <w:semiHidden/>
    <w:rsid w:val="00B6194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B6194A"/>
    <w:rPr>
      <w:noProof w:val="0"/>
      <w:vertAlign w:val="superscript"/>
    </w:rPr>
  </w:style>
  <w:style w:type="paragraph" w:styleId="Numreradlista">
    <w:name w:val="List Number"/>
    <w:basedOn w:val="Normal"/>
    <w:uiPriority w:val="6"/>
    <w:rsid w:val="00B6194A"/>
    <w:pPr>
      <w:numPr>
        <w:numId w:val="36"/>
      </w:numPr>
      <w:spacing w:after="100"/>
    </w:pPr>
  </w:style>
  <w:style w:type="paragraph" w:styleId="Numreradlista2">
    <w:name w:val="List Number 2"/>
    <w:basedOn w:val="Normal"/>
    <w:uiPriority w:val="6"/>
    <w:rsid w:val="00B6194A"/>
    <w:pPr>
      <w:numPr>
        <w:ilvl w:val="1"/>
        <w:numId w:val="36"/>
      </w:numPr>
      <w:spacing w:after="100"/>
      <w:contextualSpacing/>
    </w:pPr>
  </w:style>
  <w:style w:type="paragraph" w:styleId="Punktlista">
    <w:name w:val="List Bullet"/>
    <w:basedOn w:val="Normal"/>
    <w:uiPriority w:val="6"/>
    <w:rsid w:val="00B6194A"/>
    <w:pPr>
      <w:numPr>
        <w:numId w:val="28"/>
      </w:numPr>
      <w:spacing w:after="100"/>
      <w:contextualSpacing/>
    </w:pPr>
  </w:style>
  <w:style w:type="paragraph" w:styleId="Punktlista2">
    <w:name w:val="List Bullet 2"/>
    <w:basedOn w:val="Normal"/>
    <w:uiPriority w:val="6"/>
    <w:rsid w:val="00B6194A"/>
    <w:pPr>
      <w:numPr>
        <w:ilvl w:val="1"/>
        <w:numId w:val="28"/>
      </w:numPr>
      <w:spacing w:after="100"/>
      <w:ind w:left="850" w:hanging="425"/>
      <w:contextualSpacing/>
    </w:pPr>
  </w:style>
  <w:style w:type="numbering" w:customStyle="1" w:styleId="RKNumreradlista">
    <w:name w:val="RK Numrerad lista"/>
    <w:uiPriority w:val="99"/>
    <w:rsid w:val="00B6194A"/>
    <w:pPr>
      <w:numPr>
        <w:numId w:val="7"/>
      </w:numPr>
    </w:pPr>
  </w:style>
  <w:style w:type="paragraph" w:customStyle="1" w:styleId="Strecklista">
    <w:name w:val="Strecklista"/>
    <w:basedOn w:val="Punktlista"/>
    <w:uiPriority w:val="6"/>
    <w:qFormat/>
    <w:rsid w:val="00B6194A"/>
    <w:pPr>
      <w:numPr>
        <w:numId w:val="34"/>
      </w:numPr>
    </w:pPr>
  </w:style>
  <w:style w:type="numbering" w:customStyle="1" w:styleId="RKPunktlista">
    <w:name w:val="RK Punktlista"/>
    <w:uiPriority w:val="99"/>
    <w:rsid w:val="00B6194A"/>
    <w:pPr>
      <w:numPr>
        <w:numId w:val="14"/>
      </w:numPr>
    </w:pPr>
  </w:style>
  <w:style w:type="paragraph" w:customStyle="1" w:styleId="Strecklista2">
    <w:name w:val="Strecklista 2"/>
    <w:basedOn w:val="Strecklista"/>
    <w:uiPriority w:val="6"/>
    <w:semiHidden/>
    <w:qFormat/>
    <w:rsid w:val="00B6194A"/>
    <w:pPr>
      <w:numPr>
        <w:ilvl w:val="1"/>
      </w:numPr>
    </w:pPr>
  </w:style>
  <w:style w:type="numbering" w:customStyle="1" w:styleId="Strecklistan">
    <w:name w:val="Strecklistan"/>
    <w:uiPriority w:val="99"/>
    <w:rsid w:val="00B6194A"/>
    <w:pPr>
      <w:numPr>
        <w:numId w:val="18"/>
      </w:numPr>
    </w:pPr>
  </w:style>
  <w:style w:type="character" w:styleId="Platshllartext">
    <w:name w:val="Placeholder Text"/>
    <w:basedOn w:val="Standardstycketeckensnitt"/>
    <w:uiPriority w:val="99"/>
    <w:semiHidden/>
    <w:rsid w:val="00B6194A"/>
    <w:rPr>
      <w:noProof w:val="0"/>
      <w:color w:val="808080"/>
    </w:rPr>
  </w:style>
  <w:style w:type="paragraph" w:styleId="Numreradlista3">
    <w:name w:val="List Number 3"/>
    <w:basedOn w:val="Normal"/>
    <w:uiPriority w:val="6"/>
    <w:rsid w:val="00B6194A"/>
    <w:pPr>
      <w:numPr>
        <w:ilvl w:val="2"/>
        <w:numId w:val="36"/>
      </w:numPr>
      <w:spacing w:after="100"/>
      <w:contextualSpacing/>
    </w:pPr>
  </w:style>
  <w:style w:type="paragraph" w:customStyle="1" w:styleId="Strecklista3">
    <w:name w:val="Strecklista 3"/>
    <w:basedOn w:val="Brdtext"/>
    <w:uiPriority w:val="6"/>
    <w:semiHidden/>
    <w:qFormat/>
    <w:rsid w:val="00B6194A"/>
    <w:pPr>
      <w:numPr>
        <w:ilvl w:val="2"/>
        <w:numId w:val="34"/>
      </w:numPr>
      <w:spacing w:after="100"/>
    </w:pPr>
  </w:style>
  <w:style w:type="paragraph" w:styleId="Punktlista3">
    <w:name w:val="List Bullet 3"/>
    <w:basedOn w:val="Normal"/>
    <w:uiPriority w:val="6"/>
    <w:rsid w:val="00B6194A"/>
    <w:pPr>
      <w:numPr>
        <w:ilvl w:val="2"/>
        <w:numId w:val="28"/>
      </w:numPr>
      <w:spacing w:after="100"/>
      <w:contextualSpacing/>
    </w:pPr>
  </w:style>
  <w:style w:type="paragraph" w:customStyle="1" w:styleId="Brdtextmedram">
    <w:name w:val="Brödtext med ram"/>
    <w:basedOn w:val="Brdtext"/>
    <w:qFormat/>
    <w:rsid w:val="00B6194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B6194A"/>
    <w:rPr>
      <w:rFonts w:ascii="Calibri" w:hAnsi="Calibri" w:cs="Calibri"/>
      <w:sz w:val="16"/>
    </w:rPr>
  </w:style>
  <w:style w:type="character" w:customStyle="1" w:styleId="DocNrChar">
    <w:name w:val="DocNr Char"/>
    <w:basedOn w:val="Standardstycketeckensnitt"/>
    <w:link w:val="DocNr"/>
    <w:semiHidden/>
    <w:rsid w:val="00B6194A"/>
    <w:rPr>
      <w:rFonts w:ascii="Calibri" w:hAnsi="Calibri" w:cs="Calibri"/>
      <w:sz w:val="16"/>
    </w:rPr>
  </w:style>
  <w:style w:type="paragraph" w:customStyle="1" w:styleId="RKnormal">
    <w:name w:val="RKnormal"/>
    <w:basedOn w:val="Normal"/>
    <w:semiHidden/>
    <w:rsid w:val="00B6194A"/>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B6194A"/>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B6194A"/>
    <w:pPr>
      <w:spacing w:after="0" w:line="240" w:lineRule="auto"/>
    </w:pPr>
  </w:style>
  <w:style w:type="character" w:customStyle="1" w:styleId="AnteckningsrubrikChar">
    <w:name w:val="Anteckningsrubrik Char"/>
    <w:basedOn w:val="Standardstycketeckensnitt"/>
    <w:link w:val="Anteckningsrubrik"/>
    <w:uiPriority w:val="99"/>
    <w:semiHidden/>
    <w:rsid w:val="00B6194A"/>
  </w:style>
  <w:style w:type="character" w:styleId="AnvndHyperlnk">
    <w:name w:val="FollowedHyperlink"/>
    <w:basedOn w:val="Standardstycketeckensnitt"/>
    <w:uiPriority w:val="99"/>
    <w:semiHidden/>
    <w:unhideWhenUsed/>
    <w:rsid w:val="00B6194A"/>
    <w:rPr>
      <w:noProof w:val="0"/>
      <w:color w:val="954F72" w:themeColor="followedHyperlink"/>
      <w:u w:val="single"/>
    </w:rPr>
  </w:style>
  <w:style w:type="paragraph" w:styleId="Avslutandetext">
    <w:name w:val="Closing"/>
    <w:basedOn w:val="Normal"/>
    <w:link w:val="AvslutandetextChar"/>
    <w:uiPriority w:val="99"/>
    <w:semiHidden/>
    <w:unhideWhenUsed/>
    <w:rsid w:val="00B6194A"/>
    <w:pPr>
      <w:spacing w:after="0" w:line="240" w:lineRule="auto"/>
      <w:ind w:left="4252"/>
    </w:pPr>
  </w:style>
  <w:style w:type="character" w:customStyle="1" w:styleId="AvslutandetextChar">
    <w:name w:val="Avslutande text Char"/>
    <w:basedOn w:val="Standardstycketeckensnitt"/>
    <w:link w:val="Avslutandetext"/>
    <w:uiPriority w:val="99"/>
    <w:semiHidden/>
    <w:rsid w:val="00B6194A"/>
  </w:style>
  <w:style w:type="paragraph" w:styleId="Avsndaradress-brev">
    <w:name w:val="envelope return"/>
    <w:basedOn w:val="Normal"/>
    <w:uiPriority w:val="99"/>
    <w:semiHidden/>
    <w:unhideWhenUsed/>
    <w:rsid w:val="00B6194A"/>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B6194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6194A"/>
    <w:rPr>
      <w:rFonts w:ascii="Segoe UI" w:hAnsi="Segoe UI" w:cs="Segoe UI"/>
      <w:sz w:val="18"/>
      <w:szCs w:val="18"/>
    </w:rPr>
  </w:style>
  <w:style w:type="character" w:styleId="Betoning">
    <w:name w:val="Emphasis"/>
    <w:basedOn w:val="Standardstycketeckensnitt"/>
    <w:uiPriority w:val="20"/>
    <w:semiHidden/>
    <w:qFormat/>
    <w:rsid w:val="00B6194A"/>
    <w:rPr>
      <w:i/>
      <w:iCs/>
      <w:noProof w:val="0"/>
    </w:rPr>
  </w:style>
  <w:style w:type="character" w:styleId="Bokenstitel">
    <w:name w:val="Book Title"/>
    <w:basedOn w:val="Standardstycketeckensnitt"/>
    <w:uiPriority w:val="33"/>
    <w:semiHidden/>
    <w:qFormat/>
    <w:rsid w:val="00B6194A"/>
    <w:rPr>
      <w:b/>
      <w:bCs/>
      <w:i/>
      <w:iCs/>
      <w:noProof w:val="0"/>
      <w:spacing w:val="5"/>
    </w:rPr>
  </w:style>
  <w:style w:type="paragraph" w:styleId="Brdtext2">
    <w:name w:val="Body Text 2"/>
    <w:basedOn w:val="Normal"/>
    <w:link w:val="Brdtext2Char"/>
    <w:uiPriority w:val="99"/>
    <w:semiHidden/>
    <w:unhideWhenUsed/>
    <w:rsid w:val="00B6194A"/>
    <w:pPr>
      <w:spacing w:after="120" w:line="480" w:lineRule="auto"/>
    </w:pPr>
  </w:style>
  <w:style w:type="character" w:customStyle="1" w:styleId="Brdtext2Char">
    <w:name w:val="Brödtext 2 Char"/>
    <w:basedOn w:val="Standardstycketeckensnitt"/>
    <w:link w:val="Brdtext2"/>
    <w:uiPriority w:val="99"/>
    <w:semiHidden/>
    <w:rsid w:val="00B6194A"/>
  </w:style>
  <w:style w:type="paragraph" w:styleId="Brdtext3">
    <w:name w:val="Body Text 3"/>
    <w:basedOn w:val="Normal"/>
    <w:link w:val="Brdtext3Char"/>
    <w:uiPriority w:val="99"/>
    <w:semiHidden/>
    <w:unhideWhenUsed/>
    <w:rsid w:val="00B6194A"/>
    <w:pPr>
      <w:spacing w:after="120"/>
    </w:pPr>
    <w:rPr>
      <w:sz w:val="16"/>
      <w:szCs w:val="16"/>
    </w:rPr>
  </w:style>
  <w:style w:type="character" w:customStyle="1" w:styleId="Brdtext3Char">
    <w:name w:val="Brödtext 3 Char"/>
    <w:basedOn w:val="Standardstycketeckensnitt"/>
    <w:link w:val="Brdtext3"/>
    <w:uiPriority w:val="99"/>
    <w:semiHidden/>
    <w:rsid w:val="00B6194A"/>
    <w:rPr>
      <w:sz w:val="16"/>
      <w:szCs w:val="16"/>
    </w:rPr>
  </w:style>
  <w:style w:type="paragraph" w:styleId="Brdtextmedfrstaindrag">
    <w:name w:val="Body Text First Indent"/>
    <w:basedOn w:val="Brdtext"/>
    <w:link w:val="BrdtextmedfrstaindragChar"/>
    <w:uiPriority w:val="99"/>
    <w:semiHidden/>
    <w:unhideWhenUsed/>
    <w:rsid w:val="00B6194A"/>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B6194A"/>
  </w:style>
  <w:style w:type="paragraph" w:styleId="Brdtextmedfrstaindrag2">
    <w:name w:val="Body Text First Indent 2"/>
    <w:basedOn w:val="Brdtextmedindrag"/>
    <w:link w:val="Brdtextmedfrstaindrag2Char"/>
    <w:uiPriority w:val="99"/>
    <w:semiHidden/>
    <w:unhideWhenUsed/>
    <w:rsid w:val="00B6194A"/>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B6194A"/>
  </w:style>
  <w:style w:type="paragraph" w:styleId="Brdtextmedindrag2">
    <w:name w:val="Body Text Indent 2"/>
    <w:basedOn w:val="Normal"/>
    <w:link w:val="Brdtextmedindrag2Char"/>
    <w:uiPriority w:val="99"/>
    <w:semiHidden/>
    <w:unhideWhenUsed/>
    <w:rsid w:val="00B6194A"/>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B6194A"/>
  </w:style>
  <w:style w:type="paragraph" w:styleId="Brdtextmedindrag3">
    <w:name w:val="Body Text Indent 3"/>
    <w:basedOn w:val="Normal"/>
    <w:link w:val="Brdtextmedindrag3Char"/>
    <w:uiPriority w:val="99"/>
    <w:semiHidden/>
    <w:unhideWhenUsed/>
    <w:rsid w:val="00B6194A"/>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B6194A"/>
    <w:rPr>
      <w:sz w:val="16"/>
      <w:szCs w:val="16"/>
    </w:rPr>
  </w:style>
  <w:style w:type="paragraph" w:styleId="Citat">
    <w:name w:val="Quote"/>
    <w:basedOn w:val="Normal"/>
    <w:next w:val="Normal"/>
    <w:link w:val="CitatChar"/>
    <w:uiPriority w:val="29"/>
    <w:semiHidden/>
    <w:qFormat/>
    <w:rsid w:val="00B6194A"/>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B6194A"/>
    <w:rPr>
      <w:i/>
      <w:iCs/>
      <w:color w:val="404040" w:themeColor="text1" w:themeTint="BF"/>
    </w:rPr>
  </w:style>
  <w:style w:type="paragraph" w:styleId="Citatfrteckning">
    <w:name w:val="table of authorities"/>
    <w:basedOn w:val="Normal"/>
    <w:next w:val="Normal"/>
    <w:uiPriority w:val="99"/>
    <w:semiHidden/>
    <w:unhideWhenUsed/>
    <w:rsid w:val="00B6194A"/>
    <w:pPr>
      <w:spacing w:after="0"/>
      <w:ind w:left="250" w:hanging="250"/>
    </w:pPr>
  </w:style>
  <w:style w:type="paragraph" w:styleId="Citatfrteckningsrubrik">
    <w:name w:val="toa heading"/>
    <w:basedOn w:val="Normal"/>
    <w:next w:val="Normal"/>
    <w:uiPriority w:val="99"/>
    <w:semiHidden/>
    <w:unhideWhenUsed/>
    <w:rsid w:val="00B6194A"/>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B6194A"/>
  </w:style>
  <w:style w:type="character" w:customStyle="1" w:styleId="DatumChar">
    <w:name w:val="Datum Char"/>
    <w:basedOn w:val="Standardstycketeckensnitt"/>
    <w:link w:val="Datum"/>
    <w:uiPriority w:val="99"/>
    <w:semiHidden/>
    <w:rsid w:val="00B6194A"/>
  </w:style>
  <w:style w:type="character" w:styleId="Diskretbetoning">
    <w:name w:val="Subtle Emphasis"/>
    <w:basedOn w:val="Standardstycketeckensnitt"/>
    <w:uiPriority w:val="19"/>
    <w:semiHidden/>
    <w:qFormat/>
    <w:rsid w:val="00B6194A"/>
    <w:rPr>
      <w:i/>
      <w:iCs/>
      <w:noProof w:val="0"/>
      <w:color w:val="404040" w:themeColor="text1" w:themeTint="BF"/>
    </w:rPr>
  </w:style>
  <w:style w:type="character" w:styleId="Diskretreferens">
    <w:name w:val="Subtle Reference"/>
    <w:basedOn w:val="Standardstycketeckensnitt"/>
    <w:uiPriority w:val="31"/>
    <w:semiHidden/>
    <w:qFormat/>
    <w:rsid w:val="00B6194A"/>
    <w:rPr>
      <w:smallCaps/>
      <w:noProof w:val="0"/>
      <w:color w:val="5A5A5A" w:themeColor="text1" w:themeTint="A5"/>
    </w:rPr>
  </w:style>
  <w:style w:type="table" w:styleId="Diskrettabell1">
    <w:name w:val="Table Subtle 1"/>
    <w:basedOn w:val="Normaltabell"/>
    <w:uiPriority w:val="99"/>
    <w:semiHidden/>
    <w:unhideWhenUsed/>
    <w:rsid w:val="00B6194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B6194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B6194A"/>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B6194A"/>
    <w:rPr>
      <w:rFonts w:ascii="Segoe UI" w:hAnsi="Segoe UI" w:cs="Segoe UI"/>
      <w:sz w:val="16"/>
      <w:szCs w:val="16"/>
    </w:rPr>
  </w:style>
  <w:style w:type="table" w:styleId="Eleganttabell">
    <w:name w:val="Table Elegant"/>
    <w:basedOn w:val="Normaltabell"/>
    <w:uiPriority w:val="99"/>
    <w:semiHidden/>
    <w:unhideWhenUsed/>
    <w:rsid w:val="00B6194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B6194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B6194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B6194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B6194A"/>
    <w:pPr>
      <w:spacing w:after="0" w:line="240" w:lineRule="auto"/>
    </w:pPr>
  </w:style>
  <w:style w:type="character" w:customStyle="1" w:styleId="E-postsignaturChar">
    <w:name w:val="E-postsignatur Char"/>
    <w:basedOn w:val="Standardstycketeckensnitt"/>
    <w:link w:val="E-postsignatur"/>
    <w:uiPriority w:val="99"/>
    <w:semiHidden/>
    <w:rsid w:val="00B6194A"/>
  </w:style>
  <w:style w:type="paragraph" w:styleId="Figurfrteckning">
    <w:name w:val="table of figures"/>
    <w:basedOn w:val="Normal"/>
    <w:next w:val="Normal"/>
    <w:uiPriority w:val="99"/>
    <w:semiHidden/>
    <w:unhideWhenUsed/>
    <w:rsid w:val="00B6194A"/>
    <w:pPr>
      <w:spacing w:after="0"/>
    </w:pPr>
  </w:style>
  <w:style w:type="table" w:styleId="Frgadlista">
    <w:name w:val="Colorful List"/>
    <w:basedOn w:val="Normaltabell"/>
    <w:uiPriority w:val="72"/>
    <w:semiHidden/>
    <w:unhideWhenUsed/>
    <w:rsid w:val="00B6194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B6194A"/>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B6194A"/>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B6194A"/>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B6194A"/>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B6194A"/>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B6194A"/>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B6194A"/>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B6194A"/>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B6194A"/>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B6194A"/>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B6194A"/>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B6194A"/>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B6194A"/>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B6194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B6194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B6194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B6194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B6194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B6194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B6194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B6194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B6194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B6194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B6194A"/>
    <w:rPr>
      <w:noProof w:val="0"/>
      <w:color w:val="2B579A"/>
      <w:shd w:val="clear" w:color="auto" w:fill="E6E6E6"/>
    </w:rPr>
  </w:style>
  <w:style w:type="paragraph" w:styleId="HTML-adress">
    <w:name w:val="HTML Address"/>
    <w:basedOn w:val="Normal"/>
    <w:link w:val="HTML-adressChar"/>
    <w:uiPriority w:val="99"/>
    <w:semiHidden/>
    <w:unhideWhenUsed/>
    <w:rsid w:val="00B6194A"/>
    <w:pPr>
      <w:spacing w:after="0" w:line="240" w:lineRule="auto"/>
    </w:pPr>
    <w:rPr>
      <w:i/>
      <w:iCs/>
    </w:rPr>
  </w:style>
  <w:style w:type="character" w:customStyle="1" w:styleId="HTML-adressChar">
    <w:name w:val="HTML - adress Char"/>
    <w:basedOn w:val="Standardstycketeckensnitt"/>
    <w:link w:val="HTML-adress"/>
    <w:uiPriority w:val="99"/>
    <w:semiHidden/>
    <w:rsid w:val="00B6194A"/>
    <w:rPr>
      <w:i/>
      <w:iCs/>
    </w:rPr>
  </w:style>
  <w:style w:type="character" w:styleId="HTML-akronym">
    <w:name w:val="HTML Acronym"/>
    <w:basedOn w:val="Standardstycketeckensnitt"/>
    <w:uiPriority w:val="99"/>
    <w:semiHidden/>
    <w:unhideWhenUsed/>
    <w:rsid w:val="00B6194A"/>
    <w:rPr>
      <w:noProof w:val="0"/>
    </w:rPr>
  </w:style>
  <w:style w:type="character" w:styleId="HTML-citat">
    <w:name w:val="HTML Cite"/>
    <w:basedOn w:val="Standardstycketeckensnitt"/>
    <w:uiPriority w:val="99"/>
    <w:semiHidden/>
    <w:unhideWhenUsed/>
    <w:rsid w:val="00B6194A"/>
    <w:rPr>
      <w:i/>
      <w:iCs/>
      <w:noProof w:val="0"/>
    </w:rPr>
  </w:style>
  <w:style w:type="character" w:styleId="HTML-definition">
    <w:name w:val="HTML Definition"/>
    <w:basedOn w:val="Standardstycketeckensnitt"/>
    <w:uiPriority w:val="99"/>
    <w:semiHidden/>
    <w:unhideWhenUsed/>
    <w:rsid w:val="00B6194A"/>
    <w:rPr>
      <w:i/>
      <w:iCs/>
      <w:noProof w:val="0"/>
    </w:rPr>
  </w:style>
  <w:style w:type="character" w:styleId="HTML-exempel">
    <w:name w:val="HTML Sample"/>
    <w:basedOn w:val="Standardstycketeckensnitt"/>
    <w:uiPriority w:val="99"/>
    <w:semiHidden/>
    <w:unhideWhenUsed/>
    <w:rsid w:val="00B6194A"/>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B6194A"/>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B6194A"/>
    <w:rPr>
      <w:rFonts w:ascii="Consolas" w:hAnsi="Consolas"/>
      <w:sz w:val="20"/>
      <w:szCs w:val="20"/>
    </w:rPr>
  </w:style>
  <w:style w:type="character" w:styleId="HTML-kod">
    <w:name w:val="HTML Code"/>
    <w:basedOn w:val="Standardstycketeckensnitt"/>
    <w:uiPriority w:val="99"/>
    <w:semiHidden/>
    <w:unhideWhenUsed/>
    <w:rsid w:val="00B6194A"/>
    <w:rPr>
      <w:rFonts w:ascii="Consolas" w:hAnsi="Consolas"/>
      <w:noProof w:val="0"/>
      <w:sz w:val="20"/>
      <w:szCs w:val="20"/>
    </w:rPr>
  </w:style>
  <w:style w:type="character" w:styleId="HTML-skrivmaskin">
    <w:name w:val="HTML Typewriter"/>
    <w:basedOn w:val="Standardstycketeckensnitt"/>
    <w:uiPriority w:val="99"/>
    <w:semiHidden/>
    <w:unhideWhenUsed/>
    <w:rsid w:val="00B6194A"/>
    <w:rPr>
      <w:rFonts w:ascii="Consolas" w:hAnsi="Consolas"/>
      <w:noProof w:val="0"/>
      <w:sz w:val="20"/>
      <w:szCs w:val="20"/>
    </w:rPr>
  </w:style>
  <w:style w:type="character" w:styleId="HTML-tangentbord">
    <w:name w:val="HTML Keyboard"/>
    <w:basedOn w:val="Standardstycketeckensnitt"/>
    <w:uiPriority w:val="99"/>
    <w:semiHidden/>
    <w:unhideWhenUsed/>
    <w:rsid w:val="00B6194A"/>
    <w:rPr>
      <w:rFonts w:ascii="Consolas" w:hAnsi="Consolas"/>
      <w:noProof w:val="0"/>
      <w:sz w:val="20"/>
      <w:szCs w:val="20"/>
    </w:rPr>
  </w:style>
  <w:style w:type="character" w:styleId="HTML-variabel">
    <w:name w:val="HTML Variable"/>
    <w:basedOn w:val="Standardstycketeckensnitt"/>
    <w:uiPriority w:val="99"/>
    <w:semiHidden/>
    <w:unhideWhenUsed/>
    <w:rsid w:val="00B6194A"/>
    <w:rPr>
      <w:i/>
      <w:iCs/>
      <w:noProof w:val="0"/>
    </w:rPr>
  </w:style>
  <w:style w:type="paragraph" w:styleId="Index1">
    <w:name w:val="index 1"/>
    <w:basedOn w:val="Normal"/>
    <w:next w:val="Normal"/>
    <w:autoRedefine/>
    <w:uiPriority w:val="99"/>
    <w:semiHidden/>
    <w:unhideWhenUsed/>
    <w:rsid w:val="00B6194A"/>
    <w:pPr>
      <w:spacing w:after="0" w:line="240" w:lineRule="auto"/>
      <w:ind w:left="250" w:hanging="250"/>
    </w:pPr>
  </w:style>
  <w:style w:type="paragraph" w:styleId="Index2">
    <w:name w:val="index 2"/>
    <w:basedOn w:val="Normal"/>
    <w:next w:val="Normal"/>
    <w:autoRedefine/>
    <w:uiPriority w:val="99"/>
    <w:semiHidden/>
    <w:unhideWhenUsed/>
    <w:rsid w:val="00B6194A"/>
    <w:pPr>
      <w:spacing w:after="0" w:line="240" w:lineRule="auto"/>
      <w:ind w:left="500" w:hanging="250"/>
    </w:pPr>
  </w:style>
  <w:style w:type="paragraph" w:styleId="Index3">
    <w:name w:val="index 3"/>
    <w:basedOn w:val="Normal"/>
    <w:next w:val="Normal"/>
    <w:autoRedefine/>
    <w:uiPriority w:val="99"/>
    <w:semiHidden/>
    <w:unhideWhenUsed/>
    <w:rsid w:val="00B6194A"/>
    <w:pPr>
      <w:spacing w:after="0" w:line="240" w:lineRule="auto"/>
      <w:ind w:left="750" w:hanging="250"/>
    </w:pPr>
  </w:style>
  <w:style w:type="paragraph" w:styleId="Index4">
    <w:name w:val="index 4"/>
    <w:basedOn w:val="Normal"/>
    <w:next w:val="Normal"/>
    <w:autoRedefine/>
    <w:uiPriority w:val="99"/>
    <w:semiHidden/>
    <w:unhideWhenUsed/>
    <w:rsid w:val="00B6194A"/>
    <w:pPr>
      <w:spacing w:after="0" w:line="240" w:lineRule="auto"/>
      <w:ind w:left="1000" w:hanging="250"/>
    </w:pPr>
  </w:style>
  <w:style w:type="paragraph" w:styleId="Index5">
    <w:name w:val="index 5"/>
    <w:basedOn w:val="Normal"/>
    <w:next w:val="Normal"/>
    <w:autoRedefine/>
    <w:uiPriority w:val="99"/>
    <w:semiHidden/>
    <w:unhideWhenUsed/>
    <w:rsid w:val="00B6194A"/>
    <w:pPr>
      <w:spacing w:after="0" w:line="240" w:lineRule="auto"/>
      <w:ind w:left="1250" w:hanging="250"/>
    </w:pPr>
  </w:style>
  <w:style w:type="paragraph" w:styleId="Index6">
    <w:name w:val="index 6"/>
    <w:basedOn w:val="Normal"/>
    <w:next w:val="Normal"/>
    <w:autoRedefine/>
    <w:uiPriority w:val="99"/>
    <w:semiHidden/>
    <w:unhideWhenUsed/>
    <w:rsid w:val="00B6194A"/>
    <w:pPr>
      <w:spacing w:after="0" w:line="240" w:lineRule="auto"/>
      <w:ind w:left="1500" w:hanging="250"/>
    </w:pPr>
  </w:style>
  <w:style w:type="paragraph" w:styleId="Index7">
    <w:name w:val="index 7"/>
    <w:basedOn w:val="Normal"/>
    <w:next w:val="Normal"/>
    <w:autoRedefine/>
    <w:uiPriority w:val="99"/>
    <w:semiHidden/>
    <w:unhideWhenUsed/>
    <w:rsid w:val="00B6194A"/>
    <w:pPr>
      <w:spacing w:after="0" w:line="240" w:lineRule="auto"/>
      <w:ind w:left="1750" w:hanging="250"/>
    </w:pPr>
  </w:style>
  <w:style w:type="paragraph" w:styleId="Index8">
    <w:name w:val="index 8"/>
    <w:basedOn w:val="Normal"/>
    <w:next w:val="Normal"/>
    <w:autoRedefine/>
    <w:uiPriority w:val="99"/>
    <w:semiHidden/>
    <w:unhideWhenUsed/>
    <w:rsid w:val="00B6194A"/>
    <w:pPr>
      <w:spacing w:after="0" w:line="240" w:lineRule="auto"/>
      <w:ind w:left="2000" w:hanging="250"/>
    </w:pPr>
  </w:style>
  <w:style w:type="paragraph" w:styleId="Index9">
    <w:name w:val="index 9"/>
    <w:basedOn w:val="Normal"/>
    <w:next w:val="Normal"/>
    <w:autoRedefine/>
    <w:uiPriority w:val="99"/>
    <w:semiHidden/>
    <w:unhideWhenUsed/>
    <w:rsid w:val="00B6194A"/>
    <w:pPr>
      <w:spacing w:after="0" w:line="240" w:lineRule="auto"/>
      <w:ind w:left="2250" w:hanging="250"/>
    </w:pPr>
  </w:style>
  <w:style w:type="paragraph" w:styleId="Indexrubrik">
    <w:name w:val="index heading"/>
    <w:basedOn w:val="Normal"/>
    <w:next w:val="Index1"/>
    <w:uiPriority w:val="99"/>
    <w:semiHidden/>
    <w:unhideWhenUsed/>
    <w:rsid w:val="00B6194A"/>
    <w:rPr>
      <w:rFonts w:asciiTheme="majorHAnsi" w:eastAsiaTheme="majorEastAsia" w:hAnsiTheme="majorHAnsi" w:cstheme="majorBidi"/>
      <w:b/>
      <w:bCs/>
    </w:rPr>
  </w:style>
  <w:style w:type="paragraph" w:styleId="Indragetstycke">
    <w:name w:val="Block Text"/>
    <w:basedOn w:val="Normal"/>
    <w:uiPriority w:val="99"/>
    <w:semiHidden/>
    <w:unhideWhenUsed/>
    <w:rsid w:val="00B6194A"/>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B6194A"/>
    <w:pPr>
      <w:spacing w:after="0" w:line="240" w:lineRule="auto"/>
    </w:pPr>
  </w:style>
  <w:style w:type="paragraph" w:styleId="Inledning">
    <w:name w:val="Salutation"/>
    <w:basedOn w:val="Normal"/>
    <w:next w:val="Normal"/>
    <w:link w:val="InledningChar"/>
    <w:uiPriority w:val="99"/>
    <w:semiHidden/>
    <w:unhideWhenUsed/>
    <w:rsid w:val="00B6194A"/>
  </w:style>
  <w:style w:type="character" w:customStyle="1" w:styleId="InledningChar">
    <w:name w:val="Inledning Char"/>
    <w:basedOn w:val="Standardstycketeckensnitt"/>
    <w:link w:val="Inledning"/>
    <w:uiPriority w:val="99"/>
    <w:semiHidden/>
    <w:rsid w:val="00B6194A"/>
  </w:style>
  <w:style w:type="paragraph" w:styleId="Innehll4">
    <w:name w:val="toc 4"/>
    <w:basedOn w:val="Normal"/>
    <w:next w:val="Normal"/>
    <w:autoRedefine/>
    <w:uiPriority w:val="39"/>
    <w:semiHidden/>
    <w:unhideWhenUsed/>
    <w:rsid w:val="00B6194A"/>
    <w:pPr>
      <w:spacing w:after="100"/>
      <w:ind w:left="750"/>
    </w:pPr>
  </w:style>
  <w:style w:type="paragraph" w:styleId="Innehll5">
    <w:name w:val="toc 5"/>
    <w:basedOn w:val="Normal"/>
    <w:next w:val="Normal"/>
    <w:autoRedefine/>
    <w:uiPriority w:val="39"/>
    <w:semiHidden/>
    <w:unhideWhenUsed/>
    <w:rsid w:val="00B6194A"/>
    <w:pPr>
      <w:spacing w:after="100"/>
      <w:ind w:left="1000"/>
    </w:pPr>
  </w:style>
  <w:style w:type="paragraph" w:styleId="Innehll6">
    <w:name w:val="toc 6"/>
    <w:basedOn w:val="Normal"/>
    <w:next w:val="Normal"/>
    <w:autoRedefine/>
    <w:uiPriority w:val="39"/>
    <w:semiHidden/>
    <w:unhideWhenUsed/>
    <w:rsid w:val="00B6194A"/>
    <w:pPr>
      <w:spacing w:after="100"/>
      <w:ind w:left="1250"/>
    </w:pPr>
  </w:style>
  <w:style w:type="paragraph" w:styleId="Innehll7">
    <w:name w:val="toc 7"/>
    <w:basedOn w:val="Normal"/>
    <w:next w:val="Normal"/>
    <w:autoRedefine/>
    <w:uiPriority w:val="39"/>
    <w:semiHidden/>
    <w:unhideWhenUsed/>
    <w:rsid w:val="00B6194A"/>
    <w:pPr>
      <w:spacing w:after="100"/>
      <w:ind w:left="1500"/>
    </w:pPr>
  </w:style>
  <w:style w:type="paragraph" w:styleId="Innehll8">
    <w:name w:val="toc 8"/>
    <w:basedOn w:val="Normal"/>
    <w:next w:val="Normal"/>
    <w:autoRedefine/>
    <w:uiPriority w:val="39"/>
    <w:semiHidden/>
    <w:unhideWhenUsed/>
    <w:rsid w:val="00B6194A"/>
    <w:pPr>
      <w:spacing w:after="100"/>
      <w:ind w:left="1750"/>
    </w:pPr>
  </w:style>
  <w:style w:type="paragraph" w:styleId="Innehll9">
    <w:name w:val="toc 9"/>
    <w:basedOn w:val="Normal"/>
    <w:next w:val="Normal"/>
    <w:autoRedefine/>
    <w:uiPriority w:val="39"/>
    <w:semiHidden/>
    <w:unhideWhenUsed/>
    <w:rsid w:val="00B6194A"/>
    <w:pPr>
      <w:spacing w:after="100"/>
      <w:ind w:left="2000"/>
    </w:pPr>
  </w:style>
  <w:style w:type="paragraph" w:styleId="Kommentarer">
    <w:name w:val="annotation text"/>
    <w:basedOn w:val="Normal"/>
    <w:link w:val="KommentarerChar"/>
    <w:uiPriority w:val="99"/>
    <w:semiHidden/>
    <w:unhideWhenUsed/>
    <w:rsid w:val="00B6194A"/>
    <w:pPr>
      <w:spacing w:line="240" w:lineRule="auto"/>
    </w:pPr>
    <w:rPr>
      <w:sz w:val="20"/>
      <w:szCs w:val="20"/>
    </w:rPr>
  </w:style>
  <w:style w:type="character" w:customStyle="1" w:styleId="KommentarerChar">
    <w:name w:val="Kommentarer Char"/>
    <w:basedOn w:val="Standardstycketeckensnitt"/>
    <w:link w:val="Kommentarer"/>
    <w:uiPriority w:val="99"/>
    <w:semiHidden/>
    <w:rsid w:val="00B6194A"/>
    <w:rPr>
      <w:sz w:val="20"/>
      <w:szCs w:val="20"/>
    </w:rPr>
  </w:style>
  <w:style w:type="character" w:styleId="Kommentarsreferens">
    <w:name w:val="annotation reference"/>
    <w:basedOn w:val="Standardstycketeckensnitt"/>
    <w:uiPriority w:val="99"/>
    <w:semiHidden/>
    <w:unhideWhenUsed/>
    <w:rsid w:val="00B6194A"/>
    <w:rPr>
      <w:noProof w:val="0"/>
      <w:sz w:val="16"/>
      <w:szCs w:val="16"/>
    </w:rPr>
  </w:style>
  <w:style w:type="paragraph" w:styleId="Kommentarsmne">
    <w:name w:val="annotation subject"/>
    <w:basedOn w:val="Kommentarer"/>
    <w:next w:val="Kommentarer"/>
    <w:link w:val="KommentarsmneChar"/>
    <w:uiPriority w:val="99"/>
    <w:semiHidden/>
    <w:unhideWhenUsed/>
    <w:rsid w:val="00B6194A"/>
    <w:rPr>
      <w:b/>
      <w:bCs/>
    </w:rPr>
  </w:style>
  <w:style w:type="character" w:customStyle="1" w:styleId="KommentarsmneChar">
    <w:name w:val="Kommentarsämne Char"/>
    <w:basedOn w:val="KommentarerChar"/>
    <w:link w:val="Kommentarsmne"/>
    <w:uiPriority w:val="99"/>
    <w:semiHidden/>
    <w:rsid w:val="00B6194A"/>
    <w:rPr>
      <w:b/>
      <w:bCs/>
      <w:sz w:val="20"/>
      <w:szCs w:val="20"/>
    </w:rPr>
  </w:style>
  <w:style w:type="paragraph" w:styleId="Lista">
    <w:name w:val="List"/>
    <w:basedOn w:val="Normal"/>
    <w:uiPriority w:val="99"/>
    <w:semiHidden/>
    <w:unhideWhenUsed/>
    <w:rsid w:val="00B6194A"/>
    <w:pPr>
      <w:ind w:left="283" w:hanging="283"/>
      <w:contextualSpacing/>
    </w:pPr>
  </w:style>
  <w:style w:type="paragraph" w:styleId="Lista2">
    <w:name w:val="List 2"/>
    <w:basedOn w:val="Normal"/>
    <w:uiPriority w:val="99"/>
    <w:semiHidden/>
    <w:unhideWhenUsed/>
    <w:rsid w:val="00B6194A"/>
    <w:pPr>
      <w:ind w:left="566" w:hanging="283"/>
      <w:contextualSpacing/>
    </w:pPr>
  </w:style>
  <w:style w:type="paragraph" w:styleId="Lista3">
    <w:name w:val="List 3"/>
    <w:basedOn w:val="Normal"/>
    <w:uiPriority w:val="99"/>
    <w:semiHidden/>
    <w:unhideWhenUsed/>
    <w:rsid w:val="00B6194A"/>
    <w:pPr>
      <w:ind w:left="849" w:hanging="283"/>
      <w:contextualSpacing/>
    </w:pPr>
  </w:style>
  <w:style w:type="paragraph" w:styleId="Lista4">
    <w:name w:val="List 4"/>
    <w:basedOn w:val="Normal"/>
    <w:uiPriority w:val="99"/>
    <w:semiHidden/>
    <w:unhideWhenUsed/>
    <w:rsid w:val="00B6194A"/>
    <w:pPr>
      <w:ind w:left="1132" w:hanging="283"/>
      <w:contextualSpacing/>
    </w:pPr>
  </w:style>
  <w:style w:type="paragraph" w:styleId="Lista5">
    <w:name w:val="List 5"/>
    <w:basedOn w:val="Normal"/>
    <w:uiPriority w:val="99"/>
    <w:semiHidden/>
    <w:unhideWhenUsed/>
    <w:rsid w:val="00B6194A"/>
    <w:pPr>
      <w:ind w:left="1415" w:hanging="283"/>
      <w:contextualSpacing/>
    </w:pPr>
  </w:style>
  <w:style w:type="paragraph" w:styleId="Listafortstt">
    <w:name w:val="List Continue"/>
    <w:basedOn w:val="Normal"/>
    <w:uiPriority w:val="99"/>
    <w:semiHidden/>
    <w:unhideWhenUsed/>
    <w:rsid w:val="00B6194A"/>
    <w:pPr>
      <w:spacing w:after="120"/>
      <w:ind w:left="283"/>
      <w:contextualSpacing/>
    </w:pPr>
  </w:style>
  <w:style w:type="paragraph" w:styleId="Listafortstt2">
    <w:name w:val="List Continue 2"/>
    <w:basedOn w:val="Normal"/>
    <w:uiPriority w:val="99"/>
    <w:semiHidden/>
    <w:unhideWhenUsed/>
    <w:rsid w:val="00B6194A"/>
    <w:pPr>
      <w:spacing w:after="120"/>
      <w:ind w:left="566"/>
      <w:contextualSpacing/>
    </w:pPr>
  </w:style>
  <w:style w:type="paragraph" w:styleId="Listafortstt3">
    <w:name w:val="List Continue 3"/>
    <w:basedOn w:val="Normal"/>
    <w:uiPriority w:val="99"/>
    <w:semiHidden/>
    <w:unhideWhenUsed/>
    <w:rsid w:val="00B6194A"/>
    <w:pPr>
      <w:spacing w:after="120"/>
      <w:ind w:left="849"/>
      <w:contextualSpacing/>
    </w:pPr>
  </w:style>
  <w:style w:type="paragraph" w:styleId="Listafortstt4">
    <w:name w:val="List Continue 4"/>
    <w:basedOn w:val="Normal"/>
    <w:uiPriority w:val="99"/>
    <w:semiHidden/>
    <w:unhideWhenUsed/>
    <w:rsid w:val="00B6194A"/>
    <w:pPr>
      <w:spacing w:after="120"/>
      <w:ind w:left="1132"/>
      <w:contextualSpacing/>
    </w:pPr>
  </w:style>
  <w:style w:type="paragraph" w:styleId="Listafortstt5">
    <w:name w:val="List Continue 5"/>
    <w:basedOn w:val="Normal"/>
    <w:uiPriority w:val="99"/>
    <w:semiHidden/>
    <w:unhideWhenUsed/>
    <w:rsid w:val="00B6194A"/>
    <w:pPr>
      <w:spacing w:after="120"/>
      <w:ind w:left="1415"/>
      <w:contextualSpacing/>
    </w:pPr>
  </w:style>
  <w:style w:type="paragraph" w:styleId="Liststycke">
    <w:name w:val="List Paragraph"/>
    <w:basedOn w:val="Normal"/>
    <w:uiPriority w:val="34"/>
    <w:semiHidden/>
    <w:qFormat/>
    <w:rsid w:val="00B6194A"/>
    <w:pPr>
      <w:ind w:left="720"/>
      <w:contextualSpacing/>
    </w:pPr>
  </w:style>
  <w:style w:type="table" w:styleId="Listtabell1ljus">
    <w:name w:val="List Table 1 Light"/>
    <w:basedOn w:val="Normaltabell"/>
    <w:uiPriority w:val="46"/>
    <w:rsid w:val="00B6194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B6194A"/>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B6194A"/>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B6194A"/>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B6194A"/>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B6194A"/>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B6194A"/>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B6194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B6194A"/>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B6194A"/>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B6194A"/>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B6194A"/>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B6194A"/>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B6194A"/>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B6194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B6194A"/>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B6194A"/>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B6194A"/>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B6194A"/>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B6194A"/>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B6194A"/>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B6194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B6194A"/>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B6194A"/>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B6194A"/>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B6194A"/>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B6194A"/>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B6194A"/>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B6194A"/>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B6194A"/>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B6194A"/>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B6194A"/>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B6194A"/>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B6194A"/>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B6194A"/>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B6194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B6194A"/>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B6194A"/>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B6194A"/>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B6194A"/>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B6194A"/>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B6194A"/>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B6194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B6194A"/>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B6194A"/>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B6194A"/>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B6194A"/>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B6194A"/>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B6194A"/>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B6194A"/>
  </w:style>
  <w:style w:type="table" w:styleId="Ljuslista">
    <w:name w:val="Light List"/>
    <w:basedOn w:val="Normaltabell"/>
    <w:uiPriority w:val="61"/>
    <w:semiHidden/>
    <w:unhideWhenUsed/>
    <w:rsid w:val="00B6194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B6194A"/>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B6194A"/>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B6194A"/>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B6194A"/>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B6194A"/>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B6194A"/>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B6194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B6194A"/>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B6194A"/>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B6194A"/>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B6194A"/>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B6194A"/>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B6194A"/>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B6194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B6194A"/>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B6194A"/>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B6194A"/>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B6194A"/>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B6194A"/>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B6194A"/>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B619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B6194A"/>
    <w:rPr>
      <w:rFonts w:ascii="Consolas" w:hAnsi="Consolas"/>
      <w:sz w:val="20"/>
      <w:szCs w:val="20"/>
    </w:rPr>
  </w:style>
  <w:style w:type="paragraph" w:styleId="Meddelanderubrik">
    <w:name w:val="Message Header"/>
    <w:basedOn w:val="Normal"/>
    <w:link w:val="MeddelanderubrikChar"/>
    <w:uiPriority w:val="99"/>
    <w:semiHidden/>
    <w:unhideWhenUsed/>
    <w:rsid w:val="00B6194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B6194A"/>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B6194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B6194A"/>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B6194A"/>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B6194A"/>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B6194A"/>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B6194A"/>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B6194A"/>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B6194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B6194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B6194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B6194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B6194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B6194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B6194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B6194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B6194A"/>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B6194A"/>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B6194A"/>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B6194A"/>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B6194A"/>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B6194A"/>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B6194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B6194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B6194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B6194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B6194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B6194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B6194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B6194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B6194A"/>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B6194A"/>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B6194A"/>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B6194A"/>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B6194A"/>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B6194A"/>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B6194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B6194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B6194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B6194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B6194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B6194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B6194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B6194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B6194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B6194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B6194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B6194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B6194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B6194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B6194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B6194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B6194A"/>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B6194A"/>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B6194A"/>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B6194A"/>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B6194A"/>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B6194A"/>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B6194A"/>
    <w:rPr>
      <w:rFonts w:ascii="Times New Roman" w:hAnsi="Times New Roman" w:cs="Times New Roman"/>
      <w:sz w:val="24"/>
      <w:szCs w:val="24"/>
    </w:rPr>
  </w:style>
  <w:style w:type="paragraph" w:styleId="Normaltindrag">
    <w:name w:val="Normal Indent"/>
    <w:basedOn w:val="Normal"/>
    <w:uiPriority w:val="99"/>
    <w:semiHidden/>
    <w:unhideWhenUsed/>
    <w:rsid w:val="00B6194A"/>
    <w:pPr>
      <w:ind w:left="1304"/>
    </w:pPr>
  </w:style>
  <w:style w:type="paragraph" w:styleId="Numreradlista4">
    <w:name w:val="List Number 4"/>
    <w:basedOn w:val="Normal"/>
    <w:uiPriority w:val="99"/>
    <w:semiHidden/>
    <w:unhideWhenUsed/>
    <w:rsid w:val="00B6194A"/>
    <w:pPr>
      <w:numPr>
        <w:numId w:val="40"/>
      </w:numPr>
      <w:contextualSpacing/>
    </w:pPr>
  </w:style>
  <w:style w:type="paragraph" w:styleId="Numreradlista5">
    <w:name w:val="List Number 5"/>
    <w:basedOn w:val="Normal"/>
    <w:uiPriority w:val="99"/>
    <w:semiHidden/>
    <w:unhideWhenUsed/>
    <w:rsid w:val="00B6194A"/>
    <w:pPr>
      <w:numPr>
        <w:numId w:val="41"/>
      </w:numPr>
      <w:contextualSpacing/>
    </w:pPr>
  </w:style>
  <w:style w:type="character" w:styleId="Nmn">
    <w:name w:val="Mention"/>
    <w:basedOn w:val="Standardstycketeckensnitt"/>
    <w:uiPriority w:val="99"/>
    <w:semiHidden/>
    <w:unhideWhenUsed/>
    <w:rsid w:val="00B6194A"/>
    <w:rPr>
      <w:noProof w:val="0"/>
      <w:color w:val="2B579A"/>
      <w:shd w:val="clear" w:color="auto" w:fill="E6E6E6"/>
    </w:rPr>
  </w:style>
  <w:style w:type="table" w:styleId="Oformateradtabell1">
    <w:name w:val="Plain Table 1"/>
    <w:basedOn w:val="Normaltabell"/>
    <w:uiPriority w:val="41"/>
    <w:rsid w:val="00B6194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B6194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B6194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B6194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B6194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B6194A"/>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B6194A"/>
    <w:rPr>
      <w:rFonts w:ascii="Consolas" w:hAnsi="Consolas"/>
      <w:sz w:val="21"/>
      <w:szCs w:val="21"/>
    </w:rPr>
  </w:style>
  <w:style w:type="character" w:styleId="Olstomnmnande">
    <w:name w:val="Unresolved Mention"/>
    <w:basedOn w:val="Standardstycketeckensnitt"/>
    <w:uiPriority w:val="99"/>
    <w:semiHidden/>
    <w:unhideWhenUsed/>
    <w:rsid w:val="00B6194A"/>
    <w:rPr>
      <w:noProof w:val="0"/>
      <w:color w:val="808080"/>
      <w:shd w:val="clear" w:color="auto" w:fill="E6E6E6"/>
    </w:rPr>
  </w:style>
  <w:style w:type="table" w:styleId="Professionelltabell">
    <w:name w:val="Table Professional"/>
    <w:basedOn w:val="Normaltabell"/>
    <w:uiPriority w:val="99"/>
    <w:semiHidden/>
    <w:unhideWhenUsed/>
    <w:rsid w:val="00B6194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B6194A"/>
    <w:pPr>
      <w:numPr>
        <w:numId w:val="42"/>
      </w:numPr>
      <w:contextualSpacing/>
    </w:pPr>
  </w:style>
  <w:style w:type="paragraph" w:styleId="Punktlista5">
    <w:name w:val="List Bullet 5"/>
    <w:basedOn w:val="Normal"/>
    <w:uiPriority w:val="99"/>
    <w:semiHidden/>
    <w:unhideWhenUsed/>
    <w:rsid w:val="00B6194A"/>
    <w:pPr>
      <w:numPr>
        <w:numId w:val="43"/>
      </w:numPr>
      <w:contextualSpacing/>
    </w:pPr>
  </w:style>
  <w:style w:type="character" w:styleId="Radnummer">
    <w:name w:val="line number"/>
    <w:basedOn w:val="Standardstycketeckensnitt"/>
    <w:uiPriority w:val="99"/>
    <w:semiHidden/>
    <w:unhideWhenUsed/>
    <w:rsid w:val="00B6194A"/>
    <w:rPr>
      <w:noProof w:val="0"/>
    </w:rPr>
  </w:style>
  <w:style w:type="character" w:customStyle="1" w:styleId="Rubrik6Char">
    <w:name w:val="Rubrik 6 Char"/>
    <w:basedOn w:val="Standardstycketeckensnitt"/>
    <w:link w:val="Rubrik6"/>
    <w:uiPriority w:val="9"/>
    <w:semiHidden/>
    <w:rsid w:val="00B6194A"/>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B6194A"/>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B6194A"/>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B6194A"/>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B6194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B6194A"/>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B6194A"/>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B6194A"/>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B6194A"/>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B6194A"/>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B6194A"/>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B6194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B6194A"/>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B6194A"/>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B6194A"/>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B6194A"/>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B6194A"/>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B6194A"/>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B6194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B6194A"/>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B6194A"/>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B6194A"/>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B6194A"/>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B6194A"/>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B6194A"/>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B6194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B6194A"/>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B6194A"/>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B6194A"/>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B6194A"/>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B6194A"/>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B6194A"/>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B6194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B6194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B6194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B6194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B6194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B6194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B6194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B6194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B6194A"/>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B6194A"/>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B6194A"/>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B6194A"/>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B6194A"/>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B6194A"/>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B6194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B6194A"/>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B6194A"/>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B6194A"/>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B6194A"/>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B6194A"/>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B6194A"/>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B6194A"/>
    <w:pPr>
      <w:spacing w:after="0" w:line="240" w:lineRule="auto"/>
      <w:ind w:left="4252"/>
    </w:pPr>
  </w:style>
  <w:style w:type="character" w:customStyle="1" w:styleId="SignaturChar">
    <w:name w:val="Signatur Char"/>
    <w:basedOn w:val="Standardstycketeckensnitt"/>
    <w:link w:val="Signatur"/>
    <w:uiPriority w:val="99"/>
    <w:semiHidden/>
    <w:rsid w:val="00B6194A"/>
  </w:style>
  <w:style w:type="character" w:styleId="Slutnotsreferens">
    <w:name w:val="endnote reference"/>
    <w:basedOn w:val="Standardstycketeckensnitt"/>
    <w:uiPriority w:val="99"/>
    <w:semiHidden/>
    <w:unhideWhenUsed/>
    <w:rsid w:val="00B6194A"/>
    <w:rPr>
      <w:noProof w:val="0"/>
      <w:vertAlign w:val="superscript"/>
    </w:rPr>
  </w:style>
  <w:style w:type="paragraph" w:styleId="Slutnotstext">
    <w:name w:val="endnote text"/>
    <w:basedOn w:val="Normal"/>
    <w:link w:val="SlutnotstextChar"/>
    <w:uiPriority w:val="99"/>
    <w:semiHidden/>
    <w:unhideWhenUsed/>
    <w:rsid w:val="00B6194A"/>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B6194A"/>
    <w:rPr>
      <w:sz w:val="20"/>
      <w:szCs w:val="20"/>
    </w:rPr>
  </w:style>
  <w:style w:type="character" w:styleId="Smarthyperlnk">
    <w:name w:val="Smart Hyperlink"/>
    <w:basedOn w:val="Standardstycketeckensnitt"/>
    <w:uiPriority w:val="99"/>
    <w:semiHidden/>
    <w:unhideWhenUsed/>
    <w:rsid w:val="00B6194A"/>
    <w:rPr>
      <w:noProof w:val="0"/>
      <w:u w:val="dotted"/>
    </w:rPr>
  </w:style>
  <w:style w:type="table" w:styleId="Standardtabell1">
    <w:name w:val="Table Classic 1"/>
    <w:basedOn w:val="Normaltabell"/>
    <w:uiPriority w:val="99"/>
    <w:semiHidden/>
    <w:unhideWhenUsed/>
    <w:rsid w:val="00B6194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B6194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B6194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B6194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B6194A"/>
    <w:rPr>
      <w:b/>
      <w:bCs/>
      <w:noProof w:val="0"/>
    </w:rPr>
  </w:style>
  <w:style w:type="character" w:styleId="Starkbetoning">
    <w:name w:val="Intense Emphasis"/>
    <w:basedOn w:val="Standardstycketeckensnitt"/>
    <w:uiPriority w:val="21"/>
    <w:semiHidden/>
    <w:qFormat/>
    <w:rsid w:val="00B6194A"/>
    <w:rPr>
      <w:i/>
      <w:iCs/>
      <w:noProof w:val="0"/>
      <w:color w:val="1A3050" w:themeColor="accent1"/>
    </w:rPr>
  </w:style>
  <w:style w:type="character" w:styleId="Starkreferens">
    <w:name w:val="Intense Reference"/>
    <w:basedOn w:val="Standardstycketeckensnitt"/>
    <w:uiPriority w:val="32"/>
    <w:semiHidden/>
    <w:qFormat/>
    <w:rsid w:val="00B6194A"/>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B6194A"/>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B6194A"/>
    <w:rPr>
      <w:i/>
      <w:iCs/>
      <w:color w:val="1A3050" w:themeColor="accent1"/>
    </w:rPr>
  </w:style>
  <w:style w:type="table" w:styleId="Tabellmed3D-effekter1">
    <w:name w:val="Table 3D effects 1"/>
    <w:basedOn w:val="Normaltabell"/>
    <w:uiPriority w:val="99"/>
    <w:semiHidden/>
    <w:unhideWhenUsed/>
    <w:rsid w:val="00B6194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B6194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B6194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B6194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B6194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B6194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B6194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B6194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B6194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B6194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B6194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B6194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B6194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B6194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B6194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B6194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B6194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B6194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B6194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B6194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B6194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B6194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B6194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B6194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B6194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B61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B6194A"/>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B6194A"/>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B6194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B6194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B6194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3C1F5298C745AEB604C6E5092B400E"/>
        <w:category>
          <w:name w:val="Allmänt"/>
          <w:gallery w:val="placeholder"/>
        </w:category>
        <w:types>
          <w:type w:val="bbPlcHdr"/>
        </w:types>
        <w:behaviors>
          <w:behavior w:val="content"/>
        </w:behaviors>
        <w:guid w:val="{DC7AE8E3-1AEC-4F2A-B86F-A9BC55BD2642}"/>
      </w:docPartPr>
      <w:docPartBody>
        <w:p w:rsidR="00554AD9" w:rsidRDefault="00776AE2" w:rsidP="00776AE2">
          <w:pPr>
            <w:pStyle w:val="203C1F5298C745AEB604C6E5092B400E"/>
          </w:pPr>
          <w:r>
            <w:rPr>
              <w:rStyle w:val="Platshllartext"/>
            </w:rPr>
            <w:t xml:space="preserve"> </w:t>
          </w:r>
        </w:p>
      </w:docPartBody>
    </w:docPart>
    <w:docPart>
      <w:docPartPr>
        <w:name w:val="DC957EFB479A434C90F2C77FC5479D29"/>
        <w:category>
          <w:name w:val="Allmänt"/>
          <w:gallery w:val="placeholder"/>
        </w:category>
        <w:types>
          <w:type w:val="bbPlcHdr"/>
        </w:types>
        <w:behaviors>
          <w:behavior w:val="content"/>
        </w:behaviors>
        <w:guid w:val="{23536963-A3F1-4044-A5DF-8E74D1B5538D}"/>
      </w:docPartPr>
      <w:docPartBody>
        <w:p w:rsidR="00554AD9" w:rsidRDefault="00776AE2" w:rsidP="00776AE2">
          <w:pPr>
            <w:pStyle w:val="DC957EFB479A434C90F2C77FC5479D29"/>
          </w:pPr>
          <w:r>
            <w:rPr>
              <w:rStyle w:val="Platshllartext"/>
            </w:rPr>
            <w:t xml:space="preserve"> </w:t>
          </w:r>
        </w:p>
      </w:docPartBody>
    </w:docPart>
    <w:docPart>
      <w:docPartPr>
        <w:name w:val="6624FBE53C7E4491B49A5396DBA30C1B"/>
        <w:category>
          <w:name w:val="Allmänt"/>
          <w:gallery w:val="placeholder"/>
        </w:category>
        <w:types>
          <w:type w:val="bbPlcHdr"/>
        </w:types>
        <w:behaviors>
          <w:behavior w:val="content"/>
        </w:behaviors>
        <w:guid w:val="{DD067D06-F331-4647-B85F-94BEAD7BC4F6}"/>
      </w:docPartPr>
      <w:docPartBody>
        <w:p w:rsidR="00554AD9" w:rsidRDefault="00776AE2" w:rsidP="00776AE2">
          <w:pPr>
            <w:pStyle w:val="6624FBE53C7E4491B49A5396DBA30C1B"/>
          </w:pPr>
          <w:r>
            <w:rPr>
              <w:rStyle w:val="Platshllartext"/>
            </w:rPr>
            <w:t xml:space="preserve"> </w:t>
          </w:r>
        </w:p>
      </w:docPartBody>
    </w:docPart>
    <w:docPart>
      <w:docPartPr>
        <w:name w:val="1576D2868D2E4ACDB21C60970EED418B"/>
        <w:category>
          <w:name w:val="Allmänt"/>
          <w:gallery w:val="placeholder"/>
        </w:category>
        <w:types>
          <w:type w:val="bbPlcHdr"/>
        </w:types>
        <w:behaviors>
          <w:behavior w:val="content"/>
        </w:behaviors>
        <w:guid w:val="{5117E807-8A35-49F5-91FF-F992C3BC16C0}"/>
      </w:docPartPr>
      <w:docPartBody>
        <w:p w:rsidR="00554AD9" w:rsidRDefault="00776AE2" w:rsidP="00776AE2">
          <w:pPr>
            <w:pStyle w:val="1576D2868D2E4ACDB21C60970EED418B"/>
          </w:pPr>
          <w:r>
            <w:rPr>
              <w:rStyle w:val="Platshllartext"/>
            </w:rPr>
            <w:t xml:space="preserve"> </w:t>
          </w:r>
        </w:p>
      </w:docPartBody>
    </w:docPart>
    <w:docPart>
      <w:docPartPr>
        <w:name w:val="DD01BE15B6D54332B84616428DCEAB28"/>
        <w:category>
          <w:name w:val="Allmänt"/>
          <w:gallery w:val="placeholder"/>
        </w:category>
        <w:types>
          <w:type w:val="bbPlcHdr"/>
        </w:types>
        <w:behaviors>
          <w:behavior w:val="content"/>
        </w:behaviors>
        <w:guid w:val="{58E19BD3-E8B5-4611-9263-55DD333C1FC0}"/>
      </w:docPartPr>
      <w:docPartBody>
        <w:p w:rsidR="00554AD9" w:rsidRDefault="00776AE2" w:rsidP="00776AE2">
          <w:pPr>
            <w:pStyle w:val="DD01BE15B6D54332B84616428DCEAB28"/>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AE2"/>
    <w:rsid w:val="00554AD9"/>
    <w:rsid w:val="00776A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EF30FAE6FFB4012B7FA4AD387DC9A92">
    <w:name w:val="CEF30FAE6FFB4012B7FA4AD387DC9A92"/>
    <w:rsid w:val="00776AE2"/>
  </w:style>
  <w:style w:type="character" w:styleId="Platshllartext">
    <w:name w:val="Placeholder Text"/>
    <w:basedOn w:val="Standardstycketeckensnitt"/>
    <w:uiPriority w:val="99"/>
    <w:semiHidden/>
    <w:rsid w:val="00776AE2"/>
    <w:rPr>
      <w:noProof w:val="0"/>
      <w:color w:val="808080"/>
    </w:rPr>
  </w:style>
  <w:style w:type="paragraph" w:customStyle="1" w:styleId="DEC80E6A2DAB40C8B972ED18E3896345">
    <w:name w:val="DEC80E6A2DAB40C8B972ED18E3896345"/>
    <w:rsid w:val="00776AE2"/>
  </w:style>
  <w:style w:type="paragraph" w:customStyle="1" w:styleId="72B110B766554F58827375E880B1F318">
    <w:name w:val="72B110B766554F58827375E880B1F318"/>
    <w:rsid w:val="00776AE2"/>
  </w:style>
  <w:style w:type="paragraph" w:customStyle="1" w:styleId="C2614D3808BE4BB6914BD56B2067396E">
    <w:name w:val="C2614D3808BE4BB6914BD56B2067396E"/>
    <w:rsid w:val="00776AE2"/>
  </w:style>
  <w:style w:type="paragraph" w:customStyle="1" w:styleId="203C1F5298C745AEB604C6E5092B400E">
    <w:name w:val="203C1F5298C745AEB604C6E5092B400E"/>
    <w:rsid w:val="00776AE2"/>
  </w:style>
  <w:style w:type="paragraph" w:customStyle="1" w:styleId="DC957EFB479A434C90F2C77FC5479D29">
    <w:name w:val="DC957EFB479A434C90F2C77FC5479D29"/>
    <w:rsid w:val="00776AE2"/>
  </w:style>
  <w:style w:type="paragraph" w:customStyle="1" w:styleId="B2161C13E7F74671A8BB322584AE342A">
    <w:name w:val="B2161C13E7F74671A8BB322584AE342A"/>
    <w:rsid w:val="00776AE2"/>
  </w:style>
  <w:style w:type="paragraph" w:customStyle="1" w:styleId="22DE15CE8C184BB79B2DD2B28FDF94A5">
    <w:name w:val="22DE15CE8C184BB79B2DD2B28FDF94A5"/>
    <w:rsid w:val="00776AE2"/>
  </w:style>
  <w:style w:type="paragraph" w:customStyle="1" w:styleId="0DCB1C5EAC794160B983D2D53B33AAE4">
    <w:name w:val="0DCB1C5EAC794160B983D2D53B33AAE4"/>
    <w:rsid w:val="00776AE2"/>
  </w:style>
  <w:style w:type="paragraph" w:customStyle="1" w:styleId="6624FBE53C7E4491B49A5396DBA30C1B">
    <w:name w:val="6624FBE53C7E4491B49A5396DBA30C1B"/>
    <w:rsid w:val="00776AE2"/>
  </w:style>
  <w:style w:type="paragraph" w:customStyle="1" w:styleId="1576D2868D2E4ACDB21C60970EED418B">
    <w:name w:val="1576D2868D2E4ACDB21C60970EED418B"/>
    <w:rsid w:val="00776AE2"/>
  </w:style>
  <w:style w:type="paragraph" w:customStyle="1" w:styleId="E2B7DB37E6784B93B42707B988507684">
    <w:name w:val="E2B7DB37E6784B93B42707B988507684"/>
    <w:rsid w:val="00776AE2"/>
  </w:style>
  <w:style w:type="paragraph" w:customStyle="1" w:styleId="2D2F20E1EEFF499E9F071F8CBF6A3709">
    <w:name w:val="2D2F20E1EEFF499E9F071F8CBF6A3709"/>
    <w:rsid w:val="00776AE2"/>
  </w:style>
  <w:style w:type="paragraph" w:customStyle="1" w:styleId="54E5EAEEE52241CDB5E87050D97D5493">
    <w:name w:val="54E5EAEEE52241CDB5E87050D97D5493"/>
    <w:rsid w:val="00776AE2"/>
  </w:style>
  <w:style w:type="paragraph" w:customStyle="1" w:styleId="B1FB901FD3264C69913EF7A1AA8ADC03">
    <w:name w:val="B1FB901FD3264C69913EF7A1AA8ADC03"/>
    <w:rsid w:val="00776AE2"/>
  </w:style>
  <w:style w:type="paragraph" w:customStyle="1" w:styleId="50BAE8AC8BB7487F9B5E5E43A1E72ABC">
    <w:name w:val="50BAE8AC8BB7487F9B5E5E43A1E72ABC"/>
    <w:rsid w:val="00776AE2"/>
  </w:style>
  <w:style w:type="paragraph" w:customStyle="1" w:styleId="DD01BE15B6D54332B84616428DCEAB28">
    <w:name w:val="DD01BE15B6D54332B84616428DCEAB28"/>
    <w:rsid w:val="00776AE2"/>
  </w:style>
  <w:style w:type="paragraph" w:customStyle="1" w:styleId="FD2DA8304FC145D8B6ACB63ACD41564C">
    <w:name w:val="FD2DA8304FC145D8B6ACB63ACD41564C"/>
    <w:rsid w:val="00776A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260bf83f2811731f829421c33c2ce4e8">
  <xsd:schema xmlns:xsd="http://www.w3.org/2001/XMLSchema" xmlns:xs="http://www.w3.org/2001/XMLSchema" xmlns:p="http://schemas.microsoft.com/office/2006/metadata/properties" xmlns:ns2="02C1D855-2A68-49BF-A9F2-56B935B923E7" targetNamespace="http://schemas.microsoft.com/office/2006/metadata/properties" ma:root="true" ma:fieldsID="f86c0e1d7a7991b5e2a7a987506e6584"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610ccfda-0314-4e3d-8cd3-b02a829e7cd5</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False</openByDefault>
  <xsnScope>/yta/fi-ska/Frgesvar</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xml version="1.0" encoding="iso-8859-1"?>-->
<DocumentInfo xmlns="http://lp/documentinfo/RK">
  <BaseInfo>
    <RkTemplate>323</RkTemplate>
    <DocType>PM</DocType>
    <DocTypeShowName>Svar på fråga</DocTypeShowName>
    <Status/>
    <Sender>
      <SenderName> </SenderName>
      <SenderTitle>Rättssakkunnig</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2019-10-09T00:00:00</HeaderDate>
    <Office/>
    <Dnr>Fi2019/</Dnr>
    <ParagrafNr/>
    <DocumentTitle/>
    <VisitingAddress/>
    <Extra1/>
    <Extra2/>
    <Extra3>Hampus Hagman</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6536F-50CD-4580-BC78-1D0F8C86BA40}"/>
</file>

<file path=customXml/itemProps2.xml><?xml version="1.0" encoding="utf-8"?>
<ds:datastoreItem xmlns:ds="http://schemas.openxmlformats.org/officeDocument/2006/customXml" ds:itemID="{1BE5746E-4B09-46B0-8583-12CDF00ED63F}"/>
</file>

<file path=customXml/itemProps3.xml><?xml version="1.0" encoding="utf-8"?>
<ds:datastoreItem xmlns:ds="http://schemas.openxmlformats.org/officeDocument/2006/customXml" ds:itemID="{BF6BD3A3-467D-45EA-8BF9-35A138BCCCDF}"/>
</file>

<file path=customXml/itemProps4.xml><?xml version="1.0" encoding="utf-8"?>
<ds:datastoreItem xmlns:ds="http://schemas.openxmlformats.org/officeDocument/2006/customXml" ds:itemID="{A2908DC6-3031-48F5-8789-532941A290C3}"/>
</file>

<file path=customXml/itemProps5.xml><?xml version="1.0" encoding="utf-8"?>
<ds:datastoreItem xmlns:ds="http://schemas.openxmlformats.org/officeDocument/2006/customXml" ds:itemID="{760006A0-60E7-4AC0-943A-B9DE3F0B230C}"/>
</file>

<file path=customXml/itemProps6.xml><?xml version="1.0" encoding="utf-8"?>
<ds:datastoreItem xmlns:ds="http://schemas.openxmlformats.org/officeDocument/2006/customXml" ds:itemID="{1BE5746E-4B09-46B0-8583-12CDF00ED63F}"/>
</file>

<file path=customXml/itemProps7.xml><?xml version="1.0" encoding="utf-8"?>
<ds:datastoreItem xmlns:ds="http://schemas.openxmlformats.org/officeDocument/2006/customXml" ds:itemID="{8AB2F89D-648F-42D8-B707-A5604A7CBC31}"/>
</file>

<file path=customXml/itemProps8.xml><?xml version="1.0" encoding="utf-8"?>
<ds:datastoreItem xmlns:ds="http://schemas.openxmlformats.org/officeDocument/2006/customXml" ds:itemID="{C642FB4E-AC0D-499C-A62E-61603A39E75B}"/>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866</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63 Hampus Hagman (KD) En utredning om vårdmomsen.docx</dc:title>
  <dc:subject/>
  <dc:creator/>
  <cp:keywords/>
  <dc:description/>
  <cp:lastModifiedBy/>
  <cp:revision>1</cp:revision>
  <dcterms:created xsi:type="dcterms:W3CDTF">2019-10-09T08:55:00Z</dcterms:created>
  <dcterms:modified xsi:type="dcterms:W3CDTF">2019-10-09T08:55:00Z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11b1e3d3-b431-4bc7-9d02-7090665e1ede</vt:lpwstr>
  </property>
</Properties>
</file>