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9DADD" w14:textId="77DA1214" w:rsidR="00C40423" w:rsidRDefault="00C40423" w:rsidP="00DA0661">
      <w:pPr>
        <w:pStyle w:val="Rubrik"/>
      </w:pPr>
      <w:bookmarkStart w:id="0" w:name="Start"/>
      <w:bookmarkEnd w:id="0"/>
      <w:r>
        <w:t>Svar på fråga 2019</w:t>
      </w:r>
      <w:bookmarkStart w:id="1" w:name="_GoBack"/>
      <w:bookmarkEnd w:id="1"/>
      <w:r>
        <w:t>/20:2</w:t>
      </w:r>
      <w:r w:rsidR="00D72269">
        <w:t>43</w:t>
      </w:r>
      <w:r>
        <w:t xml:space="preserve"> av </w:t>
      </w:r>
      <w:proofErr w:type="spellStart"/>
      <w:r>
        <w:t>Momodou</w:t>
      </w:r>
      <w:proofErr w:type="spellEnd"/>
      <w:r>
        <w:t xml:space="preserve"> Malcolm </w:t>
      </w:r>
      <w:proofErr w:type="spellStart"/>
      <w:r>
        <w:t>Jallow</w:t>
      </w:r>
      <w:proofErr w:type="spellEnd"/>
      <w:r>
        <w:t xml:space="preserve"> (V)</w:t>
      </w:r>
      <w:r>
        <w:br/>
      </w:r>
      <w:r w:rsidRPr="00F20B66">
        <w:rPr>
          <w:rStyle w:val="BrdtextChar"/>
        </w:rPr>
        <w:t>Kritiken från FN:s rapportör för bostadsfrågor</w:t>
      </w:r>
    </w:p>
    <w:p w14:paraId="00EE1633" w14:textId="44A62DBB" w:rsidR="00C40423" w:rsidRDefault="00C40423" w:rsidP="00C40423">
      <w:pPr>
        <w:pStyle w:val="Brdtext"/>
      </w:pPr>
      <w:proofErr w:type="spellStart"/>
      <w:r>
        <w:t>Momodou</w:t>
      </w:r>
      <w:proofErr w:type="spellEnd"/>
      <w:r>
        <w:t xml:space="preserve"> Malcolm </w:t>
      </w:r>
      <w:proofErr w:type="spellStart"/>
      <w:r>
        <w:t>Jallow</w:t>
      </w:r>
      <w:proofErr w:type="spellEnd"/>
      <w:r>
        <w:t xml:space="preserve"> har frågat mig vilka åtgärder jag tänker vidta för att motverka </w:t>
      </w:r>
      <w:proofErr w:type="spellStart"/>
      <w:r>
        <w:t>finansialiseringen</w:t>
      </w:r>
      <w:proofErr w:type="spellEnd"/>
      <w:r>
        <w:t xml:space="preserve"> av bostadsmarknaden i Sverige och de effekter detta medför i form av bland annat </w:t>
      </w:r>
      <w:proofErr w:type="spellStart"/>
      <w:r>
        <w:t>renovräkningar</w:t>
      </w:r>
      <w:proofErr w:type="spellEnd"/>
      <w:r>
        <w:t>, i syfte att återupprätta bostaden som en social rättighet.</w:t>
      </w:r>
    </w:p>
    <w:p w14:paraId="48D641B3" w14:textId="318F13AC" w:rsidR="00C40423" w:rsidRDefault="00C40423" w:rsidP="00C40423">
      <w:pPr>
        <w:pStyle w:val="Brdtext"/>
      </w:pPr>
      <w:r>
        <w:t xml:space="preserve">Frågan ställs mot bakgrund av det brev i vilket FN:s särskilda sändebud för mänskliga rättigheter, </w:t>
      </w:r>
      <w:proofErr w:type="spellStart"/>
      <w:r>
        <w:t>Leilani</w:t>
      </w:r>
      <w:proofErr w:type="spellEnd"/>
      <w:r>
        <w:t xml:space="preserve"> </w:t>
      </w:r>
      <w:proofErr w:type="spellStart"/>
      <w:r>
        <w:t>Farha</w:t>
      </w:r>
      <w:proofErr w:type="spellEnd"/>
      <w:r>
        <w:t>, riktar kritik mot att Sveriges lagar och praxis har möjliggjort att globalt kapital kan investera i bostäder som säkerhet för finansiella instrument</w:t>
      </w:r>
      <w:r w:rsidR="00AB3DE3">
        <w:t xml:space="preserve">. </w:t>
      </w:r>
      <w:proofErr w:type="spellStart"/>
      <w:r w:rsidR="00AB3DE3">
        <w:t>Leilani</w:t>
      </w:r>
      <w:proofErr w:type="spellEnd"/>
      <w:r w:rsidR="00AB3DE3">
        <w:t xml:space="preserve"> </w:t>
      </w:r>
      <w:proofErr w:type="spellStart"/>
      <w:r w:rsidR="00AB3DE3">
        <w:t>Farha</w:t>
      </w:r>
      <w:proofErr w:type="spellEnd"/>
      <w:r w:rsidR="00AB3DE3">
        <w:t xml:space="preserve"> menar att det</w:t>
      </w:r>
      <w:r>
        <w:t xml:space="preserve"> får negativa konsekvenser för hyresgästerna. </w:t>
      </w:r>
    </w:p>
    <w:p w14:paraId="576ADFB3" w14:textId="58F27663" w:rsidR="007A4354" w:rsidRDefault="00C40423" w:rsidP="00C40423">
      <w:pPr>
        <w:pStyle w:val="Brdtext"/>
      </w:pPr>
      <w:r>
        <w:t xml:space="preserve">Jag vill </w:t>
      </w:r>
      <w:r w:rsidR="00AB3DE3">
        <w:t>framhålla</w:t>
      </w:r>
      <w:r>
        <w:t xml:space="preserve"> att rätten till bostad är en mänsklig rättighet och att det allmänna enligt regeringsformen särskilt </w:t>
      </w:r>
      <w:r w:rsidR="006864AC">
        <w:t xml:space="preserve">ska </w:t>
      </w:r>
      <w:r>
        <w:t>trygga rätten till arbete, bostad och utbildning.</w:t>
      </w:r>
    </w:p>
    <w:p w14:paraId="36D1C3C1" w14:textId="751ADB47" w:rsidR="00C40423" w:rsidRDefault="00C40423" w:rsidP="00C40423">
      <w:pPr>
        <w:pStyle w:val="Brdtext"/>
      </w:pPr>
      <w:r>
        <w:t xml:space="preserve">Hyressättningen i Sverige bygger på bruksvärdessystemet. Bruksvärdet bestäms av en rad faktorer bl.a. lägenhetens storlek, standard och geografiska läge. Hyran anses skälig om den motsvarar hyran för andra lägenheter som med hänsyn till bruksvärdet är likvärdiga. När en hyresvärd vill genomföra en renovering </w:t>
      </w:r>
      <w:r w:rsidR="00AE0521">
        <w:t>som innefattar</w:t>
      </w:r>
      <w:r>
        <w:t xml:space="preserve"> standardhöjande åtgärder</w:t>
      </w:r>
      <w:r w:rsidR="00493642">
        <w:t xml:space="preserve"> behöver hyresvärden ett godkännande från hyresgästerna</w:t>
      </w:r>
      <w:r w:rsidR="007A4354">
        <w:t xml:space="preserve"> eller</w:t>
      </w:r>
      <w:r w:rsidR="00493642">
        <w:t xml:space="preserve"> tillstånd från hyresnämnden.</w:t>
      </w:r>
      <w:r w:rsidR="007A4354">
        <w:t xml:space="preserve"> </w:t>
      </w:r>
      <w:r w:rsidR="00493642">
        <w:t>Ett annat skydd för hyresgäster</w:t>
      </w:r>
      <w:r w:rsidR="00CC51CA">
        <w:t>na</w:t>
      </w:r>
      <w:r w:rsidR="00493642">
        <w:t xml:space="preserve"> i de</w:t>
      </w:r>
      <w:r w:rsidR="00CC51CA">
        <w:t>ss</w:t>
      </w:r>
      <w:r w:rsidR="00493642">
        <w:t xml:space="preserve">a </w:t>
      </w:r>
      <w:r w:rsidR="00CC51CA">
        <w:t xml:space="preserve">fall </w:t>
      </w:r>
      <w:r w:rsidR="00493642">
        <w:t xml:space="preserve">är möjligheten att få hyran prövad av hyresnämnden. </w:t>
      </w:r>
      <w:r>
        <w:t xml:space="preserve">Det finns </w:t>
      </w:r>
      <w:r w:rsidR="00493642">
        <w:t>således</w:t>
      </w:r>
      <w:r>
        <w:t xml:space="preserve"> skyddsregler som ska säkerställa hyresgästinflytande och motverka alltför kraftiga hyreshöjningar. </w:t>
      </w:r>
    </w:p>
    <w:p w14:paraId="284F96E3" w14:textId="316CD466" w:rsidR="00C40423" w:rsidRPr="00005088" w:rsidRDefault="00C40423" w:rsidP="00005088">
      <w:pPr>
        <w:pStyle w:val="Brdtext"/>
      </w:pPr>
      <w:r>
        <w:lastRenderedPageBreak/>
        <w:t xml:space="preserve">Trots </w:t>
      </w:r>
      <w:r w:rsidR="00493642">
        <w:t>detta</w:t>
      </w:r>
      <w:r>
        <w:t xml:space="preserve"> finns det hushåll som har svårt att klara </w:t>
      </w:r>
      <w:r w:rsidR="00493642">
        <w:t>d</w:t>
      </w:r>
      <w:r>
        <w:t>en</w:t>
      </w:r>
      <w:r w:rsidR="00493642">
        <w:t xml:space="preserve"> hyreshöjning som följer av en renovering. </w:t>
      </w:r>
      <w:r>
        <w:t xml:space="preserve">Utredningen </w:t>
      </w:r>
      <w:r w:rsidR="007A4354">
        <w:t>S</w:t>
      </w:r>
      <w:r>
        <w:t>tärkt ställning för hyresgäster (SOU 2017:33</w:t>
      </w:r>
      <w:r w:rsidRPr="00712AF1">
        <w:t xml:space="preserve">) har funnit att dagens regler om hyresgästinflytande inte är tillräckliga för att säkra tryggheten i boendet för en bred grupp av hyresgäster. </w:t>
      </w:r>
      <w:r>
        <w:t xml:space="preserve">Utredningens förslag syftar därför till att stärka hyresgästinflytandet och besittningsskyddet vid renovering och </w:t>
      </w:r>
      <w:r w:rsidRPr="00005088">
        <w:t xml:space="preserve">ombyggnation. Betänkandet bereds för närvarande inom </w:t>
      </w:r>
      <w:r w:rsidR="00CC51CA">
        <w:t>R</w:t>
      </w:r>
      <w:r w:rsidRPr="00005088">
        <w:t xml:space="preserve">egeringskansliet. </w:t>
      </w:r>
    </w:p>
    <w:p w14:paraId="3E09B43A" w14:textId="24994F1B" w:rsidR="00A37D8E" w:rsidRPr="00005088" w:rsidRDefault="00A37D8E" w:rsidP="00005088">
      <w:pPr>
        <w:pStyle w:val="Brdtext"/>
      </w:pPr>
      <w:r w:rsidRPr="00005088">
        <w:t xml:space="preserve">Mot bakgrund av att många hushåll har det svårt på bostadsmarknaden har regeringen gett Boverket i uppdrag att lämna förslag på hur bostadsbristen i landet fortlöpande ska beräknas och tydliggöras. </w:t>
      </w:r>
      <w:r w:rsidR="00CC51CA">
        <w:t>B</w:t>
      </w:r>
      <w:r w:rsidRPr="00005088">
        <w:t>eräkningarna ska kunna vägleda och användas av offentliga aktörer i arbetet med bostadsförsörjningsfrågor.</w:t>
      </w:r>
    </w:p>
    <w:p w14:paraId="30156F9E" w14:textId="6198A52B" w:rsidR="00A37D8E" w:rsidRDefault="007A4354" w:rsidP="00005088">
      <w:pPr>
        <w:pStyle w:val="Brdtext"/>
        <w:rPr>
          <w:rFonts w:eastAsia="Times New Roman"/>
        </w:rPr>
      </w:pPr>
      <w:r w:rsidRPr="00005088">
        <w:t>Regeringen följer frågan noga och arbetar aktivt för fler bostäder med relativt lägre hyr</w:t>
      </w:r>
      <w:r w:rsidR="008E55D4" w:rsidRPr="00005088">
        <w:t>or</w:t>
      </w:r>
      <w:r>
        <w:t xml:space="preserve">. </w:t>
      </w:r>
      <w:r w:rsidR="008E55D4" w:rsidRPr="008E55D4">
        <w:t>Under de kommande åren kommer ytterligare utredningar och bostadspolitiska reformer att genomföras i syfte att förbättra bostadsmarknadens funktionssätt</w:t>
      </w:r>
      <w:r w:rsidR="0065283E">
        <w:t xml:space="preserve"> </w:t>
      </w:r>
      <w:r w:rsidR="00297B73">
        <w:t xml:space="preserve">och </w:t>
      </w:r>
      <w:r w:rsidR="00B8104C">
        <w:t>där</w:t>
      </w:r>
      <w:r w:rsidR="0065283E">
        <w:t xml:space="preserve"> hyresgäster</w:t>
      </w:r>
      <w:r w:rsidR="00B8104C">
        <w:t>s</w:t>
      </w:r>
      <w:r w:rsidR="0065283E">
        <w:t xml:space="preserve"> </w:t>
      </w:r>
      <w:r w:rsidR="00297B73">
        <w:t>besittningsskydd inte undergrävs</w:t>
      </w:r>
      <w:r w:rsidR="008E55D4">
        <w:t>.</w:t>
      </w:r>
      <w:r w:rsidR="00A37D8E">
        <w:t xml:space="preserve"> </w:t>
      </w:r>
    </w:p>
    <w:p w14:paraId="54B3CD5F" w14:textId="60C984AF" w:rsidR="008E55D4" w:rsidRDefault="008E55D4" w:rsidP="00C40423">
      <w:pPr>
        <w:pStyle w:val="Brdtext"/>
      </w:pPr>
    </w:p>
    <w:p w14:paraId="3CFB6B4F" w14:textId="5A0A85DF" w:rsidR="00C40423" w:rsidRDefault="00C40423" w:rsidP="006A12F1">
      <w:pPr>
        <w:pStyle w:val="Brdtext"/>
      </w:pPr>
      <w:r>
        <w:t xml:space="preserve">Stockholm den </w:t>
      </w:r>
      <w:sdt>
        <w:sdtPr>
          <w:id w:val="-1225218591"/>
          <w:placeholder>
            <w:docPart w:val="21EE2249EACD4F57AA1BC926788987B7"/>
          </w:placeholder>
          <w:dataBinding w:prefixMappings="xmlns:ns0='http://lp/documentinfo/RK' " w:xpath="/ns0:DocumentInfo[1]/ns0:BaseInfo[1]/ns0:HeaderDate[1]" w:storeItemID="{FD46FD09-1D30-453E-9BD1-DE2FEE3E5033}"/>
          <w:date w:fullDate="2019-10-29T00:00:00Z">
            <w:dateFormat w:val="d MMMM yyyy"/>
            <w:lid w:val="sv-SE"/>
            <w:storeMappedDataAs w:val="dateTime"/>
            <w:calendar w:val="gregorian"/>
          </w:date>
        </w:sdtPr>
        <w:sdtEndPr/>
        <w:sdtContent>
          <w:r>
            <w:t>2</w:t>
          </w:r>
          <w:r w:rsidR="00005EDB">
            <w:t>9</w:t>
          </w:r>
          <w:r>
            <w:t xml:space="preserve"> oktober 2019</w:t>
          </w:r>
        </w:sdtContent>
      </w:sdt>
    </w:p>
    <w:p w14:paraId="14508BF2" w14:textId="77777777" w:rsidR="00C40423" w:rsidRDefault="00C40423" w:rsidP="004E7A8F">
      <w:pPr>
        <w:pStyle w:val="Brdtextutanavstnd"/>
      </w:pPr>
    </w:p>
    <w:p w14:paraId="71157902" w14:textId="77777777" w:rsidR="00C40423" w:rsidRDefault="00C40423" w:rsidP="004E7A8F">
      <w:pPr>
        <w:pStyle w:val="Brdtextutanavstnd"/>
      </w:pPr>
    </w:p>
    <w:p w14:paraId="5FD04779" w14:textId="77777777" w:rsidR="00C40423" w:rsidRDefault="00C40423" w:rsidP="004E7A8F">
      <w:pPr>
        <w:pStyle w:val="Brdtextutanavstnd"/>
      </w:pPr>
    </w:p>
    <w:p w14:paraId="5452CFA3" w14:textId="776DA6AE" w:rsidR="00C40423" w:rsidRDefault="00C40423" w:rsidP="00422A41">
      <w:pPr>
        <w:pStyle w:val="Brdtext"/>
      </w:pPr>
      <w:r>
        <w:t>Per Bolund</w:t>
      </w:r>
    </w:p>
    <w:p w14:paraId="07F48286" w14:textId="77777777" w:rsidR="00C40423" w:rsidRPr="00DB48AB" w:rsidRDefault="00C40423" w:rsidP="00DB48AB">
      <w:pPr>
        <w:pStyle w:val="Brdtext"/>
      </w:pPr>
    </w:p>
    <w:sectPr w:rsidR="00C40423"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AAC0F" w14:textId="77777777" w:rsidR="00F43AE4" w:rsidRDefault="00F43AE4" w:rsidP="00A87A54">
      <w:pPr>
        <w:spacing w:after="0" w:line="240" w:lineRule="auto"/>
      </w:pPr>
      <w:r>
        <w:separator/>
      </w:r>
    </w:p>
  </w:endnote>
  <w:endnote w:type="continuationSeparator" w:id="0">
    <w:p w14:paraId="50E1097F" w14:textId="77777777" w:rsidR="00F43AE4" w:rsidRDefault="00F43AE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9FA8DD2" w14:textId="77777777" w:rsidTr="006A26EC">
      <w:trPr>
        <w:trHeight w:val="227"/>
        <w:jc w:val="right"/>
      </w:trPr>
      <w:tc>
        <w:tcPr>
          <w:tcW w:w="708" w:type="dxa"/>
          <w:vAlign w:val="bottom"/>
        </w:tcPr>
        <w:p w14:paraId="46C9778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5ACE81" w14:textId="77777777" w:rsidTr="006A26EC">
      <w:trPr>
        <w:trHeight w:val="850"/>
        <w:jc w:val="right"/>
      </w:trPr>
      <w:tc>
        <w:tcPr>
          <w:tcW w:w="708" w:type="dxa"/>
          <w:vAlign w:val="bottom"/>
        </w:tcPr>
        <w:p w14:paraId="5C1F71BA" w14:textId="77777777" w:rsidR="005606BC" w:rsidRPr="00347E11" w:rsidRDefault="005606BC" w:rsidP="005606BC">
          <w:pPr>
            <w:pStyle w:val="Sidfot"/>
            <w:spacing w:line="276" w:lineRule="auto"/>
            <w:jc w:val="right"/>
          </w:pPr>
        </w:p>
      </w:tc>
    </w:tr>
  </w:tbl>
  <w:p w14:paraId="5FB0EDD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5D68B3B" w14:textId="77777777" w:rsidTr="001F4302">
      <w:trPr>
        <w:trHeight w:val="510"/>
      </w:trPr>
      <w:tc>
        <w:tcPr>
          <w:tcW w:w="8525" w:type="dxa"/>
          <w:gridSpan w:val="2"/>
          <w:vAlign w:val="bottom"/>
        </w:tcPr>
        <w:p w14:paraId="163B23BB" w14:textId="77777777" w:rsidR="00347E11" w:rsidRPr="00347E11" w:rsidRDefault="00347E11" w:rsidP="00347E11">
          <w:pPr>
            <w:pStyle w:val="Sidfot"/>
            <w:rPr>
              <w:sz w:val="8"/>
            </w:rPr>
          </w:pPr>
        </w:p>
      </w:tc>
    </w:tr>
    <w:tr w:rsidR="00093408" w:rsidRPr="00EE3C0F" w14:paraId="5A729E3D" w14:textId="77777777" w:rsidTr="00C26068">
      <w:trPr>
        <w:trHeight w:val="227"/>
      </w:trPr>
      <w:tc>
        <w:tcPr>
          <w:tcW w:w="4074" w:type="dxa"/>
        </w:tcPr>
        <w:p w14:paraId="42A84F85" w14:textId="77777777" w:rsidR="00347E11" w:rsidRPr="00F53AEA" w:rsidRDefault="00347E11" w:rsidP="00C26068">
          <w:pPr>
            <w:pStyle w:val="Sidfot"/>
            <w:spacing w:line="276" w:lineRule="auto"/>
          </w:pPr>
        </w:p>
      </w:tc>
      <w:tc>
        <w:tcPr>
          <w:tcW w:w="4451" w:type="dxa"/>
        </w:tcPr>
        <w:p w14:paraId="4DFF692C" w14:textId="77777777" w:rsidR="00093408" w:rsidRPr="00F53AEA" w:rsidRDefault="00093408" w:rsidP="00F53AEA">
          <w:pPr>
            <w:pStyle w:val="Sidfot"/>
            <w:spacing w:line="276" w:lineRule="auto"/>
          </w:pPr>
        </w:p>
      </w:tc>
    </w:tr>
  </w:tbl>
  <w:p w14:paraId="7A2D818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93C8" w14:textId="77777777" w:rsidR="00F43AE4" w:rsidRDefault="00F43AE4" w:rsidP="00A87A54">
      <w:pPr>
        <w:spacing w:after="0" w:line="240" w:lineRule="auto"/>
      </w:pPr>
      <w:r>
        <w:separator/>
      </w:r>
    </w:p>
  </w:footnote>
  <w:footnote w:type="continuationSeparator" w:id="0">
    <w:p w14:paraId="61533AB9" w14:textId="77777777" w:rsidR="00F43AE4" w:rsidRDefault="00F43AE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40423" w14:paraId="1833C92F" w14:textId="77777777" w:rsidTr="00C93EBA">
      <w:trPr>
        <w:trHeight w:val="227"/>
      </w:trPr>
      <w:tc>
        <w:tcPr>
          <w:tcW w:w="5534" w:type="dxa"/>
        </w:tcPr>
        <w:p w14:paraId="4CB1F98D" w14:textId="77777777" w:rsidR="00C40423" w:rsidRPr="007D73AB" w:rsidRDefault="00C40423">
          <w:pPr>
            <w:pStyle w:val="Sidhuvud"/>
          </w:pPr>
        </w:p>
      </w:tc>
      <w:tc>
        <w:tcPr>
          <w:tcW w:w="3170" w:type="dxa"/>
          <w:vAlign w:val="bottom"/>
        </w:tcPr>
        <w:p w14:paraId="62BF6545" w14:textId="77777777" w:rsidR="00C40423" w:rsidRPr="007D73AB" w:rsidRDefault="00C40423" w:rsidP="00340DE0">
          <w:pPr>
            <w:pStyle w:val="Sidhuvud"/>
          </w:pPr>
        </w:p>
      </w:tc>
      <w:tc>
        <w:tcPr>
          <w:tcW w:w="1134" w:type="dxa"/>
        </w:tcPr>
        <w:p w14:paraId="639CFA1B" w14:textId="77777777" w:rsidR="00C40423" w:rsidRDefault="00C40423" w:rsidP="005A703A">
          <w:pPr>
            <w:pStyle w:val="Sidhuvud"/>
          </w:pPr>
        </w:p>
      </w:tc>
    </w:tr>
    <w:tr w:rsidR="00C40423" w14:paraId="520E3016" w14:textId="77777777" w:rsidTr="00C93EBA">
      <w:trPr>
        <w:trHeight w:val="1928"/>
      </w:trPr>
      <w:tc>
        <w:tcPr>
          <w:tcW w:w="5534" w:type="dxa"/>
        </w:tcPr>
        <w:p w14:paraId="15B9CEB8" w14:textId="77777777" w:rsidR="00C40423" w:rsidRPr="00340DE0" w:rsidRDefault="00C40423" w:rsidP="00340DE0">
          <w:pPr>
            <w:pStyle w:val="Sidhuvud"/>
          </w:pPr>
          <w:r>
            <w:rPr>
              <w:noProof/>
            </w:rPr>
            <w:drawing>
              <wp:inline distT="0" distB="0" distL="0" distR="0" wp14:anchorId="266FA3B2" wp14:editId="23E7A933">
                <wp:extent cx="1743633" cy="505162"/>
                <wp:effectExtent l="0" t="0" r="0" b="9525"/>
                <wp:docPr id="2" name="Bildobjekt 2"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43C16A1" w14:textId="77777777" w:rsidR="00C40423" w:rsidRPr="00710A6C" w:rsidRDefault="00C40423" w:rsidP="00EE3C0F">
          <w:pPr>
            <w:pStyle w:val="Sidhuvud"/>
            <w:rPr>
              <w:b/>
            </w:rPr>
          </w:pPr>
        </w:p>
        <w:p w14:paraId="603CD14A" w14:textId="77777777" w:rsidR="00C40423" w:rsidRDefault="00C40423" w:rsidP="00EE3C0F">
          <w:pPr>
            <w:pStyle w:val="Sidhuvud"/>
          </w:pPr>
        </w:p>
        <w:p w14:paraId="1835E392" w14:textId="77777777" w:rsidR="00C40423" w:rsidRDefault="00C40423" w:rsidP="00EE3C0F">
          <w:pPr>
            <w:pStyle w:val="Sidhuvud"/>
          </w:pPr>
        </w:p>
        <w:p w14:paraId="666809CA" w14:textId="77777777" w:rsidR="00C40423" w:rsidRDefault="00C40423" w:rsidP="00EE3C0F">
          <w:pPr>
            <w:pStyle w:val="Sidhuvud"/>
          </w:pPr>
        </w:p>
        <w:sdt>
          <w:sdtPr>
            <w:alias w:val="Dnr"/>
            <w:tag w:val="ccRKShow_Dnr"/>
            <w:id w:val="360019292"/>
            <w:placeholder>
              <w:docPart w:val="E71354C18FA443C68DDE3649DE10596F"/>
            </w:placeholder>
            <w:dataBinding w:prefixMappings="xmlns:ns0='http://lp/documentinfo/RK' " w:xpath="/ns0:DocumentInfo[1]/ns0:BaseInfo[1]/ns0:Dnr[1]" w:storeItemID="{FD46FD09-1D30-453E-9BD1-DE2FEE3E5033}"/>
            <w:text/>
          </w:sdtPr>
          <w:sdtEndPr/>
          <w:sdtContent>
            <w:p w14:paraId="404C7B9A" w14:textId="77777777" w:rsidR="00C40423" w:rsidRDefault="00C40423" w:rsidP="00EE3C0F">
              <w:pPr>
                <w:pStyle w:val="Sidhuvud"/>
              </w:pPr>
              <w:r w:rsidRPr="00C40423">
                <w:t>Fi2019/03573</w:t>
              </w:r>
              <w:r>
                <w:t>/BB</w:t>
              </w:r>
            </w:p>
          </w:sdtContent>
        </w:sdt>
        <w:sdt>
          <w:sdtPr>
            <w:alias w:val="DocNumber"/>
            <w:tag w:val="DocNumber"/>
            <w:id w:val="-1541199945"/>
            <w:placeholder>
              <w:docPart w:val="1F8DCE60DC964EFFBD0FCB0CDCDD5F90"/>
            </w:placeholder>
            <w:showingPlcHdr/>
            <w:dataBinding w:prefixMappings="xmlns:ns0='http://lp/documentinfo/RK' " w:xpath="/ns0:DocumentInfo[1]/ns0:BaseInfo[1]/ns0:DocNumber[1]" w:storeItemID="{FD46FD09-1D30-453E-9BD1-DE2FEE3E5033}"/>
            <w:text/>
          </w:sdtPr>
          <w:sdtEndPr/>
          <w:sdtContent>
            <w:p w14:paraId="512E8807" w14:textId="77777777" w:rsidR="00C40423" w:rsidRDefault="00C40423" w:rsidP="00EE3C0F">
              <w:pPr>
                <w:pStyle w:val="Sidhuvud"/>
              </w:pPr>
              <w:r>
                <w:rPr>
                  <w:rStyle w:val="Platshllartext"/>
                </w:rPr>
                <w:t xml:space="preserve"> </w:t>
              </w:r>
            </w:p>
          </w:sdtContent>
        </w:sdt>
        <w:p w14:paraId="01256085" w14:textId="77777777" w:rsidR="00C40423" w:rsidRDefault="00C40423" w:rsidP="00EE3C0F">
          <w:pPr>
            <w:pStyle w:val="Sidhuvud"/>
          </w:pPr>
        </w:p>
      </w:tc>
      <w:tc>
        <w:tcPr>
          <w:tcW w:w="1134" w:type="dxa"/>
        </w:tcPr>
        <w:p w14:paraId="11F477FB" w14:textId="77777777" w:rsidR="00C40423" w:rsidRDefault="00C40423" w:rsidP="0094502D">
          <w:pPr>
            <w:pStyle w:val="Sidhuvud"/>
          </w:pPr>
        </w:p>
        <w:p w14:paraId="6AAB8B5C" w14:textId="77777777" w:rsidR="00C40423" w:rsidRPr="0094502D" w:rsidRDefault="00C40423" w:rsidP="00EC71A6">
          <w:pPr>
            <w:pStyle w:val="Sidhuvud"/>
          </w:pPr>
        </w:p>
      </w:tc>
    </w:tr>
    <w:tr w:rsidR="00C40423" w14:paraId="76DD847E" w14:textId="77777777" w:rsidTr="00C93EBA">
      <w:trPr>
        <w:trHeight w:val="2268"/>
      </w:trPr>
      <w:sdt>
        <w:sdtPr>
          <w:rPr>
            <w:b/>
          </w:rPr>
          <w:alias w:val="SenderText"/>
          <w:tag w:val="ccRKShow_SenderText"/>
          <w:id w:val="-565176695"/>
          <w:placeholder>
            <w:docPart w:val="EA325AEAE5094E3E9EBD4BE4A62BAC4E"/>
          </w:placeholder>
        </w:sdtPr>
        <w:sdtEndPr>
          <w:rPr>
            <w:b w:val="0"/>
          </w:rPr>
        </w:sdtEndPr>
        <w:sdtContent>
          <w:tc>
            <w:tcPr>
              <w:tcW w:w="5534" w:type="dxa"/>
              <w:tcMar>
                <w:right w:w="1134" w:type="dxa"/>
              </w:tcMar>
            </w:tcPr>
            <w:p w14:paraId="05578E1E" w14:textId="77777777" w:rsidR="00C40423" w:rsidRPr="00C40423" w:rsidRDefault="00C40423" w:rsidP="00340DE0">
              <w:pPr>
                <w:pStyle w:val="Sidhuvud"/>
                <w:rPr>
                  <w:b/>
                </w:rPr>
              </w:pPr>
              <w:r w:rsidRPr="00C40423">
                <w:rPr>
                  <w:b/>
                </w:rPr>
                <w:t>Finansdepartementet</w:t>
              </w:r>
            </w:p>
            <w:p w14:paraId="0AF3CB60" w14:textId="77777777" w:rsidR="00C40423" w:rsidRPr="00C40423" w:rsidRDefault="00C40423" w:rsidP="00340DE0">
              <w:pPr>
                <w:pStyle w:val="Sidhuvud"/>
              </w:pPr>
              <w:r w:rsidRPr="00C40423">
                <w:t>Finansmarknads- och bostadsministern</w:t>
              </w:r>
            </w:p>
            <w:p w14:paraId="45CDD760" w14:textId="77777777" w:rsidR="00C40423" w:rsidRDefault="00C40423" w:rsidP="00340DE0">
              <w:pPr>
                <w:pStyle w:val="Sidhuvud"/>
              </w:pPr>
              <w:r w:rsidRPr="00C40423">
                <w:t xml:space="preserve">biträdande finansministern </w:t>
              </w:r>
            </w:p>
            <w:p w14:paraId="696D6A23" w14:textId="5697A5D7" w:rsidR="00C40423" w:rsidRPr="00340DE0" w:rsidRDefault="00C40423" w:rsidP="00C40423">
              <w:pPr>
                <w:pStyle w:val="Sidhuvud"/>
              </w:pPr>
            </w:p>
          </w:tc>
        </w:sdtContent>
      </w:sdt>
      <w:sdt>
        <w:sdtPr>
          <w:alias w:val="Recipient"/>
          <w:tag w:val="ccRKShow_Recipient"/>
          <w:id w:val="-482387177"/>
          <w:placeholder>
            <w:docPart w:val="A2F0C30149F54B5C8497E58A11787CAD"/>
          </w:placeholder>
          <w:dataBinding w:prefixMappings="xmlns:ns0='http://lp/documentinfo/RK' " w:xpath="/ns0:DocumentInfo[1]/ns0:BaseInfo[1]/ns0:Recipient[1]" w:storeItemID="{FD46FD09-1D30-453E-9BD1-DE2FEE3E5033}"/>
          <w:text w:multiLine="1"/>
        </w:sdtPr>
        <w:sdtEndPr/>
        <w:sdtContent>
          <w:tc>
            <w:tcPr>
              <w:tcW w:w="3170" w:type="dxa"/>
            </w:tcPr>
            <w:p w14:paraId="258D9FF3" w14:textId="2C33B446" w:rsidR="00C40423" w:rsidRDefault="00457D6A" w:rsidP="00547B89">
              <w:pPr>
                <w:pStyle w:val="Sidhuvud"/>
              </w:pPr>
              <w:r>
                <w:t>Till riksdagen</w:t>
              </w:r>
            </w:p>
          </w:tc>
        </w:sdtContent>
      </w:sdt>
      <w:tc>
        <w:tcPr>
          <w:tcW w:w="1134" w:type="dxa"/>
        </w:tcPr>
        <w:p w14:paraId="453E01F2" w14:textId="77777777" w:rsidR="00C40423" w:rsidRDefault="00C40423" w:rsidP="003E6020">
          <w:pPr>
            <w:pStyle w:val="Sidhuvud"/>
          </w:pPr>
        </w:p>
      </w:tc>
    </w:tr>
  </w:tbl>
  <w:p w14:paraId="2B30BEF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23"/>
    <w:rsid w:val="00000290"/>
    <w:rsid w:val="00001068"/>
    <w:rsid w:val="0000412C"/>
    <w:rsid w:val="00004D5C"/>
    <w:rsid w:val="00005088"/>
    <w:rsid w:val="00005EDB"/>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3B8A"/>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97B73"/>
    <w:rsid w:val="002A39EF"/>
    <w:rsid w:val="002A6820"/>
    <w:rsid w:val="002B00E5"/>
    <w:rsid w:val="002B1FE3"/>
    <w:rsid w:val="002B6849"/>
    <w:rsid w:val="002C1D37"/>
    <w:rsid w:val="002C2A30"/>
    <w:rsid w:val="002C4348"/>
    <w:rsid w:val="002C476F"/>
    <w:rsid w:val="002C5B48"/>
    <w:rsid w:val="002D014F"/>
    <w:rsid w:val="002D2647"/>
    <w:rsid w:val="002D4298"/>
    <w:rsid w:val="002D4829"/>
    <w:rsid w:val="002D6541"/>
    <w:rsid w:val="002E0CE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57D6A"/>
    <w:rsid w:val="0046337E"/>
    <w:rsid w:val="00464CA1"/>
    <w:rsid w:val="004660C8"/>
    <w:rsid w:val="00467DEF"/>
    <w:rsid w:val="00471F0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3642"/>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0F4"/>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0D25"/>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283E"/>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864AC"/>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4741"/>
    <w:rsid w:val="0079641B"/>
    <w:rsid w:val="00797A90"/>
    <w:rsid w:val="007A1856"/>
    <w:rsid w:val="007A1887"/>
    <w:rsid w:val="007A4354"/>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55D4"/>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2D9"/>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9F53A6"/>
    <w:rsid w:val="00A00AE4"/>
    <w:rsid w:val="00A00D24"/>
    <w:rsid w:val="00A01F5C"/>
    <w:rsid w:val="00A12A69"/>
    <w:rsid w:val="00A2019A"/>
    <w:rsid w:val="00A23493"/>
    <w:rsid w:val="00A2416A"/>
    <w:rsid w:val="00A30E06"/>
    <w:rsid w:val="00A3270B"/>
    <w:rsid w:val="00A379E4"/>
    <w:rsid w:val="00A37D8E"/>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3DE3"/>
    <w:rsid w:val="00AB4D25"/>
    <w:rsid w:val="00AB5033"/>
    <w:rsid w:val="00AB5298"/>
    <w:rsid w:val="00AB5519"/>
    <w:rsid w:val="00AB6313"/>
    <w:rsid w:val="00AB71DD"/>
    <w:rsid w:val="00AC15C5"/>
    <w:rsid w:val="00AD0E75"/>
    <w:rsid w:val="00AE0521"/>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0645"/>
    <w:rsid w:val="00B517E1"/>
    <w:rsid w:val="00B556E8"/>
    <w:rsid w:val="00B55E70"/>
    <w:rsid w:val="00B60238"/>
    <w:rsid w:val="00B640A8"/>
    <w:rsid w:val="00B64962"/>
    <w:rsid w:val="00B66AC0"/>
    <w:rsid w:val="00B71634"/>
    <w:rsid w:val="00B73091"/>
    <w:rsid w:val="00B75139"/>
    <w:rsid w:val="00B80840"/>
    <w:rsid w:val="00B8104C"/>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0423"/>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5866"/>
    <w:rsid w:val="00CB6A8A"/>
    <w:rsid w:val="00CB6EDE"/>
    <w:rsid w:val="00CC41BA"/>
    <w:rsid w:val="00CC51C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269"/>
    <w:rsid w:val="00D72719"/>
    <w:rsid w:val="00D73F9D"/>
    <w:rsid w:val="00D74B7C"/>
    <w:rsid w:val="00D76068"/>
    <w:rsid w:val="00D76B01"/>
    <w:rsid w:val="00D804A2"/>
    <w:rsid w:val="00D84704"/>
    <w:rsid w:val="00D84BF9"/>
    <w:rsid w:val="00D921FD"/>
    <w:rsid w:val="00D93714"/>
    <w:rsid w:val="00D94034"/>
    <w:rsid w:val="00D95170"/>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E74F1"/>
    <w:rsid w:val="00DF5BFB"/>
    <w:rsid w:val="00DF5CD6"/>
    <w:rsid w:val="00E022DA"/>
    <w:rsid w:val="00E03BCB"/>
    <w:rsid w:val="00E124DC"/>
    <w:rsid w:val="00E15A41"/>
    <w:rsid w:val="00E22D68"/>
    <w:rsid w:val="00E247D9"/>
    <w:rsid w:val="00E258D8"/>
    <w:rsid w:val="00E26DDF"/>
    <w:rsid w:val="00E30167"/>
    <w:rsid w:val="00E306C6"/>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3AE4"/>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275C"/>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52D296"/>
  <w15:docId w15:val="{653624E6-4DE6-4FE8-8B91-476F7BF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5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1354C18FA443C68DDE3649DE10596F"/>
        <w:category>
          <w:name w:val="Allmänt"/>
          <w:gallery w:val="placeholder"/>
        </w:category>
        <w:types>
          <w:type w:val="bbPlcHdr"/>
        </w:types>
        <w:behaviors>
          <w:behavior w:val="content"/>
        </w:behaviors>
        <w:guid w:val="{48285466-E548-4940-89D9-7AD4C868D409}"/>
      </w:docPartPr>
      <w:docPartBody>
        <w:p w:rsidR="004223E7" w:rsidRDefault="00C661C9" w:rsidP="00C661C9">
          <w:pPr>
            <w:pStyle w:val="E71354C18FA443C68DDE3649DE10596F"/>
          </w:pPr>
          <w:r>
            <w:rPr>
              <w:rStyle w:val="Platshllartext"/>
            </w:rPr>
            <w:t xml:space="preserve"> </w:t>
          </w:r>
        </w:p>
      </w:docPartBody>
    </w:docPart>
    <w:docPart>
      <w:docPartPr>
        <w:name w:val="1F8DCE60DC964EFFBD0FCB0CDCDD5F90"/>
        <w:category>
          <w:name w:val="Allmänt"/>
          <w:gallery w:val="placeholder"/>
        </w:category>
        <w:types>
          <w:type w:val="bbPlcHdr"/>
        </w:types>
        <w:behaviors>
          <w:behavior w:val="content"/>
        </w:behaviors>
        <w:guid w:val="{6A14A27D-8F57-4D33-8698-E2737D370DE9}"/>
      </w:docPartPr>
      <w:docPartBody>
        <w:p w:rsidR="004223E7" w:rsidRDefault="00C661C9" w:rsidP="00C661C9">
          <w:pPr>
            <w:pStyle w:val="1F8DCE60DC964EFFBD0FCB0CDCDD5F90"/>
          </w:pPr>
          <w:r>
            <w:rPr>
              <w:rStyle w:val="Platshllartext"/>
            </w:rPr>
            <w:t xml:space="preserve"> </w:t>
          </w:r>
        </w:p>
      </w:docPartBody>
    </w:docPart>
    <w:docPart>
      <w:docPartPr>
        <w:name w:val="EA325AEAE5094E3E9EBD4BE4A62BAC4E"/>
        <w:category>
          <w:name w:val="Allmänt"/>
          <w:gallery w:val="placeholder"/>
        </w:category>
        <w:types>
          <w:type w:val="bbPlcHdr"/>
        </w:types>
        <w:behaviors>
          <w:behavior w:val="content"/>
        </w:behaviors>
        <w:guid w:val="{105704D7-6E76-4B69-B8E9-33FC4F22A253}"/>
      </w:docPartPr>
      <w:docPartBody>
        <w:p w:rsidR="004223E7" w:rsidRDefault="00C661C9" w:rsidP="00C661C9">
          <w:pPr>
            <w:pStyle w:val="EA325AEAE5094E3E9EBD4BE4A62BAC4E"/>
          </w:pPr>
          <w:r>
            <w:rPr>
              <w:rStyle w:val="Platshllartext"/>
            </w:rPr>
            <w:t xml:space="preserve"> </w:t>
          </w:r>
        </w:p>
      </w:docPartBody>
    </w:docPart>
    <w:docPart>
      <w:docPartPr>
        <w:name w:val="A2F0C30149F54B5C8497E58A11787CAD"/>
        <w:category>
          <w:name w:val="Allmänt"/>
          <w:gallery w:val="placeholder"/>
        </w:category>
        <w:types>
          <w:type w:val="bbPlcHdr"/>
        </w:types>
        <w:behaviors>
          <w:behavior w:val="content"/>
        </w:behaviors>
        <w:guid w:val="{1FB371BF-A13B-449F-B8AD-D17628BA726D}"/>
      </w:docPartPr>
      <w:docPartBody>
        <w:p w:rsidR="004223E7" w:rsidRDefault="00C661C9" w:rsidP="00C661C9">
          <w:pPr>
            <w:pStyle w:val="A2F0C30149F54B5C8497E58A11787CAD"/>
          </w:pPr>
          <w:r>
            <w:rPr>
              <w:rStyle w:val="Platshllartext"/>
            </w:rPr>
            <w:t xml:space="preserve"> </w:t>
          </w:r>
        </w:p>
      </w:docPartBody>
    </w:docPart>
    <w:docPart>
      <w:docPartPr>
        <w:name w:val="21EE2249EACD4F57AA1BC926788987B7"/>
        <w:category>
          <w:name w:val="Allmänt"/>
          <w:gallery w:val="placeholder"/>
        </w:category>
        <w:types>
          <w:type w:val="bbPlcHdr"/>
        </w:types>
        <w:behaviors>
          <w:behavior w:val="content"/>
        </w:behaviors>
        <w:guid w:val="{8162D3EE-F92C-4AE6-88F1-A96B98B2A2CE}"/>
      </w:docPartPr>
      <w:docPartBody>
        <w:p w:rsidR="004223E7" w:rsidRDefault="00C661C9" w:rsidP="00C661C9">
          <w:pPr>
            <w:pStyle w:val="21EE2249EACD4F57AA1BC926788987B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1C9"/>
    <w:rsid w:val="00350F81"/>
    <w:rsid w:val="004223E7"/>
    <w:rsid w:val="00B83CAB"/>
    <w:rsid w:val="00C661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9EB2C95988E43289B53216E9531F8CE">
    <w:name w:val="89EB2C95988E43289B53216E9531F8CE"/>
    <w:rsid w:val="00C661C9"/>
  </w:style>
  <w:style w:type="character" w:styleId="Platshllartext">
    <w:name w:val="Placeholder Text"/>
    <w:basedOn w:val="Standardstycketeckensnitt"/>
    <w:uiPriority w:val="99"/>
    <w:semiHidden/>
    <w:rsid w:val="00C661C9"/>
    <w:rPr>
      <w:noProof w:val="0"/>
      <w:color w:val="808080"/>
    </w:rPr>
  </w:style>
  <w:style w:type="paragraph" w:customStyle="1" w:styleId="0491331A2860418F8D99AD3C0D1D737B">
    <w:name w:val="0491331A2860418F8D99AD3C0D1D737B"/>
    <w:rsid w:val="00C661C9"/>
  </w:style>
  <w:style w:type="paragraph" w:customStyle="1" w:styleId="3C2FD92799A4445A9E40FDC4251A03D3">
    <w:name w:val="3C2FD92799A4445A9E40FDC4251A03D3"/>
    <w:rsid w:val="00C661C9"/>
  </w:style>
  <w:style w:type="paragraph" w:customStyle="1" w:styleId="84AF640678094FF7888EBC067097841D">
    <w:name w:val="84AF640678094FF7888EBC067097841D"/>
    <w:rsid w:val="00C661C9"/>
  </w:style>
  <w:style w:type="paragraph" w:customStyle="1" w:styleId="E71354C18FA443C68DDE3649DE10596F">
    <w:name w:val="E71354C18FA443C68DDE3649DE10596F"/>
    <w:rsid w:val="00C661C9"/>
  </w:style>
  <w:style w:type="paragraph" w:customStyle="1" w:styleId="1F8DCE60DC964EFFBD0FCB0CDCDD5F90">
    <w:name w:val="1F8DCE60DC964EFFBD0FCB0CDCDD5F90"/>
    <w:rsid w:val="00C661C9"/>
  </w:style>
  <w:style w:type="paragraph" w:customStyle="1" w:styleId="42BBAC9FF6704AB5BE409364BE547896">
    <w:name w:val="42BBAC9FF6704AB5BE409364BE547896"/>
    <w:rsid w:val="00C661C9"/>
  </w:style>
  <w:style w:type="paragraph" w:customStyle="1" w:styleId="8B750A936EC04D9CA900630AB16C1603">
    <w:name w:val="8B750A936EC04D9CA900630AB16C1603"/>
    <w:rsid w:val="00C661C9"/>
  </w:style>
  <w:style w:type="paragraph" w:customStyle="1" w:styleId="5D1A75EA4E344843A8274E7BAD5121B8">
    <w:name w:val="5D1A75EA4E344843A8274E7BAD5121B8"/>
    <w:rsid w:val="00C661C9"/>
  </w:style>
  <w:style w:type="paragraph" w:customStyle="1" w:styleId="EA325AEAE5094E3E9EBD4BE4A62BAC4E">
    <w:name w:val="EA325AEAE5094E3E9EBD4BE4A62BAC4E"/>
    <w:rsid w:val="00C661C9"/>
  </w:style>
  <w:style w:type="paragraph" w:customStyle="1" w:styleId="A2F0C30149F54B5C8497E58A11787CAD">
    <w:name w:val="A2F0C30149F54B5C8497E58A11787CAD"/>
    <w:rsid w:val="00C661C9"/>
  </w:style>
  <w:style w:type="paragraph" w:customStyle="1" w:styleId="6AE88267A39A4307B61FE81BF8416967">
    <w:name w:val="6AE88267A39A4307B61FE81BF8416967"/>
    <w:rsid w:val="00C661C9"/>
  </w:style>
  <w:style w:type="paragraph" w:customStyle="1" w:styleId="065EB97B64F44E94B3E4EE292E17BF05">
    <w:name w:val="065EB97B64F44E94B3E4EE292E17BF05"/>
    <w:rsid w:val="00C661C9"/>
  </w:style>
  <w:style w:type="paragraph" w:customStyle="1" w:styleId="688169A58F76486297E48A9F0A3321C3">
    <w:name w:val="688169A58F76486297E48A9F0A3321C3"/>
    <w:rsid w:val="00C661C9"/>
  </w:style>
  <w:style w:type="paragraph" w:customStyle="1" w:styleId="614AA27F5D6146E59C0A9B789AF1272A">
    <w:name w:val="614AA27F5D6146E59C0A9B789AF1272A"/>
    <w:rsid w:val="00C661C9"/>
  </w:style>
  <w:style w:type="paragraph" w:customStyle="1" w:styleId="FBFE38CA69ED42E29620B52B3A7464EB">
    <w:name w:val="FBFE38CA69ED42E29620B52B3A7464EB"/>
    <w:rsid w:val="00C661C9"/>
  </w:style>
  <w:style w:type="paragraph" w:customStyle="1" w:styleId="B950279BBC1B4BC18A738F6627B50FE7">
    <w:name w:val="B950279BBC1B4BC18A738F6627B50FE7"/>
    <w:rsid w:val="00C661C9"/>
  </w:style>
  <w:style w:type="paragraph" w:customStyle="1" w:styleId="CD8457EAAFB84CBD9475CD5C5723018B">
    <w:name w:val="CD8457EAAFB84CBD9475CD5C5723018B"/>
    <w:rsid w:val="00C661C9"/>
  </w:style>
  <w:style w:type="paragraph" w:customStyle="1" w:styleId="DC8C4B25308D48DF9334900D8D4C1A91">
    <w:name w:val="DC8C4B25308D48DF9334900D8D4C1A91"/>
    <w:rsid w:val="00C661C9"/>
  </w:style>
  <w:style w:type="paragraph" w:customStyle="1" w:styleId="21EE2249EACD4F57AA1BC926788987B7">
    <w:name w:val="21EE2249EACD4F57AA1BC926788987B7"/>
    <w:rsid w:val="00C661C9"/>
  </w:style>
  <w:style w:type="paragraph" w:customStyle="1" w:styleId="A8C7E93F63034F089AAF4B06DAC29E6E">
    <w:name w:val="A8C7E93F63034F089AAF4B06DAC29E6E"/>
    <w:rsid w:val="00C661C9"/>
  </w:style>
  <w:style w:type="paragraph" w:customStyle="1" w:styleId="4043CBE7070E4435BF66EC2332B51736">
    <w:name w:val="4043CBE7070E4435BF66EC2332B51736"/>
    <w:rsid w:val="00C661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d48457c1-dd12-4fae-b605-729085f8ac4c</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iarienummer xmlns="92ffc5e4-5e54-4abf-b21b-9b28f7aa8223" xsi:nil="true"/>
    <TaxCatchAll xmlns="cc625d36-bb37-4650-91b9-0c96159295ba"/>
    <DirtyMigration xmlns="4e9c2f0c-7bf8-49af-8356-cbf363fc78a7">false</DirtyMigration>
    <Nyckelord xmlns="92ffc5e4-5e54-4abf-b21b-9b28f7aa8223" xsi:nil="true"/>
    <k46d94c0acf84ab9a79866a9d8b1905f xmlns="cc625d36-bb37-4650-91b9-0c96159295ba">
      <Terms xmlns="http://schemas.microsoft.com/office/infopath/2007/PartnerControls"/>
    </k46d94c0acf84ab9a79866a9d8b1905f>
    <c9cd366cc722410295b9eacffbd73909 xmlns="c783f78f-5c80-4edd-b873-fab2ea9c4763">
      <Terms xmlns="http://schemas.microsoft.com/office/infopath/2007/PartnerControls"/>
    </c9cd366cc722410295b9eacffbd73909>
    <RKOrdnaClass xmlns="24eed32f-d08e-45ff-bc46-af8c0e5435a5" xsi:nil="true"/>
  </documentManagement>
</p:properties>
</file>

<file path=customXml/item6.xml><?xml version="1.0" encoding="utf-8"?>
<ct:contentTypeSchema xmlns:ct="http://schemas.microsoft.com/office/2006/metadata/contentType" xmlns:ma="http://schemas.microsoft.com/office/2006/metadata/properties/metaAttributes" ct:_="" ma:_="" ma:contentTypeName="RK Dokument" ma:contentTypeID="0x010100BBA312BF02777149882D207184EC35C000287F9D872A4C37409FF34C0C03C82C86" ma:contentTypeVersion="4" ma:contentTypeDescription="Skapa ett nytt dokument." ma:contentTypeScope="" ma:versionID="21e852b144fba915ee41f8701c425040">
  <xsd:schema xmlns:xsd="http://www.w3.org/2001/XMLSchema" xmlns:xs="http://www.w3.org/2001/XMLSchema" xmlns:p="http://schemas.microsoft.com/office/2006/metadata/properties" xmlns:ns2="92ffc5e4-5e54-4abf-b21b-9b28f7aa8223" xmlns:ns4="cc625d36-bb37-4650-91b9-0c96159295ba" xmlns:ns6="24eed32f-d08e-45ff-bc46-af8c0e5435a5" xmlns:ns7="4e9c2f0c-7bf8-49af-8356-cbf363fc78a7" xmlns:ns8="9c9941df-7074-4a92-bf99-225d24d78d61" xmlns:ns9="c783f78f-5c80-4edd-b873-fab2ea9c4763" targetNamespace="http://schemas.microsoft.com/office/2006/metadata/properties" ma:root="true" ma:fieldsID="54824210643c49deeb6b530567a6a8eb" ns2:_="" ns4:_="" ns6:_="" ns7:_="" ns8:_="" ns9:_="">
    <xsd:import namespace="92ffc5e4-5e54-4abf-b21b-9b28f7aa8223"/>
    <xsd:import namespace="cc625d36-bb37-4650-91b9-0c96159295ba"/>
    <xsd:import namespace="24eed32f-d08e-45ff-bc46-af8c0e5435a5"/>
    <xsd:import namespace="4e9c2f0c-7bf8-49af-8356-cbf363fc78a7"/>
    <xsd:import namespace="9c9941df-7074-4a92-bf99-225d24d78d61"/>
    <xsd:import namespace="c783f78f-5c80-4edd-b873-fab2ea9c4763"/>
    <xsd:element name="properties">
      <xsd:complexType>
        <xsd:sequence>
          <xsd:element name="documentManagement">
            <xsd:complexType>
              <xsd:all>
                <xsd:element ref="ns2:Diarienummer" minOccurs="0"/>
                <xsd:element ref="ns2:Nyckelord" minOccurs="0"/>
                <xsd:element ref="ns2:_dlc_DocId" minOccurs="0"/>
                <xsd:element ref="ns2:_dlc_DocIdUrl" minOccurs="0"/>
                <xsd:element ref="ns2:_dlc_DocIdPersistId" minOccurs="0"/>
                <xsd:element ref="ns4:k46d94c0acf84ab9a79866a9d8b1905f" minOccurs="0"/>
                <xsd:element ref="ns4:TaxCatchAll" minOccurs="0"/>
                <xsd:element ref="ns6:RKOrdnaClass" minOccurs="0"/>
                <xsd:element ref="ns7:DirtyMigration" minOccurs="0"/>
                <xsd:element ref="ns8:SharedWithUsers" minOccurs="0"/>
                <xsd:element ref="ns9: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fc5e4-5e54-4abf-b21b-9b28f7aa8223" elementFormDefault="qualified">
    <xsd:import namespace="http://schemas.microsoft.com/office/2006/documentManagement/types"/>
    <xsd:import namespace="http://schemas.microsoft.com/office/infopath/2007/PartnerControls"/>
    <xsd:element name="Diarienummer" ma:index="2" nillable="true" ma:displayName="Diarienummer" ma:description="" ma:internalName="RecordNumber">
      <xsd:simpleType>
        <xsd:restriction base="dms:Text"/>
      </xsd:simpleType>
    </xsd:element>
    <xsd:element name="Nyckelord" ma:index="3" nillable="true" ma:displayName="Nyckelord" ma:description="" ma:internalName="RKNyckelord">
      <xsd:simpleType>
        <xsd:restriction base="dms:Text"/>
      </xsd:simpleType>
    </xsd:element>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9"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0" nillable="true" ma:displayName="Global taxonomikolumn" ma:description="" ma:hidden="true" ma:list="{9f556cfd-af95-4ef9-9a6c-5de1b7c4917c}" ma:internalName="TaxCatchAll" ma:readOnly="false" ma:showField="CatchAllData" ma:web="e78da670-5df4-4900-b77a-4aac6c4794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eed32f-d08e-45ff-bc46-af8c0e5435a5" elementFormDefault="qualified">
    <xsd:import namespace="http://schemas.microsoft.com/office/2006/documentManagement/types"/>
    <xsd:import namespace="http://schemas.microsoft.com/office/infopath/2007/PartnerControls"/>
    <xsd:element name="RKOrdnaClass" ma:index="17" nillable="true" ma:displayName="RKOrdnaClass" ma:hidden="true" ma:internalName="RKOrdnaClas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3f78f-5c80-4edd-b873-fab2ea9c4763" elementFormDefault="qualified">
    <xsd:import namespace="http://schemas.microsoft.com/office/2006/documentManagement/types"/>
    <xsd:import namespace="http://schemas.microsoft.com/office/infopath/2007/PartnerControls"/>
    <xsd:element name="c9cd366cc722410295b9eacffbd73909" ma:index="21" nillable="true" ma:taxonomy="true" ma:internalName="c9cd366cc722410295b9eacffbd73909" ma:taxonomyFieldName="ActivityCategory" ma:displayName="Aktivitetskategori" ma:fieldId="{c9cd366c-c722-4102-95b9-eacffbd73909}"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er Bolun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2019-10-29T00:00:00</HeaderDate>
    <Office/>
    <Dnr>Fi2019/03573/BB</Dnr>
    <ParagrafNr/>
    <DocumentTitle/>
    <VisitingAddress/>
    <Extra1/>
    <Extra2/>
    <Extra3>omodou Malcolm Jallo</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6F43C-BEBD-4C2E-9DA5-4617BBCE87C5}"/>
</file>

<file path=customXml/itemProps2.xml><?xml version="1.0" encoding="utf-8"?>
<ds:datastoreItem xmlns:ds="http://schemas.openxmlformats.org/officeDocument/2006/customXml" ds:itemID="{D1180C8E-5F65-41B6-9666-581966DFC0B1}"/>
</file>

<file path=customXml/itemProps3.xml><?xml version="1.0" encoding="utf-8"?>
<ds:datastoreItem xmlns:ds="http://schemas.openxmlformats.org/officeDocument/2006/customXml" ds:itemID="{BAF69698-7CFC-42DF-B073-B315BD035E46}"/>
</file>

<file path=customXml/itemProps4.xml><?xml version="1.0" encoding="utf-8"?>
<ds:datastoreItem xmlns:ds="http://schemas.openxmlformats.org/officeDocument/2006/customXml" ds:itemID="{68DF567E-9043-40B5-A1EC-11A31CEFC1A7}">
  <ds:schemaRefs>
    <ds:schemaRef ds:uri="http://schemas.microsoft.com/sharepoint/events"/>
  </ds:schemaRefs>
</ds:datastoreItem>
</file>

<file path=customXml/itemProps5.xml><?xml version="1.0" encoding="utf-8"?>
<ds:datastoreItem xmlns:ds="http://schemas.openxmlformats.org/officeDocument/2006/customXml" ds:itemID="{D1180C8E-5F65-41B6-9666-581966DFC0B1}">
  <ds:schemaRefs>
    <ds:schemaRef ds:uri="http://schemas.microsoft.com/office/2006/metadata/properties"/>
    <ds:schemaRef ds:uri="92ffc5e4-5e54-4abf-b21b-9b28f7aa8223"/>
    <ds:schemaRef ds:uri="http://schemas.microsoft.com/office/infopath/2007/PartnerControls"/>
    <ds:schemaRef ds:uri="http://purl.org/dc/terms/"/>
    <ds:schemaRef ds:uri="http://schemas.openxmlformats.org/package/2006/metadata/core-properties"/>
    <ds:schemaRef ds:uri="c783f78f-5c80-4edd-b873-fab2ea9c4763"/>
    <ds:schemaRef ds:uri="http://schemas.microsoft.com/office/2006/documentManagement/types"/>
    <ds:schemaRef ds:uri="9c9941df-7074-4a92-bf99-225d24d78d61"/>
    <ds:schemaRef ds:uri="4e9c2f0c-7bf8-49af-8356-cbf363fc78a7"/>
    <ds:schemaRef ds:uri="24eed32f-d08e-45ff-bc46-af8c0e5435a5"/>
    <ds:schemaRef ds:uri="http://purl.org/dc/elements/1.1/"/>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E05A8E72-85E8-4BFF-97EF-F3D60B160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fc5e4-5e54-4abf-b21b-9b28f7aa8223"/>
    <ds:schemaRef ds:uri="cc625d36-bb37-4650-91b9-0c96159295ba"/>
    <ds:schemaRef ds:uri="24eed32f-d08e-45ff-bc46-af8c0e5435a5"/>
    <ds:schemaRef ds:uri="4e9c2f0c-7bf8-49af-8356-cbf363fc78a7"/>
    <ds:schemaRef ds:uri="9c9941df-7074-4a92-bf99-225d24d78d61"/>
    <ds:schemaRef ds:uri="c783f78f-5c80-4edd-b873-fab2ea9c4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D46FD09-1D30-453E-9BD1-DE2FEE3E5033}"/>
</file>

<file path=customXml/itemProps8.xml><?xml version="1.0" encoding="utf-8"?>
<ds:datastoreItem xmlns:ds="http://schemas.openxmlformats.org/officeDocument/2006/customXml" ds:itemID="{B26234E7-69F5-403D-A095-C20DAD9ADF83}"/>
</file>

<file path=docProps/app.xml><?xml version="1.0" encoding="utf-8"?>
<Properties xmlns="http://schemas.openxmlformats.org/officeDocument/2006/extended-properties" xmlns:vt="http://schemas.openxmlformats.org/officeDocument/2006/docPropsVTypes">
  <Template>RK Basmall</Template>
  <TotalTime>0</TotalTime>
  <Pages>2</Pages>
  <Words>425</Words>
  <Characters>2253</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243 Kritiken från FNs rapportör för bostadsfrågor.docx</dc:title>
  <dc:subject/>
  <dc:creator>Danielle Zachrisson</dc:creator>
  <cp:keywords/>
  <dc:description/>
  <cp:lastModifiedBy>Marija Grekovska</cp:lastModifiedBy>
  <cp:revision>2</cp:revision>
  <cp:lastPrinted>2019-10-29T07:11:00Z</cp:lastPrinted>
  <dcterms:created xsi:type="dcterms:W3CDTF">2019-10-29T07:12:00Z</dcterms:created>
  <dcterms:modified xsi:type="dcterms:W3CDTF">2019-10-29T07:12:00Z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