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8489" w14:textId="68B19FD6" w:rsidR="00985FC9" w:rsidRDefault="00985FC9" w:rsidP="00DA0661">
      <w:pPr>
        <w:pStyle w:val="Rubrik"/>
      </w:pPr>
      <w:bookmarkStart w:id="0" w:name="Start"/>
      <w:bookmarkEnd w:id="0"/>
      <w:r>
        <w:t>Svar på fråga 2020/21:2367 av Jessica Rosencrantz (M)</w:t>
      </w:r>
      <w:r>
        <w:br/>
      </w:r>
      <w:r w:rsidRPr="00985FC9">
        <w:t>Förutsättningarna för friluftsliv under pandemin</w:t>
      </w:r>
    </w:p>
    <w:p w14:paraId="42E43C2C" w14:textId="13DD657D" w:rsidR="00985FC9" w:rsidRDefault="00985FC9" w:rsidP="00985FC9">
      <w:pPr>
        <w:pStyle w:val="Brdtext"/>
      </w:pPr>
      <w:r>
        <w:t xml:space="preserve">Jessica </w:t>
      </w:r>
      <w:r w:rsidRPr="00CD3B03">
        <w:t>Rosencrantz</w:t>
      </w:r>
      <w:r>
        <w:t xml:space="preserve"> har frågat mig hur jag ämnar se över restriktionerna för uteaktiviteter såsom friluftsliv och naturturism, så att de blir mer ändamåls</w:t>
      </w:r>
      <w:r w:rsidR="00CD3B03">
        <w:softHyphen/>
      </w:r>
      <w:r>
        <w:t>enliga och anpassade efter den begränsade risk för smittspridning som utemiljö innebär.</w:t>
      </w:r>
    </w:p>
    <w:p w14:paraId="4F48BB7E" w14:textId="3E279EB9" w:rsidR="002444A9" w:rsidRDefault="002444A9" w:rsidP="00985FC9">
      <w:pPr>
        <w:pStyle w:val="Brdtext"/>
      </w:pPr>
      <w:r w:rsidRPr="002444A9">
        <w:t xml:space="preserve">Flera undersökningar visar att vi mår bra av friluftsliv. </w:t>
      </w:r>
      <w:r>
        <w:t>Friluftsliv i sig är dock inget som begränsas av l</w:t>
      </w:r>
      <w:r w:rsidRPr="002444A9">
        <w:t>ag</w:t>
      </w:r>
      <w:r>
        <w:t>en</w:t>
      </w:r>
      <w:r w:rsidRPr="002444A9">
        <w:t xml:space="preserve"> om särskilda begränsningar för att förhindra spridning av sjukdomen covid-19</w:t>
      </w:r>
      <w:r>
        <w:t>, verksamheter som samlar folk regleras dock i lagen.</w:t>
      </w:r>
    </w:p>
    <w:p w14:paraId="543827F6" w14:textId="2F8B365E" w:rsidR="00985FC9" w:rsidRDefault="00985FC9" w:rsidP="00985FC9">
      <w:pPr>
        <w:pStyle w:val="Brdtext"/>
      </w:pPr>
      <w:r w:rsidRPr="00985FC9">
        <w:t xml:space="preserve">I februari </w:t>
      </w:r>
      <w:r w:rsidR="00E87A06">
        <w:t xml:space="preserve">2021 </w:t>
      </w:r>
      <w:r w:rsidRPr="00985FC9">
        <w:t>remitterade regeringen ett förslag om en mer träffsäker reglering om allmänna sammankomster och offentliga tillställningar samt om nya regler för verksamheter som inte tidigare varit reglerade i begränsnings</w:t>
      </w:r>
      <w:r w:rsidR="00CD3B03">
        <w:softHyphen/>
      </w:r>
      <w:r w:rsidRPr="00985FC9">
        <w:t>förordningen, bl.a. djurparker. Syftet med regleringen är att ta hänsyn till verksamhetens förutsättningar att bedriva smittskyddssäker verksamhet i större utsträckning bl.a. genom att möjliggöra föreskrifter på en mer detaljerad nivå.</w:t>
      </w:r>
    </w:p>
    <w:p w14:paraId="618CBB4E" w14:textId="7939574A" w:rsidR="00985FC9" w:rsidRDefault="00985FC9" w:rsidP="00985FC9">
      <w:pPr>
        <w:pStyle w:val="Brdtext"/>
      </w:pPr>
      <w:r>
        <w:t xml:space="preserve">Den föreslagna regleringen för allmänna sammankomster och offentliga tillställningar innebär bland annat olika deltagartak om evenemanget sker inomhus, utomhus eller inomhus med anvisade sittplatser. I dessa förslag finns även nya regler för deltagande i bland annat motionslopp. Ytterligare begränsningar kan dock bli aktuella för verksamheterna i fråga, då Folkhälsomyndigheten föreslås få möjlighet att besluta om anslutande föreskrifter. Regelverket ska ta hänsyn till den risk för smittspridning för evenemanget och för den plats eller lokal där evenemanget tar plats. </w:t>
      </w:r>
    </w:p>
    <w:p w14:paraId="56C445B3" w14:textId="02F1029B" w:rsidR="00985FC9" w:rsidRDefault="00985FC9" w:rsidP="002749F7">
      <w:pPr>
        <w:pStyle w:val="Brdtext"/>
      </w:pPr>
      <w:r>
        <w:lastRenderedPageBreak/>
        <w:t xml:space="preserve">De inkomna remissvaren bereds nu inom Regeringskansliet. Regeringen kommer gå vidare med förslagen när smittläget tillåter. </w:t>
      </w:r>
    </w:p>
    <w:p w14:paraId="48E54D1C" w14:textId="1DEBA091" w:rsidR="00985FC9" w:rsidRDefault="00985FC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059CBDA77EA496E877B201B4A0FB239"/>
          </w:placeholder>
          <w:dataBinding w:prefixMappings="xmlns:ns0='http://lp/documentinfo/RK' " w:xpath="/ns0:DocumentInfo[1]/ns0:BaseInfo[1]/ns0:HeaderDate[1]" w:storeItemID="{326D4471-760E-470C-892F-C0F0424F3D92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april 2021</w:t>
          </w:r>
        </w:sdtContent>
      </w:sdt>
    </w:p>
    <w:p w14:paraId="1FCBFEF2" w14:textId="77777777" w:rsidR="00985FC9" w:rsidRDefault="00985FC9" w:rsidP="004E7A8F">
      <w:pPr>
        <w:pStyle w:val="Brdtextutanavstnd"/>
      </w:pPr>
    </w:p>
    <w:p w14:paraId="7000403C" w14:textId="77777777" w:rsidR="00985FC9" w:rsidRDefault="00985FC9" w:rsidP="004E7A8F">
      <w:pPr>
        <w:pStyle w:val="Brdtextutanavstnd"/>
      </w:pPr>
    </w:p>
    <w:p w14:paraId="54AD3216" w14:textId="77777777" w:rsidR="00985FC9" w:rsidRDefault="00985FC9" w:rsidP="004E7A8F">
      <w:pPr>
        <w:pStyle w:val="Brdtextutanavstnd"/>
      </w:pPr>
    </w:p>
    <w:p w14:paraId="13674C3D" w14:textId="5ECC01D9" w:rsidR="00985FC9" w:rsidRDefault="00985FC9" w:rsidP="00422A41">
      <w:pPr>
        <w:pStyle w:val="Brdtext"/>
      </w:pPr>
      <w:r>
        <w:t>Lena Hallengren</w:t>
      </w:r>
    </w:p>
    <w:p w14:paraId="05F550D1" w14:textId="4D5AF26B" w:rsidR="00985FC9" w:rsidRPr="00DB48AB" w:rsidRDefault="00985FC9" w:rsidP="00DB48AB">
      <w:pPr>
        <w:pStyle w:val="Brdtext"/>
      </w:pPr>
    </w:p>
    <w:sectPr w:rsidR="00985FC9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CD3B" w14:textId="77777777" w:rsidR="00B30B91" w:rsidRDefault="00B30B91" w:rsidP="00A87A54">
      <w:pPr>
        <w:spacing w:after="0" w:line="240" w:lineRule="auto"/>
      </w:pPr>
      <w:r>
        <w:separator/>
      </w:r>
    </w:p>
  </w:endnote>
  <w:endnote w:type="continuationSeparator" w:id="0">
    <w:p w14:paraId="34A7F17E" w14:textId="77777777" w:rsidR="00B30B91" w:rsidRDefault="00B30B9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6DC4" w14:textId="77777777" w:rsidR="00D15F4B" w:rsidRDefault="00D15F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A8F6D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A55B3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3F2633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0136AB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D4582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73FD2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6D557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9D2921B" w14:textId="77777777" w:rsidTr="00C26068">
      <w:trPr>
        <w:trHeight w:val="227"/>
      </w:trPr>
      <w:tc>
        <w:tcPr>
          <w:tcW w:w="4074" w:type="dxa"/>
        </w:tcPr>
        <w:p w14:paraId="55C2F1F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C9912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E3C093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F7CF5" w14:textId="77777777" w:rsidR="00B30B91" w:rsidRDefault="00B30B91" w:rsidP="00A87A54">
      <w:pPr>
        <w:spacing w:after="0" w:line="240" w:lineRule="auto"/>
      </w:pPr>
      <w:r>
        <w:separator/>
      </w:r>
    </w:p>
  </w:footnote>
  <w:footnote w:type="continuationSeparator" w:id="0">
    <w:p w14:paraId="59904D36" w14:textId="77777777" w:rsidR="00B30B91" w:rsidRDefault="00B30B9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2B28" w14:textId="77777777" w:rsidR="00D15F4B" w:rsidRDefault="00D15F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3163" w14:textId="77777777" w:rsidR="00D15F4B" w:rsidRDefault="00D15F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85FC9" w14:paraId="329E2168" w14:textId="77777777" w:rsidTr="00C93EBA">
      <w:trPr>
        <w:trHeight w:val="227"/>
      </w:trPr>
      <w:tc>
        <w:tcPr>
          <w:tcW w:w="5534" w:type="dxa"/>
        </w:tcPr>
        <w:p w14:paraId="3327C852" w14:textId="77777777" w:rsidR="00985FC9" w:rsidRPr="007D73AB" w:rsidRDefault="00985FC9">
          <w:pPr>
            <w:pStyle w:val="Sidhuvud"/>
          </w:pPr>
        </w:p>
      </w:tc>
      <w:tc>
        <w:tcPr>
          <w:tcW w:w="3170" w:type="dxa"/>
          <w:vAlign w:val="bottom"/>
        </w:tcPr>
        <w:p w14:paraId="183CC76F" w14:textId="77777777" w:rsidR="00985FC9" w:rsidRPr="007D73AB" w:rsidRDefault="00985FC9" w:rsidP="00340DE0">
          <w:pPr>
            <w:pStyle w:val="Sidhuvud"/>
          </w:pPr>
        </w:p>
      </w:tc>
      <w:tc>
        <w:tcPr>
          <w:tcW w:w="1134" w:type="dxa"/>
        </w:tcPr>
        <w:p w14:paraId="6EBBB866" w14:textId="77777777" w:rsidR="00985FC9" w:rsidRDefault="00985FC9" w:rsidP="005A703A">
          <w:pPr>
            <w:pStyle w:val="Sidhuvud"/>
          </w:pPr>
        </w:p>
      </w:tc>
    </w:tr>
    <w:tr w:rsidR="00985FC9" w14:paraId="778BE387" w14:textId="77777777" w:rsidTr="00C93EBA">
      <w:trPr>
        <w:trHeight w:val="1928"/>
      </w:trPr>
      <w:tc>
        <w:tcPr>
          <w:tcW w:w="5534" w:type="dxa"/>
        </w:tcPr>
        <w:p w14:paraId="77747276" w14:textId="77777777" w:rsidR="00985FC9" w:rsidRPr="00340DE0" w:rsidRDefault="00985FC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0B6EFC" wp14:editId="18ADAE70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9581759" w14:textId="77777777" w:rsidR="00985FC9" w:rsidRPr="00710A6C" w:rsidRDefault="00985FC9" w:rsidP="00EE3C0F">
          <w:pPr>
            <w:pStyle w:val="Sidhuvud"/>
            <w:rPr>
              <w:b/>
            </w:rPr>
          </w:pPr>
        </w:p>
        <w:p w14:paraId="53847C2F" w14:textId="77777777" w:rsidR="00985FC9" w:rsidRDefault="00985FC9" w:rsidP="00EE3C0F">
          <w:pPr>
            <w:pStyle w:val="Sidhuvud"/>
          </w:pPr>
        </w:p>
        <w:p w14:paraId="1C9D0286" w14:textId="77777777" w:rsidR="00985FC9" w:rsidRDefault="00985FC9" w:rsidP="00EE3C0F">
          <w:pPr>
            <w:pStyle w:val="Sidhuvud"/>
          </w:pPr>
        </w:p>
        <w:p w14:paraId="4E76944A" w14:textId="77777777" w:rsidR="00985FC9" w:rsidRDefault="00985FC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B94ED26C5FA41E48BF081A588395138"/>
            </w:placeholder>
            <w:dataBinding w:prefixMappings="xmlns:ns0='http://lp/documentinfo/RK' " w:xpath="/ns0:DocumentInfo[1]/ns0:BaseInfo[1]/ns0:Dnr[1]" w:storeItemID="{326D4471-760E-470C-892F-C0F0424F3D92}"/>
            <w:text/>
          </w:sdtPr>
          <w:sdtEndPr/>
          <w:sdtContent>
            <w:p w14:paraId="3623AAE8" w14:textId="6E9274BE" w:rsidR="00985FC9" w:rsidRDefault="00985FC9" w:rsidP="00EE3C0F">
              <w:pPr>
                <w:pStyle w:val="Sidhuvud"/>
              </w:pPr>
              <w:r>
                <w:t>S2021/03055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BCF54F9FAE48D2906C62397C884D12"/>
            </w:placeholder>
            <w:showingPlcHdr/>
            <w:dataBinding w:prefixMappings="xmlns:ns0='http://lp/documentinfo/RK' " w:xpath="/ns0:DocumentInfo[1]/ns0:BaseInfo[1]/ns0:DocNumber[1]" w:storeItemID="{326D4471-760E-470C-892F-C0F0424F3D92}"/>
            <w:text/>
          </w:sdtPr>
          <w:sdtEndPr/>
          <w:sdtContent>
            <w:p w14:paraId="11605FD3" w14:textId="77777777" w:rsidR="00985FC9" w:rsidRDefault="00985F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48D774" w14:textId="77777777" w:rsidR="00985FC9" w:rsidRDefault="00985FC9" w:rsidP="00EE3C0F">
          <w:pPr>
            <w:pStyle w:val="Sidhuvud"/>
          </w:pPr>
        </w:p>
      </w:tc>
      <w:tc>
        <w:tcPr>
          <w:tcW w:w="1134" w:type="dxa"/>
        </w:tcPr>
        <w:p w14:paraId="3A7E40A7" w14:textId="77777777" w:rsidR="00985FC9" w:rsidRDefault="00985FC9" w:rsidP="0094502D">
          <w:pPr>
            <w:pStyle w:val="Sidhuvud"/>
          </w:pPr>
        </w:p>
        <w:p w14:paraId="18831366" w14:textId="77777777" w:rsidR="00985FC9" w:rsidRPr="0094502D" w:rsidRDefault="00985FC9" w:rsidP="00EC71A6">
          <w:pPr>
            <w:pStyle w:val="Sidhuvud"/>
          </w:pPr>
        </w:p>
      </w:tc>
    </w:tr>
    <w:tr w:rsidR="00985FC9" w14:paraId="53A19C8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5C9DB8740C84D2C94A45CACA0B9A63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AADF279" w14:textId="77777777" w:rsidR="00985FC9" w:rsidRPr="00985FC9" w:rsidRDefault="00985FC9" w:rsidP="00340DE0">
              <w:pPr>
                <w:pStyle w:val="Sidhuvud"/>
                <w:rPr>
                  <w:b/>
                </w:rPr>
              </w:pPr>
              <w:r w:rsidRPr="00985FC9">
                <w:rPr>
                  <w:b/>
                </w:rPr>
                <w:t>Socialdepartementet</w:t>
              </w:r>
            </w:p>
            <w:p w14:paraId="5236C664" w14:textId="4C462CB7" w:rsidR="00985FC9" w:rsidRDefault="00985FC9" w:rsidP="00340DE0">
              <w:pPr>
                <w:pStyle w:val="Sidhuvud"/>
              </w:pPr>
              <w:r w:rsidRPr="00985FC9">
                <w:t>Socialministern</w:t>
              </w:r>
            </w:p>
            <w:p w14:paraId="4CA4AA14" w14:textId="2D4D29F9" w:rsidR="00985FC9" w:rsidRPr="00340DE0" w:rsidRDefault="00985FC9" w:rsidP="00985FC9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25B37BC29894213905AF5F1E5379DB6"/>
          </w:placeholder>
          <w:dataBinding w:prefixMappings="xmlns:ns0='http://lp/documentinfo/RK' " w:xpath="/ns0:DocumentInfo[1]/ns0:BaseInfo[1]/ns0:Recipient[1]" w:storeItemID="{326D4471-760E-470C-892F-C0F0424F3D92}"/>
          <w:text w:multiLine="1"/>
        </w:sdtPr>
        <w:sdtEndPr/>
        <w:sdtContent>
          <w:tc>
            <w:tcPr>
              <w:tcW w:w="3170" w:type="dxa"/>
            </w:tcPr>
            <w:p w14:paraId="641D9ACE" w14:textId="77777777" w:rsidR="00985FC9" w:rsidRDefault="00985FC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EC8ACFF" w14:textId="77777777" w:rsidR="00985FC9" w:rsidRDefault="00985FC9" w:rsidP="003E6020">
          <w:pPr>
            <w:pStyle w:val="Sidhuvud"/>
          </w:pPr>
        </w:p>
      </w:tc>
    </w:tr>
  </w:tbl>
  <w:p w14:paraId="79FE1A5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C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44A9"/>
    <w:rsid w:val="0024537C"/>
    <w:rsid w:val="00260D2D"/>
    <w:rsid w:val="00261975"/>
    <w:rsid w:val="00264503"/>
    <w:rsid w:val="00271D00"/>
    <w:rsid w:val="0027366D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5B95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B6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5FC9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0B91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3B03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F4B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A06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05F2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5AF22"/>
  <w15:docId w15:val="{7B2B7102-FBDA-4FBC-9D74-4357EEE9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94ED26C5FA41E48BF081A588395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E6DEC-F1B8-42E4-8B6B-1CA3E888320D}"/>
      </w:docPartPr>
      <w:docPartBody>
        <w:p w:rsidR="00CC2706" w:rsidRDefault="00944175" w:rsidP="00944175">
          <w:pPr>
            <w:pStyle w:val="6B94ED26C5FA41E48BF081A5883951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BCF54F9FAE48D2906C62397C884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3F922-C263-4954-A762-D7BE64F0FE1D}"/>
      </w:docPartPr>
      <w:docPartBody>
        <w:p w:rsidR="00CC2706" w:rsidRDefault="00944175" w:rsidP="00944175">
          <w:pPr>
            <w:pStyle w:val="A6BCF54F9FAE48D2906C62397C884D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C9DB8740C84D2C94A45CACA0B9A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FC9D6-4051-4152-98C9-5A06D4ECCB8A}"/>
      </w:docPartPr>
      <w:docPartBody>
        <w:p w:rsidR="00CC2706" w:rsidRDefault="00944175" w:rsidP="00944175">
          <w:pPr>
            <w:pStyle w:val="C5C9DB8740C84D2C94A45CACA0B9A6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5B37BC29894213905AF5F1E5379D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DA80D-02E9-456C-B58A-2DA5B25D5F18}"/>
      </w:docPartPr>
      <w:docPartBody>
        <w:p w:rsidR="00CC2706" w:rsidRDefault="00944175" w:rsidP="00944175">
          <w:pPr>
            <w:pStyle w:val="425B37BC29894213905AF5F1E5379D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59CBDA77EA496E877B201B4A0FB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01791-8D19-4735-8568-ED7FE442B9AB}"/>
      </w:docPartPr>
      <w:docPartBody>
        <w:p w:rsidR="00CC2706" w:rsidRDefault="00944175" w:rsidP="00944175">
          <w:pPr>
            <w:pStyle w:val="E059CBDA77EA496E877B201B4A0FB23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75"/>
    <w:rsid w:val="00944175"/>
    <w:rsid w:val="00CC2706"/>
    <w:rsid w:val="00E7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9BB9A7118DA4A4F927B6E56412E7E35">
    <w:name w:val="59BB9A7118DA4A4F927B6E56412E7E35"/>
    <w:rsid w:val="00944175"/>
  </w:style>
  <w:style w:type="character" w:styleId="Platshllartext">
    <w:name w:val="Placeholder Text"/>
    <w:basedOn w:val="Standardstycketeckensnitt"/>
    <w:uiPriority w:val="99"/>
    <w:semiHidden/>
    <w:rsid w:val="00944175"/>
    <w:rPr>
      <w:noProof w:val="0"/>
      <w:color w:val="808080"/>
    </w:rPr>
  </w:style>
  <w:style w:type="paragraph" w:customStyle="1" w:styleId="4AA18F267F5F4F7CA86C122779CA2AF5">
    <w:name w:val="4AA18F267F5F4F7CA86C122779CA2AF5"/>
    <w:rsid w:val="00944175"/>
  </w:style>
  <w:style w:type="paragraph" w:customStyle="1" w:styleId="FBB18800EDC44EECB9FA283FEE8F0A4A">
    <w:name w:val="FBB18800EDC44EECB9FA283FEE8F0A4A"/>
    <w:rsid w:val="00944175"/>
  </w:style>
  <w:style w:type="paragraph" w:customStyle="1" w:styleId="4E2ABEB6991642E4AF9341591CA7834A">
    <w:name w:val="4E2ABEB6991642E4AF9341591CA7834A"/>
    <w:rsid w:val="00944175"/>
  </w:style>
  <w:style w:type="paragraph" w:customStyle="1" w:styleId="6B94ED26C5FA41E48BF081A588395138">
    <w:name w:val="6B94ED26C5FA41E48BF081A588395138"/>
    <w:rsid w:val="00944175"/>
  </w:style>
  <w:style w:type="paragraph" w:customStyle="1" w:styleId="A6BCF54F9FAE48D2906C62397C884D12">
    <w:name w:val="A6BCF54F9FAE48D2906C62397C884D12"/>
    <w:rsid w:val="00944175"/>
  </w:style>
  <w:style w:type="paragraph" w:customStyle="1" w:styleId="63DEE79288894C6D93A44399D396BDA4">
    <w:name w:val="63DEE79288894C6D93A44399D396BDA4"/>
    <w:rsid w:val="00944175"/>
  </w:style>
  <w:style w:type="paragraph" w:customStyle="1" w:styleId="0E3208C038934ACB8A77B01CF4417270">
    <w:name w:val="0E3208C038934ACB8A77B01CF4417270"/>
    <w:rsid w:val="00944175"/>
  </w:style>
  <w:style w:type="paragraph" w:customStyle="1" w:styleId="21233C039E4D4885B306FC399ACFC966">
    <w:name w:val="21233C039E4D4885B306FC399ACFC966"/>
    <w:rsid w:val="00944175"/>
  </w:style>
  <w:style w:type="paragraph" w:customStyle="1" w:styleId="C5C9DB8740C84D2C94A45CACA0B9A63F">
    <w:name w:val="C5C9DB8740C84D2C94A45CACA0B9A63F"/>
    <w:rsid w:val="00944175"/>
  </w:style>
  <w:style w:type="paragraph" w:customStyle="1" w:styleId="425B37BC29894213905AF5F1E5379DB6">
    <w:name w:val="425B37BC29894213905AF5F1E5379DB6"/>
    <w:rsid w:val="00944175"/>
  </w:style>
  <w:style w:type="paragraph" w:customStyle="1" w:styleId="A6BCF54F9FAE48D2906C62397C884D121">
    <w:name w:val="A6BCF54F9FAE48D2906C62397C884D121"/>
    <w:rsid w:val="009441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C9DB8740C84D2C94A45CACA0B9A63F1">
    <w:name w:val="C5C9DB8740C84D2C94A45CACA0B9A63F1"/>
    <w:rsid w:val="009441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C708312D5E149DBAB74100642DBD0CE">
    <w:name w:val="2C708312D5E149DBAB74100642DBD0CE"/>
    <w:rsid w:val="00944175"/>
  </w:style>
  <w:style w:type="paragraph" w:customStyle="1" w:styleId="8E810A6686494E8E9C2B32AE5E8D4A9E">
    <w:name w:val="8E810A6686494E8E9C2B32AE5E8D4A9E"/>
    <w:rsid w:val="00944175"/>
  </w:style>
  <w:style w:type="paragraph" w:customStyle="1" w:styleId="F8E5BB97DBA64037B375E756C6AA817B">
    <w:name w:val="F8E5BB97DBA64037B375E756C6AA817B"/>
    <w:rsid w:val="00944175"/>
  </w:style>
  <w:style w:type="paragraph" w:customStyle="1" w:styleId="642FBAD28F4945768F4EC74EC926EC5A">
    <w:name w:val="642FBAD28F4945768F4EC74EC926EC5A"/>
    <w:rsid w:val="00944175"/>
  </w:style>
  <w:style w:type="paragraph" w:customStyle="1" w:styleId="B0AA0F01E0D44555AF6013E7B62198CB">
    <w:name w:val="B0AA0F01E0D44555AF6013E7B62198CB"/>
    <w:rsid w:val="00944175"/>
  </w:style>
  <w:style w:type="paragraph" w:customStyle="1" w:styleId="E059CBDA77EA496E877B201B4A0FB239">
    <w:name w:val="E059CBDA77EA496E877B201B4A0FB239"/>
    <w:rsid w:val="00944175"/>
  </w:style>
  <w:style w:type="paragraph" w:customStyle="1" w:styleId="29C1708DBA294DA4A9BE004FFA4EBC00">
    <w:name w:val="29C1708DBA294DA4A9BE004FFA4EBC00"/>
    <w:rsid w:val="00944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2021-04-07T00:00:00</HeaderDate>
    <Office/>
    <Dnr>S2021/03055</Dnr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d6dfdf77-d975-4b95-b1f3-54c0ac21c3e2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2021-04-07T00:00:00</HeaderDate>
    <Office/>
    <Dnr>S2021/03055</Dnr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712CD-10E3-443A-A2E7-9A43D6756DF2}"/>
</file>

<file path=customXml/itemProps2.xml><?xml version="1.0" encoding="utf-8"?>
<ds:datastoreItem xmlns:ds="http://schemas.openxmlformats.org/officeDocument/2006/customXml" ds:itemID="{326D4471-760E-470C-892F-C0F0424F3D92}"/>
</file>

<file path=customXml/itemProps3.xml><?xml version="1.0" encoding="utf-8"?>
<ds:datastoreItem xmlns:ds="http://schemas.openxmlformats.org/officeDocument/2006/customXml" ds:itemID="{98D77A5E-5674-444F-AA5D-54443C8C9639}"/>
</file>

<file path=customXml/itemProps4.xml><?xml version="1.0" encoding="utf-8"?>
<ds:datastoreItem xmlns:ds="http://schemas.openxmlformats.org/officeDocument/2006/customXml" ds:itemID="{326D4471-760E-470C-892F-C0F0424F3D9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4C16735-3A90-4BA3-8C83-6AB2BDFE50F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C2988E45-C4C4-4C3C-AB1C-E1C60A4F40B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2367 Förutsättningar för friluftsliv.docx</dc:title>
  <dc:subject/>
  <dc:creator>Paula Ericson</dc:creator>
  <cp:keywords/>
  <dc:description/>
  <cp:lastModifiedBy>Maria Zetterström</cp:lastModifiedBy>
  <cp:revision>10</cp:revision>
  <dcterms:created xsi:type="dcterms:W3CDTF">2021-04-06T06:50:00Z</dcterms:created>
  <dcterms:modified xsi:type="dcterms:W3CDTF">2021-04-07T08:43:00Z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229a5e67-a8b3-4369-95a0-3491b718e95d</vt:lpwstr>
  </property>
</Properties>
</file>