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A23F4" w14:textId="3FA7A0EE" w:rsidR="00FE7152" w:rsidRPr="00FE7152" w:rsidRDefault="00FE7152" w:rsidP="00FE7152">
      <w:pPr>
        <w:pStyle w:val="Rubrik"/>
      </w:pPr>
      <w:bookmarkStart w:id="0" w:name="Start"/>
      <w:bookmarkEnd w:id="0"/>
      <w:r w:rsidRPr="00FE7152">
        <w:t>Svar på fråga 2020/21:679 av Markus Wiechel (SD) Hantering av covidsjuka äldre och 2020/21:680 av Sara Gille (SD) Säkerheten för våra äldre under covid-19-pandemin</w:t>
      </w:r>
    </w:p>
    <w:p w14:paraId="50FA77D9" w14:textId="25ADC442" w:rsidR="00DE741F" w:rsidRDefault="008936F1" w:rsidP="002749F7">
      <w:pPr>
        <w:pStyle w:val="Brdtext"/>
      </w:pPr>
      <w:r w:rsidRPr="008936F1">
        <w:t>Markus Wiechel</w:t>
      </w:r>
      <w:r w:rsidR="00DE741F">
        <w:t xml:space="preserve"> har frågat mig</w:t>
      </w:r>
      <w:r>
        <w:t xml:space="preserve"> </w:t>
      </w:r>
      <w:r w:rsidR="006F29F5">
        <w:t>hur</w:t>
      </w:r>
      <w:r w:rsidR="00DE741F" w:rsidRPr="00DE741F">
        <w:t xml:space="preserve"> </w:t>
      </w:r>
      <w:r>
        <w:t>jag</w:t>
      </w:r>
      <w:r w:rsidR="00DE741F" w:rsidRPr="00DE741F">
        <w:t xml:space="preserve"> </w:t>
      </w:r>
      <w:r w:rsidR="006F29F5">
        <w:t xml:space="preserve">avser att </w:t>
      </w:r>
      <w:r w:rsidR="00DE741F" w:rsidRPr="00DE741F">
        <w:t>agera</w:t>
      </w:r>
      <w:r w:rsidR="006F29F5">
        <w:t xml:space="preserve"> </w:t>
      </w:r>
      <w:r w:rsidR="00DE741F" w:rsidRPr="00DE741F">
        <w:t>för att säkerställa att riskgrupper får individuell vård och behandling som exempelvis syrgas efter behov</w:t>
      </w:r>
      <w:r>
        <w:t>. Vidare har Sara Gille frågat mig p</w:t>
      </w:r>
      <w:r w:rsidR="006E06EE" w:rsidRPr="006E06EE">
        <w:t xml:space="preserve">å vilket sätt </w:t>
      </w:r>
      <w:r>
        <w:t>jag</w:t>
      </w:r>
      <w:r w:rsidR="006E06EE" w:rsidRPr="006E06EE">
        <w:t xml:space="preserve"> och regeringen </w:t>
      </w:r>
      <w:r>
        <w:t xml:space="preserve">ämnar </w:t>
      </w:r>
      <w:r w:rsidR="006E06EE" w:rsidRPr="006E06EE">
        <w:t>stärka vården för våra äldre samt förhindra ytterligare brister inom denna vård</w:t>
      </w:r>
      <w:r>
        <w:t>.</w:t>
      </w:r>
    </w:p>
    <w:p w14:paraId="4DEA7E84" w14:textId="77777777" w:rsidR="00B275F3" w:rsidRDefault="0090146A" w:rsidP="00DA5613">
      <w:pPr>
        <w:pStyle w:val="Brdtext"/>
      </w:pPr>
      <w:r>
        <w:t>R</w:t>
      </w:r>
      <w:r w:rsidRPr="0090146A">
        <w:t xml:space="preserve">egeringen </w:t>
      </w:r>
      <w:r>
        <w:t xml:space="preserve">tar </w:t>
      </w:r>
      <w:r w:rsidRPr="0090146A">
        <w:t xml:space="preserve">missförhållanden på största allvar. Inspektionen för vård och omsorg (IVO) fick redan i april i uppdrag att särskilt analysera vad covid-19 innebär för kvaliteten och säkerheten inom vård och omsorg. </w:t>
      </w:r>
    </w:p>
    <w:p w14:paraId="7E6B8967" w14:textId="373195AE" w:rsidR="001F4D68" w:rsidRDefault="00DA5613" w:rsidP="00A74AF1">
      <w:pPr>
        <w:pStyle w:val="Brdtext"/>
      </w:pPr>
      <w:r>
        <w:t>Den 24 november 2020 presentera</w:t>
      </w:r>
      <w:r w:rsidR="00641C05">
        <w:t>de</w:t>
      </w:r>
      <w:r>
        <w:t xml:space="preserve"> IVO resultatet av sin granskning av regionernas vård och behandling på särskilda boenden under </w:t>
      </w:r>
      <w:r w:rsidR="00641C05">
        <w:t>covid-19-pandemin</w:t>
      </w:r>
      <w:r>
        <w:t xml:space="preserve">. </w:t>
      </w:r>
      <w:r w:rsidR="00D0055A" w:rsidRPr="00D0055A">
        <w:t>Tillsynen har utgått från</w:t>
      </w:r>
      <w:r w:rsidR="00B275F3">
        <w:t xml:space="preserve"> landets </w:t>
      </w:r>
      <w:r w:rsidR="00D0055A" w:rsidRPr="00D0055A">
        <w:t xml:space="preserve">1700 särskilda boenden och </w:t>
      </w:r>
      <w:r w:rsidR="00B275F3">
        <w:t xml:space="preserve">IVO </w:t>
      </w:r>
      <w:r w:rsidR="00D0055A" w:rsidRPr="00D0055A">
        <w:t>har gått vidare med en fördjupad granskning utgående från 98 boenden.</w:t>
      </w:r>
      <w:r w:rsidR="00942768">
        <w:t xml:space="preserve"> </w:t>
      </w:r>
      <w:r w:rsidR="00A74AF1">
        <w:t>IVO konstatera</w:t>
      </w:r>
      <w:r>
        <w:t>r</w:t>
      </w:r>
      <w:r w:rsidR="00A74AF1">
        <w:t xml:space="preserve"> </w:t>
      </w:r>
      <w:r w:rsidR="00244235">
        <w:t xml:space="preserve">bl.a. </w:t>
      </w:r>
      <w:r w:rsidR="00244235" w:rsidRPr="00244235">
        <w:t>att omkring 20 procent av patienter</w:t>
      </w:r>
      <w:r w:rsidR="00244235">
        <w:t>na</w:t>
      </w:r>
      <w:r w:rsidR="00EA10DF">
        <w:t xml:space="preserve"> på dessa </w:t>
      </w:r>
      <w:r w:rsidR="00B275F3">
        <w:t xml:space="preserve">98 </w:t>
      </w:r>
      <w:r w:rsidR="00EA10DF">
        <w:t>boenden</w:t>
      </w:r>
      <w:r w:rsidR="00244235" w:rsidRPr="00244235">
        <w:t xml:space="preserve"> inte fick en individuell läkarbedömning</w:t>
      </w:r>
      <w:r w:rsidR="00244235">
        <w:t xml:space="preserve">. </w:t>
      </w:r>
      <w:r>
        <w:t xml:space="preserve">Det är </w:t>
      </w:r>
      <w:r w:rsidR="00A74AF1">
        <w:t xml:space="preserve">mycket allvarligt. </w:t>
      </w:r>
      <w:r w:rsidRPr="00DA5613">
        <w:t>IVO:s bedömning inom ramen för granskning</w:t>
      </w:r>
      <w:r>
        <w:t>en</w:t>
      </w:r>
      <w:r w:rsidRPr="00DA5613">
        <w:t xml:space="preserve"> är att lagstiftningen är tydlig. Medicinsk bedömning av läkare är uteslutande ett regionalt uppdrag. Var och en av oss har rätt till en individuell bedömning av våra medicinska behov, oavsett hur gamla vi är och oavsett om vi bor på ett särskilt boende. Här har regionerna brustit.</w:t>
      </w:r>
      <w:r>
        <w:t xml:space="preserve"> </w:t>
      </w:r>
      <w:r w:rsidR="00A74AF1">
        <w:t>Det är viktigt att samtliga regioner tar detta på allvar och genomför nödvändigt förändringsarbete. Jag förväntar mig att detta redan är igång.</w:t>
      </w:r>
    </w:p>
    <w:p w14:paraId="7E832FBF" w14:textId="614B3768" w:rsidR="00155413" w:rsidRDefault="00A74AF1" w:rsidP="00155413">
      <w:pPr>
        <w:pStyle w:val="Brdtext"/>
      </w:pPr>
      <w:r>
        <w:lastRenderedPageBreak/>
        <w:t>Med det sagt utesluter</w:t>
      </w:r>
      <w:r w:rsidR="00DA5613">
        <w:t xml:space="preserve"> </w:t>
      </w:r>
      <w:r>
        <w:t xml:space="preserve">jag och regeringen </w:t>
      </w:r>
      <w:r w:rsidR="00155413">
        <w:t xml:space="preserve">inte </w:t>
      </w:r>
      <w:r>
        <w:t xml:space="preserve">att det kan finnas behov av lagändringar. </w:t>
      </w:r>
      <w:r w:rsidR="00155413">
        <w:t>I</w:t>
      </w:r>
      <w:r>
        <w:t xml:space="preserve"> mitten på december </w:t>
      </w:r>
      <w:r w:rsidR="00155413">
        <w:t xml:space="preserve">kommer Coronakommissionen att presentera en första delredovisning </w:t>
      </w:r>
      <w:r w:rsidR="00C30463">
        <w:t xml:space="preserve">som just handlar </w:t>
      </w:r>
      <w:r w:rsidR="00155413">
        <w:t>om smittspridning</w:t>
      </w:r>
      <w:r w:rsidR="00C30463">
        <w:t>en</w:t>
      </w:r>
      <w:r w:rsidR="00155413">
        <w:t xml:space="preserve"> inom vård och omsorg om äldre.</w:t>
      </w:r>
      <w:r w:rsidR="00C30463">
        <w:t xml:space="preserve"> Delredovisningen</w:t>
      </w:r>
      <w:r w:rsidR="00155413" w:rsidRPr="00155413">
        <w:t xml:space="preserve"> kommer att ge oss viktiga slutsatser</w:t>
      </w:r>
      <w:r w:rsidR="00404754">
        <w:t xml:space="preserve"> inför eventuella vidare åtgärder.</w:t>
      </w:r>
    </w:p>
    <w:p w14:paraId="66781DA3" w14:textId="77777777" w:rsidR="00DE741F" w:rsidRDefault="00DE741F" w:rsidP="006A12F1">
      <w:pPr>
        <w:pStyle w:val="Brdtext"/>
      </w:pPr>
      <w:bookmarkStart w:id="1" w:name="_GoBack"/>
      <w:bookmarkEnd w:id="1"/>
      <w:r>
        <w:t xml:space="preserve">Stockholm den </w:t>
      </w:r>
      <w:sdt>
        <w:sdtPr>
          <w:id w:val="-1225218591"/>
          <w:placeholder>
            <w:docPart w:val="77859B45E85E4A288FE60210714E58AF"/>
          </w:placeholder>
          <w:dataBinding w:prefixMappings="xmlns:ns0='http://lp/documentinfo/RK' " w:xpath="/ns0:DocumentInfo[1]/ns0:BaseInfo[1]/ns0:HeaderDate[1]" w:storeItemID="{AA444CCD-AC33-41E4-8C6C-301FD1F33E9E}"/>
          <w:date w:fullDate="2020-12-02T00:00:00Z">
            <w:dateFormat w:val="d MMMM yyyy"/>
            <w:lid w:val="sv-SE"/>
            <w:storeMappedDataAs w:val="dateTime"/>
            <w:calendar w:val="gregorian"/>
          </w:date>
        </w:sdtPr>
        <w:sdtEndPr/>
        <w:sdtContent>
          <w:r w:rsidR="006E06EE">
            <w:t>2 december 2020</w:t>
          </w:r>
        </w:sdtContent>
      </w:sdt>
    </w:p>
    <w:p w14:paraId="2915D12E" w14:textId="77777777" w:rsidR="00DE741F" w:rsidRDefault="00DE741F" w:rsidP="004E7A8F">
      <w:pPr>
        <w:pStyle w:val="Brdtextutanavstnd"/>
      </w:pPr>
    </w:p>
    <w:p w14:paraId="450698D1" w14:textId="77777777" w:rsidR="00DE741F" w:rsidRDefault="00DE741F" w:rsidP="004E7A8F">
      <w:pPr>
        <w:pStyle w:val="Brdtextutanavstnd"/>
      </w:pPr>
    </w:p>
    <w:p w14:paraId="2921723A" w14:textId="77777777" w:rsidR="00DE741F" w:rsidRDefault="00DE741F" w:rsidP="004E7A8F">
      <w:pPr>
        <w:pStyle w:val="Brdtextutanavstnd"/>
      </w:pPr>
    </w:p>
    <w:p w14:paraId="0327EEEB" w14:textId="77777777" w:rsidR="00DE741F" w:rsidRDefault="006E06EE" w:rsidP="00422A41">
      <w:pPr>
        <w:pStyle w:val="Brdtext"/>
      </w:pPr>
      <w:r>
        <w:t>Lena Hallengren</w:t>
      </w:r>
    </w:p>
    <w:p w14:paraId="2E056AAA" w14:textId="77777777" w:rsidR="00DE741F" w:rsidRPr="00DB48AB" w:rsidRDefault="00DE741F" w:rsidP="00DB48AB">
      <w:pPr>
        <w:pStyle w:val="Brdtext"/>
      </w:pPr>
    </w:p>
    <w:sectPr w:rsidR="00DE741F"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55740" w14:textId="77777777" w:rsidR="004461F7" w:rsidRDefault="004461F7" w:rsidP="00A87A54">
      <w:pPr>
        <w:spacing w:after="0" w:line="240" w:lineRule="auto"/>
      </w:pPr>
      <w:r>
        <w:separator/>
      </w:r>
    </w:p>
  </w:endnote>
  <w:endnote w:type="continuationSeparator" w:id="0">
    <w:p w14:paraId="050A1829" w14:textId="77777777" w:rsidR="004461F7" w:rsidRDefault="004461F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433EEB9" w14:textId="77777777" w:rsidTr="006A26EC">
      <w:trPr>
        <w:trHeight w:val="227"/>
        <w:jc w:val="right"/>
      </w:trPr>
      <w:tc>
        <w:tcPr>
          <w:tcW w:w="708" w:type="dxa"/>
          <w:vAlign w:val="bottom"/>
        </w:tcPr>
        <w:p w14:paraId="312504B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683E761" w14:textId="77777777" w:rsidTr="006A26EC">
      <w:trPr>
        <w:trHeight w:val="850"/>
        <w:jc w:val="right"/>
      </w:trPr>
      <w:tc>
        <w:tcPr>
          <w:tcW w:w="708" w:type="dxa"/>
          <w:vAlign w:val="bottom"/>
        </w:tcPr>
        <w:p w14:paraId="075A1929" w14:textId="77777777" w:rsidR="005606BC" w:rsidRPr="00347E11" w:rsidRDefault="005606BC" w:rsidP="005606BC">
          <w:pPr>
            <w:pStyle w:val="Sidfot"/>
            <w:spacing w:line="276" w:lineRule="auto"/>
            <w:jc w:val="right"/>
          </w:pPr>
        </w:p>
      </w:tc>
    </w:tr>
  </w:tbl>
  <w:p w14:paraId="2D50318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D47F770" w14:textId="77777777" w:rsidTr="001F4302">
      <w:trPr>
        <w:trHeight w:val="510"/>
      </w:trPr>
      <w:tc>
        <w:tcPr>
          <w:tcW w:w="8525" w:type="dxa"/>
          <w:gridSpan w:val="2"/>
          <w:vAlign w:val="bottom"/>
        </w:tcPr>
        <w:p w14:paraId="2B963A51" w14:textId="77777777" w:rsidR="00347E11" w:rsidRPr="00347E11" w:rsidRDefault="00347E11" w:rsidP="00347E11">
          <w:pPr>
            <w:pStyle w:val="Sidfot"/>
            <w:rPr>
              <w:sz w:val="8"/>
            </w:rPr>
          </w:pPr>
        </w:p>
      </w:tc>
    </w:tr>
    <w:tr w:rsidR="00093408" w:rsidRPr="00EE3C0F" w14:paraId="00C30774" w14:textId="77777777" w:rsidTr="00C26068">
      <w:trPr>
        <w:trHeight w:val="227"/>
      </w:trPr>
      <w:tc>
        <w:tcPr>
          <w:tcW w:w="4074" w:type="dxa"/>
        </w:tcPr>
        <w:p w14:paraId="0CEC5E81" w14:textId="77777777" w:rsidR="00347E11" w:rsidRPr="00F53AEA" w:rsidRDefault="00347E11" w:rsidP="00C26068">
          <w:pPr>
            <w:pStyle w:val="Sidfot"/>
            <w:spacing w:line="276" w:lineRule="auto"/>
          </w:pPr>
        </w:p>
      </w:tc>
      <w:tc>
        <w:tcPr>
          <w:tcW w:w="4451" w:type="dxa"/>
        </w:tcPr>
        <w:p w14:paraId="62F23408" w14:textId="77777777" w:rsidR="00093408" w:rsidRPr="00F53AEA" w:rsidRDefault="00093408" w:rsidP="00F53AEA">
          <w:pPr>
            <w:pStyle w:val="Sidfot"/>
            <w:spacing w:line="276" w:lineRule="auto"/>
          </w:pPr>
        </w:p>
      </w:tc>
    </w:tr>
  </w:tbl>
  <w:p w14:paraId="550199D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02301" w14:textId="77777777" w:rsidR="004461F7" w:rsidRDefault="004461F7" w:rsidP="00A87A54">
      <w:pPr>
        <w:spacing w:after="0" w:line="240" w:lineRule="auto"/>
      </w:pPr>
      <w:r>
        <w:separator/>
      </w:r>
    </w:p>
  </w:footnote>
  <w:footnote w:type="continuationSeparator" w:id="0">
    <w:p w14:paraId="4160FB84" w14:textId="77777777" w:rsidR="004461F7" w:rsidRDefault="004461F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50352" w14:paraId="2F715A2B" w14:textId="77777777" w:rsidTr="00C93EBA">
      <w:trPr>
        <w:trHeight w:val="227"/>
      </w:trPr>
      <w:tc>
        <w:tcPr>
          <w:tcW w:w="5534" w:type="dxa"/>
        </w:tcPr>
        <w:p w14:paraId="39A7063C" w14:textId="77777777" w:rsidR="00D50352" w:rsidRPr="007D73AB" w:rsidRDefault="00D50352">
          <w:pPr>
            <w:pStyle w:val="Sidhuvud"/>
          </w:pPr>
        </w:p>
      </w:tc>
      <w:tc>
        <w:tcPr>
          <w:tcW w:w="3170" w:type="dxa"/>
          <w:vAlign w:val="bottom"/>
        </w:tcPr>
        <w:p w14:paraId="57A704BC" w14:textId="77777777" w:rsidR="00D50352" w:rsidRPr="007D73AB" w:rsidRDefault="00D50352" w:rsidP="00340DE0">
          <w:pPr>
            <w:pStyle w:val="Sidhuvud"/>
          </w:pPr>
        </w:p>
      </w:tc>
      <w:tc>
        <w:tcPr>
          <w:tcW w:w="1134" w:type="dxa"/>
        </w:tcPr>
        <w:p w14:paraId="3D6D9170" w14:textId="77777777" w:rsidR="00D50352" w:rsidRDefault="00D50352" w:rsidP="005A703A">
          <w:pPr>
            <w:pStyle w:val="Sidhuvud"/>
          </w:pPr>
        </w:p>
      </w:tc>
    </w:tr>
    <w:tr w:rsidR="00D50352" w14:paraId="4FA57C2D" w14:textId="77777777" w:rsidTr="00C93EBA">
      <w:trPr>
        <w:trHeight w:val="1928"/>
      </w:trPr>
      <w:tc>
        <w:tcPr>
          <w:tcW w:w="5534" w:type="dxa"/>
        </w:tcPr>
        <w:p w14:paraId="2A9CED5A" w14:textId="77777777" w:rsidR="00D50352" w:rsidRPr="00340DE0" w:rsidRDefault="00D50352" w:rsidP="00340DE0">
          <w:pPr>
            <w:pStyle w:val="Sidhuvud"/>
          </w:pPr>
          <w:r>
            <w:rPr>
              <w:noProof/>
            </w:rPr>
            <w:drawing>
              <wp:inline distT="0" distB="0" distL="0" distR="0" wp14:anchorId="67CE68A6" wp14:editId="749193D3">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14A6558" w14:textId="77777777" w:rsidR="00D50352" w:rsidRPr="00710A6C" w:rsidRDefault="00D50352" w:rsidP="00EE3C0F">
          <w:pPr>
            <w:pStyle w:val="Sidhuvud"/>
            <w:rPr>
              <w:b/>
            </w:rPr>
          </w:pPr>
        </w:p>
        <w:p w14:paraId="7E1EBE07" w14:textId="77777777" w:rsidR="00D50352" w:rsidRDefault="00D50352" w:rsidP="00EE3C0F">
          <w:pPr>
            <w:pStyle w:val="Sidhuvud"/>
          </w:pPr>
        </w:p>
        <w:p w14:paraId="7C6D034F" w14:textId="77777777" w:rsidR="00D50352" w:rsidRDefault="00D50352" w:rsidP="00EE3C0F">
          <w:pPr>
            <w:pStyle w:val="Sidhuvud"/>
          </w:pPr>
        </w:p>
        <w:p w14:paraId="7D24D5C5" w14:textId="77777777" w:rsidR="00D50352" w:rsidRDefault="00D50352" w:rsidP="00EE3C0F">
          <w:pPr>
            <w:pStyle w:val="Sidhuvud"/>
          </w:pPr>
        </w:p>
        <w:p w14:paraId="29419166" w14:textId="6D29C6D9" w:rsidR="00F87420" w:rsidRDefault="00F87420" w:rsidP="00EE3C0F">
          <w:pPr>
            <w:pStyle w:val="Sidhuvud"/>
          </w:pPr>
          <w:r>
            <w:t>S2020/</w:t>
          </w:r>
          <w:r w:rsidRPr="00F87420">
            <w:t>08780</w:t>
          </w:r>
        </w:p>
        <w:p w14:paraId="76BE5728" w14:textId="33211CD5" w:rsidR="00ED392D" w:rsidRDefault="004461F7" w:rsidP="00EE3C0F">
          <w:pPr>
            <w:pStyle w:val="Sidhuvud"/>
          </w:pPr>
          <w:sdt>
            <w:sdtPr>
              <w:alias w:val="Dnr"/>
              <w:tag w:val="ccRKShow_Dnr"/>
              <w:id w:val="-829283628"/>
              <w:placeholder>
                <w:docPart w:val="42248BCCFA2F4DB48CE0F9D710D278AF"/>
              </w:placeholder>
              <w:dataBinding w:prefixMappings="xmlns:ns0='http://lp/documentinfo/RK' " w:xpath="/ns0:DocumentInfo[1]/ns0:BaseInfo[1]/ns0:Dnr[1]" w:storeItemID="{AA444CCD-AC33-41E4-8C6C-301FD1F33E9E}"/>
              <w:text/>
            </w:sdtPr>
            <w:sdtEndPr/>
            <w:sdtContent>
              <w:r w:rsidR="00ED392D">
                <w:t>S2020/</w:t>
              </w:r>
            </w:sdtContent>
          </w:sdt>
          <w:r w:rsidR="00ED392D">
            <w:t>08781</w:t>
          </w:r>
        </w:p>
        <w:sdt>
          <w:sdtPr>
            <w:alias w:val="DocNumber"/>
            <w:tag w:val="DocNumber"/>
            <w:id w:val="1726028884"/>
            <w:placeholder>
              <w:docPart w:val="DD1064B7547E4DC38B310AFF90DF7686"/>
            </w:placeholder>
            <w:showingPlcHdr/>
            <w:dataBinding w:prefixMappings="xmlns:ns0='http://lp/documentinfo/RK' " w:xpath="/ns0:DocumentInfo[1]/ns0:BaseInfo[1]/ns0:DocNumber[1]" w:storeItemID="{AA444CCD-AC33-41E4-8C6C-301FD1F33E9E}"/>
            <w:text/>
          </w:sdtPr>
          <w:sdtEndPr/>
          <w:sdtContent>
            <w:p w14:paraId="5373C195" w14:textId="77777777" w:rsidR="00D50352" w:rsidRDefault="00D50352" w:rsidP="00EE3C0F">
              <w:pPr>
                <w:pStyle w:val="Sidhuvud"/>
              </w:pPr>
              <w:r>
                <w:rPr>
                  <w:rStyle w:val="Platshllartext"/>
                </w:rPr>
                <w:t xml:space="preserve"> </w:t>
              </w:r>
            </w:p>
          </w:sdtContent>
        </w:sdt>
        <w:p w14:paraId="1AD64E91" w14:textId="77777777" w:rsidR="00D50352" w:rsidRDefault="00D50352" w:rsidP="00EE3C0F">
          <w:pPr>
            <w:pStyle w:val="Sidhuvud"/>
          </w:pPr>
        </w:p>
      </w:tc>
      <w:tc>
        <w:tcPr>
          <w:tcW w:w="1134" w:type="dxa"/>
        </w:tcPr>
        <w:p w14:paraId="2A90D78F" w14:textId="77777777" w:rsidR="00D50352" w:rsidRDefault="00D50352" w:rsidP="0094502D">
          <w:pPr>
            <w:pStyle w:val="Sidhuvud"/>
          </w:pPr>
        </w:p>
        <w:p w14:paraId="11AA5C59" w14:textId="77777777" w:rsidR="00D50352" w:rsidRPr="0094502D" w:rsidRDefault="00D50352" w:rsidP="00EC71A6">
          <w:pPr>
            <w:pStyle w:val="Sidhuvud"/>
          </w:pPr>
        </w:p>
      </w:tc>
    </w:tr>
    <w:tr w:rsidR="00D50352" w14:paraId="47B440B0" w14:textId="77777777" w:rsidTr="00C93EBA">
      <w:trPr>
        <w:trHeight w:val="2268"/>
      </w:trPr>
      <w:sdt>
        <w:sdtPr>
          <w:rPr>
            <w:b/>
          </w:rPr>
          <w:alias w:val="SenderText"/>
          <w:tag w:val="ccRKShow_SenderText"/>
          <w:id w:val="1374046025"/>
          <w:placeholder>
            <w:docPart w:val="799BC804495A4A8BA26CBE89A6E5994A"/>
          </w:placeholder>
        </w:sdtPr>
        <w:sdtEndPr>
          <w:rPr>
            <w:b w:val="0"/>
          </w:rPr>
        </w:sdtEndPr>
        <w:sdtContent>
          <w:tc>
            <w:tcPr>
              <w:tcW w:w="5534" w:type="dxa"/>
              <w:tcMar>
                <w:right w:w="1134" w:type="dxa"/>
              </w:tcMar>
            </w:tcPr>
            <w:p w14:paraId="1A99ACE2" w14:textId="77777777" w:rsidR="006E06EE" w:rsidRPr="006E06EE" w:rsidRDefault="006E06EE" w:rsidP="00340DE0">
              <w:pPr>
                <w:pStyle w:val="Sidhuvud"/>
                <w:rPr>
                  <w:b/>
                </w:rPr>
              </w:pPr>
              <w:r w:rsidRPr="006E06EE">
                <w:rPr>
                  <w:b/>
                </w:rPr>
                <w:t>Socialdepartementet</w:t>
              </w:r>
            </w:p>
            <w:p w14:paraId="148A081C" w14:textId="0A3C460D" w:rsidR="00D50352" w:rsidRPr="00340DE0" w:rsidRDefault="006E06EE" w:rsidP="00363CC7">
              <w:pPr>
                <w:pStyle w:val="Sidhuvud"/>
              </w:pPr>
              <w:r w:rsidRPr="006E06EE">
                <w:t>Socialministern</w:t>
              </w:r>
            </w:p>
          </w:tc>
        </w:sdtContent>
      </w:sdt>
      <w:sdt>
        <w:sdtPr>
          <w:alias w:val="Recipient"/>
          <w:tag w:val="ccRKShow_Recipient"/>
          <w:id w:val="-28344517"/>
          <w:placeholder>
            <w:docPart w:val="7FCAD26E13054C67A79D25F5948774F0"/>
          </w:placeholder>
          <w:dataBinding w:prefixMappings="xmlns:ns0='http://lp/documentinfo/RK' " w:xpath="/ns0:DocumentInfo[1]/ns0:BaseInfo[1]/ns0:Recipient[1]" w:storeItemID="{AA444CCD-AC33-41E4-8C6C-301FD1F33E9E}"/>
          <w:text w:multiLine="1"/>
        </w:sdtPr>
        <w:sdtEndPr/>
        <w:sdtContent>
          <w:tc>
            <w:tcPr>
              <w:tcW w:w="3170" w:type="dxa"/>
            </w:tcPr>
            <w:p w14:paraId="0E65E1E2" w14:textId="77777777" w:rsidR="00D50352" w:rsidRDefault="00D50352" w:rsidP="00547B89">
              <w:pPr>
                <w:pStyle w:val="Sidhuvud"/>
              </w:pPr>
              <w:r>
                <w:t>Till riksdagen</w:t>
              </w:r>
            </w:p>
          </w:tc>
        </w:sdtContent>
      </w:sdt>
      <w:tc>
        <w:tcPr>
          <w:tcW w:w="1134" w:type="dxa"/>
        </w:tcPr>
        <w:p w14:paraId="7597480E" w14:textId="77777777" w:rsidR="00D50352" w:rsidRDefault="00D50352" w:rsidP="003E6020">
          <w:pPr>
            <w:pStyle w:val="Sidhuvud"/>
          </w:pPr>
        </w:p>
      </w:tc>
    </w:tr>
  </w:tbl>
  <w:p w14:paraId="692286A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5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5413"/>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4D68"/>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4235"/>
    <w:rsid w:val="0024537C"/>
    <w:rsid w:val="00260D2D"/>
    <w:rsid w:val="00261975"/>
    <w:rsid w:val="00264503"/>
    <w:rsid w:val="00271D00"/>
    <w:rsid w:val="00274AA3"/>
    <w:rsid w:val="00275872"/>
    <w:rsid w:val="00281106"/>
    <w:rsid w:val="00282263"/>
    <w:rsid w:val="00282417"/>
    <w:rsid w:val="00282D27"/>
    <w:rsid w:val="002834AE"/>
    <w:rsid w:val="00287F0D"/>
    <w:rsid w:val="00292420"/>
    <w:rsid w:val="00296B7A"/>
    <w:rsid w:val="002974DC"/>
    <w:rsid w:val="002A0CB3"/>
    <w:rsid w:val="002A39EF"/>
    <w:rsid w:val="002A6820"/>
    <w:rsid w:val="002B00E5"/>
    <w:rsid w:val="002B6849"/>
    <w:rsid w:val="002C1D37"/>
    <w:rsid w:val="002C2A30"/>
    <w:rsid w:val="002C4348"/>
    <w:rsid w:val="002C476F"/>
    <w:rsid w:val="002C560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241B"/>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3CC7"/>
    <w:rsid w:val="00365461"/>
    <w:rsid w:val="00370311"/>
    <w:rsid w:val="00380663"/>
    <w:rsid w:val="0038539B"/>
    <w:rsid w:val="003853E3"/>
    <w:rsid w:val="0038587E"/>
    <w:rsid w:val="00387C05"/>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754"/>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1F7"/>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1C05"/>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6EE"/>
    <w:rsid w:val="006E08FC"/>
    <w:rsid w:val="006F2588"/>
    <w:rsid w:val="006F29F5"/>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3CB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36F1"/>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146A"/>
    <w:rsid w:val="009036E7"/>
    <w:rsid w:val="0090605F"/>
    <w:rsid w:val="0091053B"/>
    <w:rsid w:val="00912158"/>
    <w:rsid w:val="00912945"/>
    <w:rsid w:val="009144EE"/>
    <w:rsid w:val="00915D4C"/>
    <w:rsid w:val="009279B2"/>
    <w:rsid w:val="00935814"/>
    <w:rsid w:val="00942768"/>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4AF1"/>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404E"/>
    <w:rsid w:val="00AE77EB"/>
    <w:rsid w:val="00AE7BD8"/>
    <w:rsid w:val="00AE7D02"/>
    <w:rsid w:val="00AF0BB7"/>
    <w:rsid w:val="00AF0BDE"/>
    <w:rsid w:val="00AF0EDE"/>
    <w:rsid w:val="00AF4853"/>
    <w:rsid w:val="00AF53B9"/>
    <w:rsid w:val="00B00702"/>
    <w:rsid w:val="00B0110B"/>
    <w:rsid w:val="00B0234E"/>
    <w:rsid w:val="00B02A50"/>
    <w:rsid w:val="00B06751"/>
    <w:rsid w:val="00B07931"/>
    <w:rsid w:val="00B13241"/>
    <w:rsid w:val="00B13699"/>
    <w:rsid w:val="00B149E2"/>
    <w:rsid w:val="00B2131A"/>
    <w:rsid w:val="00B2169D"/>
    <w:rsid w:val="00B21CBB"/>
    <w:rsid w:val="00B2606D"/>
    <w:rsid w:val="00B263C0"/>
    <w:rsid w:val="00B275F3"/>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0EEE"/>
    <w:rsid w:val="00C23703"/>
    <w:rsid w:val="00C26068"/>
    <w:rsid w:val="00C26DF9"/>
    <w:rsid w:val="00C271A8"/>
    <w:rsid w:val="00C30463"/>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07E0"/>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5A98"/>
    <w:rsid w:val="00CF6E13"/>
    <w:rsid w:val="00CF7776"/>
    <w:rsid w:val="00D0055A"/>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352"/>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13"/>
    <w:rsid w:val="00DA56ED"/>
    <w:rsid w:val="00DA5A54"/>
    <w:rsid w:val="00DA5C0D"/>
    <w:rsid w:val="00DB09EC"/>
    <w:rsid w:val="00DB4E26"/>
    <w:rsid w:val="00DB714B"/>
    <w:rsid w:val="00DC1025"/>
    <w:rsid w:val="00DC10F6"/>
    <w:rsid w:val="00DC1EB8"/>
    <w:rsid w:val="00DC3E45"/>
    <w:rsid w:val="00DC4598"/>
    <w:rsid w:val="00DD0722"/>
    <w:rsid w:val="00DD0B3D"/>
    <w:rsid w:val="00DD212F"/>
    <w:rsid w:val="00DE18F5"/>
    <w:rsid w:val="00DE73D2"/>
    <w:rsid w:val="00DE741F"/>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0DF"/>
    <w:rsid w:val="00EA1688"/>
    <w:rsid w:val="00EA1AFC"/>
    <w:rsid w:val="00EA2317"/>
    <w:rsid w:val="00EA3A7D"/>
    <w:rsid w:val="00EA4C83"/>
    <w:rsid w:val="00EB763D"/>
    <w:rsid w:val="00EB7FE4"/>
    <w:rsid w:val="00EC0A92"/>
    <w:rsid w:val="00EC1DA0"/>
    <w:rsid w:val="00EC329B"/>
    <w:rsid w:val="00EC5EB9"/>
    <w:rsid w:val="00EC6006"/>
    <w:rsid w:val="00EC67CD"/>
    <w:rsid w:val="00EC71A6"/>
    <w:rsid w:val="00EC73EB"/>
    <w:rsid w:val="00ED392D"/>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87420"/>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7152"/>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DAB45"/>
  <w15:docId w15:val="{52FEF9F5-1691-4E47-9373-5F21DAA8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1064B7547E4DC38B310AFF90DF7686"/>
        <w:category>
          <w:name w:val="Allmänt"/>
          <w:gallery w:val="placeholder"/>
        </w:category>
        <w:types>
          <w:type w:val="bbPlcHdr"/>
        </w:types>
        <w:behaviors>
          <w:behavior w:val="content"/>
        </w:behaviors>
        <w:guid w:val="{2F4ACD51-1FE2-479D-AA90-1D756F89AA95}"/>
      </w:docPartPr>
      <w:docPartBody>
        <w:p w:rsidR="000A73C2" w:rsidRDefault="00FC6F0F" w:rsidP="00FC6F0F">
          <w:pPr>
            <w:pStyle w:val="DD1064B7547E4DC38B310AFF90DF76861"/>
          </w:pPr>
          <w:r>
            <w:rPr>
              <w:rStyle w:val="Platshllartext"/>
            </w:rPr>
            <w:t xml:space="preserve"> </w:t>
          </w:r>
        </w:p>
      </w:docPartBody>
    </w:docPart>
    <w:docPart>
      <w:docPartPr>
        <w:name w:val="799BC804495A4A8BA26CBE89A6E5994A"/>
        <w:category>
          <w:name w:val="Allmänt"/>
          <w:gallery w:val="placeholder"/>
        </w:category>
        <w:types>
          <w:type w:val="bbPlcHdr"/>
        </w:types>
        <w:behaviors>
          <w:behavior w:val="content"/>
        </w:behaviors>
        <w:guid w:val="{F0C08EE1-3C0C-4D1B-8281-89173B4450D3}"/>
      </w:docPartPr>
      <w:docPartBody>
        <w:p w:rsidR="000A73C2" w:rsidRDefault="00FC6F0F" w:rsidP="00FC6F0F">
          <w:pPr>
            <w:pStyle w:val="799BC804495A4A8BA26CBE89A6E5994A1"/>
          </w:pPr>
          <w:r>
            <w:rPr>
              <w:rStyle w:val="Platshllartext"/>
            </w:rPr>
            <w:t xml:space="preserve"> </w:t>
          </w:r>
        </w:p>
      </w:docPartBody>
    </w:docPart>
    <w:docPart>
      <w:docPartPr>
        <w:name w:val="7FCAD26E13054C67A79D25F5948774F0"/>
        <w:category>
          <w:name w:val="Allmänt"/>
          <w:gallery w:val="placeholder"/>
        </w:category>
        <w:types>
          <w:type w:val="bbPlcHdr"/>
        </w:types>
        <w:behaviors>
          <w:behavior w:val="content"/>
        </w:behaviors>
        <w:guid w:val="{AA9E920C-C4C3-445E-811B-CF5F3E564CBA}"/>
      </w:docPartPr>
      <w:docPartBody>
        <w:p w:rsidR="000A73C2" w:rsidRDefault="00FC6F0F" w:rsidP="00FC6F0F">
          <w:pPr>
            <w:pStyle w:val="7FCAD26E13054C67A79D25F5948774F0"/>
          </w:pPr>
          <w:r>
            <w:rPr>
              <w:rStyle w:val="Platshllartext"/>
            </w:rPr>
            <w:t xml:space="preserve"> </w:t>
          </w:r>
        </w:p>
      </w:docPartBody>
    </w:docPart>
    <w:docPart>
      <w:docPartPr>
        <w:name w:val="77859B45E85E4A288FE60210714E58AF"/>
        <w:category>
          <w:name w:val="Allmänt"/>
          <w:gallery w:val="placeholder"/>
        </w:category>
        <w:types>
          <w:type w:val="bbPlcHdr"/>
        </w:types>
        <w:behaviors>
          <w:behavior w:val="content"/>
        </w:behaviors>
        <w:guid w:val="{81489E3F-25B4-454D-A5C7-84228FD17D13}"/>
      </w:docPartPr>
      <w:docPartBody>
        <w:p w:rsidR="000A73C2" w:rsidRDefault="00FC6F0F" w:rsidP="00FC6F0F">
          <w:pPr>
            <w:pStyle w:val="77859B45E85E4A288FE60210714E58AF"/>
          </w:pPr>
          <w:r>
            <w:rPr>
              <w:rStyle w:val="Platshllartext"/>
            </w:rPr>
            <w:t>Klicka här för att ange datum.</w:t>
          </w:r>
        </w:p>
      </w:docPartBody>
    </w:docPart>
    <w:docPart>
      <w:docPartPr>
        <w:name w:val="42248BCCFA2F4DB48CE0F9D710D278AF"/>
        <w:category>
          <w:name w:val="Allmänt"/>
          <w:gallery w:val="placeholder"/>
        </w:category>
        <w:types>
          <w:type w:val="bbPlcHdr"/>
        </w:types>
        <w:behaviors>
          <w:behavior w:val="content"/>
        </w:behaviors>
        <w:guid w:val="{5E83E7E0-57CD-404D-BDAD-08028B7759AC}"/>
      </w:docPartPr>
      <w:docPartBody>
        <w:p w:rsidR="00405326" w:rsidRDefault="0030102F" w:rsidP="0030102F">
          <w:pPr>
            <w:pStyle w:val="42248BCCFA2F4DB48CE0F9D710D278AF"/>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0F"/>
    <w:rsid w:val="000A73C2"/>
    <w:rsid w:val="0030102F"/>
    <w:rsid w:val="00405326"/>
    <w:rsid w:val="004C0D22"/>
    <w:rsid w:val="00C22E05"/>
    <w:rsid w:val="00FC6F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03FD0276FF4EBC8F26374C090F5020">
    <w:name w:val="BA03FD0276FF4EBC8F26374C090F5020"/>
    <w:rsid w:val="00FC6F0F"/>
  </w:style>
  <w:style w:type="character" w:styleId="Platshllartext">
    <w:name w:val="Placeholder Text"/>
    <w:basedOn w:val="Standardstycketeckensnitt"/>
    <w:uiPriority w:val="99"/>
    <w:semiHidden/>
    <w:rsid w:val="0030102F"/>
    <w:rPr>
      <w:noProof w:val="0"/>
      <w:color w:val="808080"/>
    </w:rPr>
  </w:style>
  <w:style w:type="paragraph" w:customStyle="1" w:styleId="1DABE40AA42540F1A539B849C3F15CAF">
    <w:name w:val="1DABE40AA42540F1A539B849C3F15CAF"/>
    <w:rsid w:val="00FC6F0F"/>
  </w:style>
  <w:style w:type="paragraph" w:customStyle="1" w:styleId="65B6928081E2406E9A4A4635DD7BE9D4">
    <w:name w:val="65B6928081E2406E9A4A4635DD7BE9D4"/>
    <w:rsid w:val="00FC6F0F"/>
  </w:style>
  <w:style w:type="paragraph" w:customStyle="1" w:styleId="A8501C7FC9E44D7790582EEB5B595209">
    <w:name w:val="A8501C7FC9E44D7790582EEB5B595209"/>
    <w:rsid w:val="00FC6F0F"/>
  </w:style>
  <w:style w:type="paragraph" w:customStyle="1" w:styleId="BEEE71E9B61545A399B8B9432163ED43">
    <w:name w:val="BEEE71E9B61545A399B8B9432163ED43"/>
    <w:rsid w:val="00FC6F0F"/>
  </w:style>
  <w:style w:type="paragraph" w:customStyle="1" w:styleId="DD1064B7547E4DC38B310AFF90DF7686">
    <w:name w:val="DD1064B7547E4DC38B310AFF90DF7686"/>
    <w:rsid w:val="00FC6F0F"/>
  </w:style>
  <w:style w:type="paragraph" w:customStyle="1" w:styleId="DB834EDABA354C0F8D6F7FC1D1A963F3">
    <w:name w:val="DB834EDABA354C0F8D6F7FC1D1A963F3"/>
    <w:rsid w:val="00FC6F0F"/>
  </w:style>
  <w:style w:type="paragraph" w:customStyle="1" w:styleId="256E9E1FC2F74DCD94D3C19C0C1BB11B">
    <w:name w:val="256E9E1FC2F74DCD94D3C19C0C1BB11B"/>
    <w:rsid w:val="00FC6F0F"/>
  </w:style>
  <w:style w:type="paragraph" w:customStyle="1" w:styleId="FC56C600544945CE98861A35363D64D0">
    <w:name w:val="FC56C600544945CE98861A35363D64D0"/>
    <w:rsid w:val="00FC6F0F"/>
  </w:style>
  <w:style w:type="paragraph" w:customStyle="1" w:styleId="799BC804495A4A8BA26CBE89A6E5994A">
    <w:name w:val="799BC804495A4A8BA26CBE89A6E5994A"/>
    <w:rsid w:val="00FC6F0F"/>
  </w:style>
  <w:style w:type="paragraph" w:customStyle="1" w:styleId="7FCAD26E13054C67A79D25F5948774F0">
    <w:name w:val="7FCAD26E13054C67A79D25F5948774F0"/>
    <w:rsid w:val="00FC6F0F"/>
  </w:style>
  <w:style w:type="paragraph" w:customStyle="1" w:styleId="DD1064B7547E4DC38B310AFF90DF76861">
    <w:name w:val="DD1064B7547E4DC38B310AFF90DF76861"/>
    <w:rsid w:val="00FC6F0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99BC804495A4A8BA26CBE89A6E5994A1">
    <w:name w:val="799BC804495A4A8BA26CBE89A6E5994A1"/>
    <w:rsid w:val="00FC6F0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BC4F4F6FCC84515B669140C3FD3E26D">
    <w:name w:val="FBC4F4F6FCC84515B669140C3FD3E26D"/>
    <w:rsid w:val="00FC6F0F"/>
  </w:style>
  <w:style w:type="paragraph" w:customStyle="1" w:styleId="7B767211D9E04A03BB3BA4174154F7E4">
    <w:name w:val="7B767211D9E04A03BB3BA4174154F7E4"/>
    <w:rsid w:val="00FC6F0F"/>
  </w:style>
  <w:style w:type="paragraph" w:customStyle="1" w:styleId="955321D3B2254F0EB74DAEFE56E57378">
    <w:name w:val="955321D3B2254F0EB74DAEFE56E57378"/>
    <w:rsid w:val="00FC6F0F"/>
  </w:style>
  <w:style w:type="paragraph" w:customStyle="1" w:styleId="C6BD657175404540B6BCB6ADDA0F399B">
    <w:name w:val="C6BD657175404540B6BCB6ADDA0F399B"/>
    <w:rsid w:val="00FC6F0F"/>
  </w:style>
  <w:style w:type="paragraph" w:customStyle="1" w:styleId="6A1FD19996844D94BD9BAF7EB77D32AD">
    <w:name w:val="6A1FD19996844D94BD9BAF7EB77D32AD"/>
    <w:rsid w:val="00FC6F0F"/>
  </w:style>
  <w:style w:type="paragraph" w:customStyle="1" w:styleId="77859B45E85E4A288FE60210714E58AF">
    <w:name w:val="77859B45E85E4A288FE60210714E58AF"/>
    <w:rsid w:val="00FC6F0F"/>
  </w:style>
  <w:style w:type="paragraph" w:customStyle="1" w:styleId="D6DD5F0B6B8A4DFEBDC98BEEC7409101">
    <w:name w:val="D6DD5F0B6B8A4DFEBDC98BEEC7409101"/>
    <w:rsid w:val="00FC6F0F"/>
  </w:style>
  <w:style w:type="paragraph" w:customStyle="1" w:styleId="42248BCCFA2F4DB48CE0F9D710D278AF">
    <w:name w:val="42248BCCFA2F4DB48CE0F9D710D278AF"/>
    <w:rsid w:val="00301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e900a460-57d1-4b2a-8b78-01e61ac33ca5</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2020-12-02T00:00:00</HeaderDate>
    <Office/>
    <Dnr>S2020/</Dnr>
    <ParagrafNr/>
    <DocumentTitle/>
    <VisitingAddress/>
    <Extra1/>
    <Extra2/>
    <Extra3>Markus Wiechel</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PANP3H6M3MHX-1495422866-4058</_dlc_DocId>
    <_dlc_DocIdUrl xmlns="a68c6c55-4fbb-48c7-bd04-03a904b43046">
      <Url>https://dhs.sp.regeringskansliet.se/dep/s/FS_fragor/_layouts/15/DocIdRedir.aspx?ID=PANP3H6M3MHX-1495422866-4058</Url>
      <Description>PANP3H6M3MHX-1495422866-4058</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409D-A342-4E1B-8BFA-F0AC37292BC3}"/>
</file>

<file path=customXml/itemProps2.xml><?xml version="1.0" encoding="utf-8"?>
<ds:datastoreItem xmlns:ds="http://schemas.openxmlformats.org/officeDocument/2006/customXml" ds:itemID="{D244B074-C233-425C-BD1A-F1D1AAD45522}"/>
</file>

<file path=customXml/itemProps3.xml><?xml version="1.0" encoding="utf-8"?>
<ds:datastoreItem xmlns:ds="http://schemas.openxmlformats.org/officeDocument/2006/customXml" ds:itemID="{AA444CCD-AC33-41E4-8C6C-301FD1F33E9E}"/>
</file>

<file path=customXml/itemProps4.xml><?xml version="1.0" encoding="utf-8"?>
<ds:datastoreItem xmlns:ds="http://schemas.openxmlformats.org/officeDocument/2006/customXml" ds:itemID="{D244B074-C233-425C-BD1A-F1D1AAD45522}">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5.xml><?xml version="1.0" encoding="utf-8"?>
<ds:datastoreItem xmlns:ds="http://schemas.openxmlformats.org/officeDocument/2006/customXml" ds:itemID="{DA79C44D-0F93-4ED5-8943-87278D024D77}">
  <ds:schemaRefs>
    <ds:schemaRef ds:uri="Microsoft.SharePoint.Taxonomy.ContentTypeSync"/>
  </ds:schemaRefs>
</ds:datastoreItem>
</file>

<file path=customXml/itemProps6.xml><?xml version="1.0" encoding="utf-8"?>
<ds:datastoreItem xmlns:ds="http://schemas.openxmlformats.org/officeDocument/2006/customXml" ds:itemID="{02448491-A03B-47FF-B6F1-1FDD0DBC77F2}">
  <ds:schemaRefs>
    <ds:schemaRef ds:uri="http://schemas.microsoft.com/sharepoint/v3/contenttype/forms"/>
  </ds:schemaRefs>
</ds:datastoreItem>
</file>

<file path=customXml/itemProps7.xml><?xml version="1.0" encoding="utf-8"?>
<ds:datastoreItem xmlns:ds="http://schemas.openxmlformats.org/officeDocument/2006/customXml" ds:itemID="{02448491-A03B-47FF-B6F1-1FDD0DBC77F2}"/>
</file>

<file path=customXml/itemProps8.xml><?xml version="1.0" encoding="utf-8"?>
<ds:datastoreItem xmlns:ds="http://schemas.openxmlformats.org/officeDocument/2006/customXml" ds:itemID="{84CB1FC6-E3E5-48AC-9E0E-0C55538B158A}"/>
</file>

<file path=docProps/app.xml><?xml version="1.0" encoding="utf-8"?>
<Properties xmlns="http://schemas.openxmlformats.org/officeDocument/2006/extended-properties" xmlns:vt="http://schemas.openxmlformats.org/officeDocument/2006/docPropsVTypes">
  <Template>RK Basmall</Template>
  <TotalTime>0</TotalTime>
  <Pages>1</Pages>
  <Words>314</Words>
  <Characters>1665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679 och 680 svar på frågor.docx</dc:title>
  <dc:subject/>
  <dc:creator>Martina Bergström</dc:creator>
  <cp:keywords/>
  <dc:description/>
  <cp:lastModifiedBy>Maria Zetterström</cp:lastModifiedBy>
  <cp:revision>4</cp:revision>
  <dcterms:created xsi:type="dcterms:W3CDTF">2020-12-01T13:35:00Z</dcterms:created>
  <dcterms:modified xsi:type="dcterms:W3CDTF">2020-12-01T15:58:00Z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6f9785fc-b546-4d13-81fe-f2f311ba60b0</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