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F3F5E" w14:textId="7BCF16E0" w:rsidR="00C86E02" w:rsidRDefault="00C86E02" w:rsidP="003C43E7">
      <w:pPr>
        <w:pStyle w:val="Rubrik"/>
      </w:pPr>
      <w:bookmarkStart w:id="0" w:name="Start"/>
      <w:bookmarkEnd w:id="0"/>
      <w:r>
        <w:t>Svar på fråga 2019/20:906 av Marcus Jonsson (KD)</w:t>
      </w:r>
      <w:r>
        <w:br/>
        <w:t>Samordningsan</w:t>
      </w:r>
      <w:bookmarkStart w:id="1" w:name="_GoBack"/>
      <w:bookmarkEnd w:id="1"/>
      <w:r>
        <w:t>svar för kommunernas bostadsförsörjning</w:t>
      </w:r>
    </w:p>
    <w:p w14:paraId="73DEB9CF" w14:textId="3EC375DD" w:rsidR="00C86E02" w:rsidRDefault="00C86E02" w:rsidP="003C43E7">
      <w:pPr>
        <w:pStyle w:val="Brdtext"/>
      </w:pPr>
      <w:r>
        <w:t>Marcus Jonsson har frågat mig om regeringen gör någon uppföljning av hur länsstyrelserna jobbar för samordningen av bostadsförsörjning.</w:t>
      </w:r>
    </w:p>
    <w:p w14:paraId="70E50367" w14:textId="77777777" w:rsidR="00C86E02" w:rsidRDefault="00C86E02" w:rsidP="003C43E7">
      <w:pPr>
        <w:pStyle w:val="Brdtext"/>
      </w:pPr>
      <w:r>
        <w:t>Länsstyrelserna ska enligt lagen</w:t>
      </w:r>
      <w:r w:rsidRPr="00C86E02">
        <w:t xml:space="preserve"> (2000:1383) om kommunernas bostadsförsörjningsansvar</w:t>
      </w:r>
      <w:r w:rsidR="003C43E7">
        <w:t>, den s.k. bostadsförsörjningslagen,</w:t>
      </w:r>
      <w:r>
        <w:t xml:space="preserve"> </w:t>
      </w:r>
      <w:r w:rsidRPr="00C86E02">
        <w:t xml:space="preserve">lämna kommunerna i länet råd, information och underlag för deras planering av bostadsförsörjningen. Länsstyrelsen ska </w:t>
      </w:r>
      <w:r>
        <w:t xml:space="preserve">också </w:t>
      </w:r>
      <w:r w:rsidRPr="00C86E02">
        <w:t>uppmärksamma kommunerna på behovet av samordning mellan kommuner i frågor om bostadsförsörjning och verka för att sådan samordning kommer till stånd.</w:t>
      </w:r>
    </w:p>
    <w:p w14:paraId="1CC07E28" w14:textId="50E9E54B" w:rsidR="00C86E02" w:rsidRDefault="00C86E02" w:rsidP="00C86E02">
      <w:pPr>
        <w:pStyle w:val="Brdtext"/>
      </w:pPr>
      <w:r>
        <w:t>Enligt förordningen</w:t>
      </w:r>
      <w:r w:rsidRPr="00C86E02">
        <w:t xml:space="preserve"> (2011:1160) om regionala bostadsmarknadsanalyser och kommunernas bostadsförsörjningsansvar</w:t>
      </w:r>
      <w:r>
        <w:t xml:space="preserve"> ska länsstyrelserna</w:t>
      </w:r>
      <w:r w:rsidR="00E36281">
        <w:t xml:space="preserve"> varje år</w:t>
      </w:r>
      <w:r>
        <w:t xml:space="preserve"> analysera bostadsmarknaden i länet. </w:t>
      </w:r>
      <w:r w:rsidR="003C43E7">
        <w:t>De</w:t>
      </w:r>
      <w:r w:rsidR="006E3453">
        <w:t xml:space="preserve"> ska också redogöra för </w:t>
      </w:r>
      <w:r w:rsidR="005653ED">
        <w:t xml:space="preserve">hur planeringen av bostadsförsörjningen samordnas inom kommunen, med andra kommuner och regionalt samt </w:t>
      </w:r>
      <w:r>
        <w:t xml:space="preserve">hur länsstyrelsen lever upp till kraven i </w:t>
      </w:r>
      <w:r w:rsidR="003C43E7">
        <w:t xml:space="preserve">bostadsförsörjningslagen. </w:t>
      </w:r>
      <w:r w:rsidR="00E36281">
        <w:t>Detta ska sammanställas i en rapport som skickas till Boverket.</w:t>
      </w:r>
    </w:p>
    <w:p w14:paraId="1FB48233" w14:textId="45DC2DEC" w:rsidR="006E3453" w:rsidRDefault="006E3453" w:rsidP="006E3453">
      <w:pPr>
        <w:pStyle w:val="Brdtext"/>
      </w:pPr>
      <w:r>
        <w:t>Boverket ska stödja länsstyrelserna i deras arbete</w:t>
      </w:r>
      <w:r w:rsidR="00C60A44">
        <w:t>. Myndigheten</w:t>
      </w:r>
      <w:r>
        <w:t xml:space="preserve"> ska även sammanfatta och analysera länsstyrelsernas rapporter och årligen överlämna detta i en rapport till regeringen.</w:t>
      </w:r>
      <w:r w:rsidR="005D7C4B">
        <w:t xml:space="preserve"> Det finns således ett system för uppföljning av samordningen inom bostadsförsörjningen. </w:t>
      </w:r>
    </w:p>
    <w:p w14:paraId="209F9543" w14:textId="4C77EE86" w:rsidR="005D7C4B" w:rsidRDefault="005D7C4B" w:rsidP="006E3453">
      <w:pPr>
        <w:pStyle w:val="Brdtext"/>
      </w:pPr>
      <w:r>
        <w:t>Därutöver ska länsstyrelserna enligt f</w:t>
      </w:r>
      <w:r w:rsidRPr="005D7C4B">
        <w:t>örordning</w:t>
      </w:r>
      <w:r>
        <w:t>en</w:t>
      </w:r>
      <w:r w:rsidRPr="005D7C4B">
        <w:t xml:space="preserve"> (2017:868) med länsstyrelseinstruktion verka för att behovet av bostäder tillgodoses.</w:t>
      </w:r>
      <w:r>
        <w:t xml:space="preserve"> I regleringsbrevet för 2019 fick länsstyrelserna ett återrapporteringskrav med </w:t>
      </w:r>
      <w:r>
        <w:lastRenderedPageBreak/>
        <w:t xml:space="preserve">innebörden att </w:t>
      </w:r>
      <w:r w:rsidRPr="005D7C4B">
        <w:t xml:space="preserve">redovisa hur de har verkat för att behovet av bostäder tillgodoses, vad det strategiska arbetet bidragit till och vilka utmaningar som finns. </w:t>
      </w:r>
      <w:r>
        <w:t xml:space="preserve">Jag ser fram emot att ta del av resultatet i länsstyrelsernas kommande årsredovisning. </w:t>
      </w:r>
    </w:p>
    <w:p w14:paraId="20068194" w14:textId="2718CEBC" w:rsidR="00C86E02" w:rsidRDefault="00C86E02" w:rsidP="003C43E7">
      <w:pPr>
        <w:pStyle w:val="Brdtext"/>
      </w:pPr>
      <w:r>
        <w:t xml:space="preserve">Stockholm den </w:t>
      </w:r>
      <w:sdt>
        <w:sdtPr>
          <w:id w:val="-1225218591"/>
          <w:placeholder>
            <w:docPart w:val="51EAE20A5DFC4F8D9A3AF8E9F8F7FB72"/>
          </w:placeholder>
          <w:dataBinding w:prefixMappings="xmlns:ns0='http://lp/documentinfo/RK' " w:xpath="/ns0:DocumentInfo[1]/ns0:BaseInfo[1]/ns0:HeaderDate[1]" w:storeItemID="{E4CD8DD1-4D4C-4C32-A2D4-F62CFC5B54A3}"/>
          <w:date w:fullDate="2020-02-1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B6D96">
            <w:t>18 februari 2020</w:t>
          </w:r>
        </w:sdtContent>
      </w:sdt>
    </w:p>
    <w:p w14:paraId="34A5BF4B" w14:textId="77777777" w:rsidR="00C86E02" w:rsidRDefault="00C86E02" w:rsidP="003C43E7">
      <w:pPr>
        <w:pStyle w:val="Brdtextutanavstnd"/>
      </w:pPr>
    </w:p>
    <w:p w14:paraId="55A86062" w14:textId="77777777" w:rsidR="00C86E02" w:rsidRDefault="00C86E02" w:rsidP="003C43E7">
      <w:pPr>
        <w:pStyle w:val="Brdtextutanavstnd"/>
      </w:pPr>
    </w:p>
    <w:p w14:paraId="37867C06" w14:textId="77777777" w:rsidR="00C86E02" w:rsidRDefault="00C86E02" w:rsidP="003C43E7">
      <w:pPr>
        <w:pStyle w:val="Brdtextutanavstnd"/>
      </w:pPr>
    </w:p>
    <w:p w14:paraId="3D50C5A6" w14:textId="448AACB1" w:rsidR="00C86E02" w:rsidRDefault="006E3453" w:rsidP="003C43E7">
      <w:pPr>
        <w:pStyle w:val="Brdtext"/>
      </w:pPr>
      <w:r>
        <w:t>Per Bolund</w:t>
      </w:r>
    </w:p>
    <w:p w14:paraId="5EBB587B" w14:textId="77777777" w:rsidR="00C86E02" w:rsidRPr="00DB48AB" w:rsidRDefault="00C86E02" w:rsidP="003C43E7">
      <w:pPr>
        <w:pStyle w:val="Brdtext"/>
      </w:pPr>
    </w:p>
    <w:sectPr w:rsidR="00C86E02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73BB6" w14:textId="77777777" w:rsidR="003C43E7" w:rsidRDefault="003C43E7" w:rsidP="00A87A54">
      <w:pPr>
        <w:spacing w:after="0" w:line="240" w:lineRule="auto"/>
      </w:pPr>
      <w:r>
        <w:separator/>
      </w:r>
    </w:p>
  </w:endnote>
  <w:endnote w:type="continuationSeparator" w:id="0">
    <w:p w14:paraId="2CDF43EC" w14:textId="77777777" w:rsidR="003C43E7" w:rsidRDefault="003C43E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3C43E7" w:rsidRPr="00347E11" w14:paraId="31CF9AC4" w14:textId="77777777" w:rsidTr="003C43E7">
      <w:trPr>
        <w:trHeight w:val="227"/>
        <w:jc w:val="right"/>
      </w:trPr>
      <w:tc>
        <w:tcPr>
          <w:tcW w:w="708" w:type="dxa"/>
          <w:vAlign w:val="bottom"/>
        </w:tcPr>
        <w:p w14:paraId="792F9763" w14:textId="77777777" w:rsidR="003C43E7" w:rsidRPr="00B62610" w:rsidRDefault="003C43E7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3C43E7" w:rsidRPr="00347E11" w14:paraId="018AB955" w14:textId="77777777" w:rsidTr="003C43E7">
      <w:trPr>
        <w:trHeight w:val="850"/>
        <w:jc w:val="right"/>
      </w:trPr>
      <w:tc>
        <w:tcPr>
          <w:tcW w:w="708" w:type="dxa"/>
          <w:vAlign w:val="bottom"/>
        </w:tcPr>
        <w:p w14:paraId="047116F7" w14:textId="77777777" w:rsidR="003C43E7" w:rsidRPr="00347E11" w:rsidRDefault="003C43E7" w:rsidP="005606BC">
          <w:pPr>
            <w:pStyle w:val="Sidfot"/>
            <w:spacing w:line="276" w:lineRule="auto"/>
            <w:jc w:val="right"/>
          </w:pPr>
        </w:p>
      </w:tc>
    </w:tr>
  </w:tbl>
  <w:p w14:paraId="41F49CD0" w14:textId="77777777" w:rsidR="003C43E7" w:rsidRPr="005606BC" w:rsidRDefault="003C43E7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C43E7" w:rsidRPr="00347E11" w14:paraId="17615CD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3EB5D27" w14:textId="77777777" w:rsidR="003C43E7" w:rsidRPr="00347E11" w:rsidRDefault="003C43E7" w:rsidP="00347E11">
          <w:pPr>
            <w:pStyle w:val="Sidfot"/>
            <w:rPr>
              <w:sz w:val="8"/>
            </w:rPr>
          </w:pPr>
        </w:p>
      </w:tc>
    </w:tr>
    <w:tr w:rsidR="003C43E7" w:rsidRPr="00EE3C0F" w14:paraId="3CB1F0ED" w14:textId="77777777" w:rsidTr="00C26068">
      <w:trPr>
        <w:trHeight w:val="227"/>
      </w:trPr>
      <w:tc>
        <w:tcPr>
          <w:tcW w:w="4074" w:type="dxa"/>
        </w:tcPr>
        <w:p w14:paraId="0D326185" w14:textId="77777777" w:rsidR="003C43E7" w:rsidRPr="00F53AEA" w:rsidRDefault="003C43E7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0D3E981" w14:textId="77777777" w:rsidR="003C43E7" w:rsidRPr="00F53AEA" w:rsidRDefault="003C43E7" w:rsidP="00F53AEA">
          <w:pPr>
            <w:pStyle w:val="Sidfot"/>
            <w:spacing w:line="276" w:lineRule="auto"/>
          </w:pPr>
        </w:p>
      </w:tc>
    </w:tr>
  </w:tbl>
  <w:p w14:paraId="11747FA1" w14:textId="77777777" w:rsidR="003C43E7" w:rsidRPr="00EE3C0F" w:rsidRDefault="003C43E7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EFF4B" w14:textId="77777777" w:rsidR="003C43E7" w:rsidRDefault="003C43E7" w:rsidP="00A87A54">
      <w:pPr>
        <w:spacing w:after="0" w:line="240" w:lineRule="auto"/>
      </w:pPr>
      <w:r>
        <w:separator/>
      </w:r>
    </w:p>
  </w:footnote>
  <w:footnote w:type="continuationSeparator" w:id="0">
    <w:p w14:paraId="2C41DF43" w14:textId="77777777" w:rsidR="003C43E7" w:rsidRDefault="003C43E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C43E7" w14:paraId="503401F0" w14:textId="77777777" w:rsidTr="00C93EBA">
      <w:trPr>
        <w:trHeight w:val="227"/>
      </w:trPr>
      <w:tc>
        <w:tcPr>
          <w:tcW w:w="5534" w:type="dxa"/>
        </w:tcPr>
        <w:p w14:paraId="47887440" w14:textId="77777777" w:rsidR="003C43E7" w:rsidRPr="007D73AB" w:rsidRDefault="003C43E7">
          <w:pPr>
            <w:pStyle w:val="Sidhuvud"/>
          </w:pPr>
        </w:p>
      </w:tc>
      <w:tc>
        <w:tcPr>
          <w:tcW w:w="3170" w:type="dxa"/>
          <w:vAlign w:val="bottom"/>
        </w:tcPr>
        <w:p w14:paraId="58E0A379" w14:textId="77777777" w:rsidR="003C43E7" w:rsidRPr="007D73AB" w:rsidRDefault="003C43E7" w:rsidP="00340DE0">
          <w:pPr>
            <w:pStyle w:val="Sidhuvud"/>
          </w:pPr>
        </w:p>
      </w:tc>
      <w:tc>
        <w:tcPr>
          <w:tcW w:w="1134" w:type="dxa"/>
        </w:tcPr>
        <w:p w14:paraId="3CEC4C32" w14:textId="77777777" w:rsidR="003C43E7" w:rsidRDefault="003C43E7" w:rsidP="003C43E7">
          <w:pPr>
            <w:pStyle w:val="Sidhuvud"/>
          </w:pPr>
        </w:p>
      </w:tc>
    </w:tr>
    <w:tr w:rsidR="003C43E7" w14:paraId="1B49D84A" w14:textId="77777777" w:rsidTr="00C93EBA">
      <w:trPr>
        <w:trHeight w:val="1928"/>
      </w:trPr>
      <w:tc>
        <w:tcPr>
          <w:tcW w:w="5534" w:type="dxa"/>
        </w:tcPr>
        <w:p w14:paraId="763B43FA" w14:textId="77777777" w:rsidR="003C43E7" w:rsidRPr="00340DE0" w:rsidRDefault="003C43E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01F8C0A" wp14:editId="354C3ACB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AABCE52" w14:textId="77777777" w:rsidR="003C43E7" w:rsidRPr="00710A6C" w:rsidRDefault="003C43E7" w:rsidP="00EE3C0F">
          <w:pPr>
            <w:pStyle w:val="Sidhuvud"/>
            <w:rPr>
              <w:b/>
            </w:rPr>
          </w:pPr>
        </w:p>
        <w:p w14:paraId="0C170D6A" w14:textId="77777777" w:rsidR="003C43E7" w:rsidRDefault="003C43E7" w:rsidP="00EE3C0F">
          <w:pPr>
            <w:pStyle w:val="Sidhuvud"/>
          </w:pPr>
        </w:p>
        <w:p w14:paraId="6B6A4504" w14:textId="77777777" w:rsidR="003C43E7" w:rsidRDefault="003C43E7" w:rsidP="00EE3C0F">
          <w:pPr>
            <w:pStyle w:val="Sidhuvud"/>
          </w:pPr>
        </w:p>
        <w:p w14:paraId="66E69C6B" w14:textId="77777777" w:rsidR="003C43E7" w:rsidRDefault="003C43E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7D25EAAC90D4AE994849CFB237A91D6"/>
            </w:placeholder>
            <w:dataBinding w:prefixMappings="xmlns:ns0='http://lp/documentinfo/RK' " w:xpath="/ns0:DocumentInfo[1]/ns0:BaseInfo[1]/ns0:Dnr[1]" w:storeItemID="{E4CD8DD1-4D4C-4C32-A2D4-F62CFC5B54A3}"/>
            <w:text/>
          </w:sdtPr>
          <w:sdtEndPr/>
          <w:sdtContent>
            <w:p w14:paraId="380B995A" w14:textId="0FBCE1CB" w:rsidR="003C43E7" w:rsidRDefault="00802F8D" w:rsidP="00EE3C0F">
              <w:pPr>
                <w:pStyle w:val="Sidhuvud"/>
              </w:pPr>
              <w:r>
                <w:t>Fi2020/00479/BB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2F4932765D5469FB9C594A75ABF2E56"/>
            </w:placeholder>
            <w:showingPlcHdr/>
            <w:dataBinding w:prefixMappings="xmlns:ns0='http://lp/documentinfo/RK' " w:xpath="/ns0:DocumentInfo[1]/ns0:BaseInfo[1]/ns0:DocNumber[1]" w:storeItemID="{E4CD8DD1-4D4C-4C32-A2D4-F62CFC5B54A3}"/>
            <w:text/>
          </w:sdtPr>
          <w:sdtEndPr/>
          <w:sdtContent>
            <w:p w14:paraId="3006DB6D" w14:textId="77777777" w:rsidR="003C43E7" w:rsidRDefault="003C43E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21CB440" w14:textId="77777777" w:rsidR="003C43E7" w:rsidRDefault="003C43E7" w:rsidP="00EE3C0F">
          <w:pPr>
            <w:pStyle w:val="Sidhuvud"/>
          </w:pPr>
        </w:p>
      </w:tc>
      <w:tc>
        <w:tcPr>
          <w:tcW w:w="1134" w:type="dxa"/>
        </w:tcPr>
        <w:p w14:paraId="723BB1F2" w14:textId="77777777" w:rsidR="003C43E7" w:rsidRDefault="003C43E7" w:rsidP="0094502D">
          <w:pPr>
            <w:pStyle w:val="Sidhuvud"/>
          </w:pPr>
        </w:p>
        <w:p w14:paraId="772681AE" w14:textId="77777777" w:rsidR="003C43E7" w:rsidRPr="0094502D" w:rsidRDefault="003C43E7" w:rsidP="00EC71A6">
          <w:pPr>
            <w:pStyle w:val="Sidhuvud"/>
          </w:pPr>
        </w:p>
      </w:tc>
    </w:tr>
    <w:tr w:rsidR="003C43E7" w14:paraId="40C033C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DE2A776423946B7A970DB351E67235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AFB4DE5" w14:textId="77777777" w:rsidR="006E3453" w:rsidRPr="006E3453" w:rsidRDefault="006E3453" w:rsidP="00340DE0">
              <w:pPr>
                <w:pStyle w:val="Sidhuvud"/>
                <w:rPr>
                  <w:b/>
                </w:rPr>
              </w:pPr>
              <w:r w:rsidRPr="006E3453">
                <w:rPr>
                  <w:b/>
                </w:rPr>
                <w:t>Finansdepartementet</w:t>
              </w:r>
            </w:p>
            <w:p w14:paraId="15E8412E" w14:textId="77777777" w:rsidR="006E3453" w:rsidRPr="006E3453" w:rsidRDefault="006E3453" w:rsidP="00340DE0">
              <w:pPr>
                <w:pStyle w:val="Sidhuvud"/>
              </w:pPr>
              <w:r w:rsidRPr="006E3453">
                <w:t>Finansmarknads- och bostadsministern</w:t>
              </w:r>
            </w:p>
            <w:p w14:paraId="6BB4AC2B" w14:textId="77777777" w:rsidR="000E482A" w:rsidRDefault="006E3453" w:rsidP="00340DE0">
              <w:pPr>
                <w:pStyle w:val="Sidhuvud"/>
              </w:pPr>
              <w:r w:rsidRPr="006E3453">
                <w:t xml:space="preserve">biträdande finansministern </w:t>
              </w:r>
            </w:p>
            <w:p w14:paraId="0A194646" w14:textId="7E847ED4" w:rsidR="003C43E7" w:rsidRPr="00340DE0" w:rsidRDefault="00953BCB" w:rsidP="00340DE0">
              <w:pPr>
                <w:pStyle w:val="Sidhuvud"/>
              </w:pPr>
              <w:r>
                <w:t xml:space="preserve"> 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3D4053DB74F495B8644F422B952BAEC"/>
          </w:placeholder>
          <w:dataBinding w:prefixMappings="xmlns:ns0='http://lp/documentinfo/RK' " w:xpath="/ns0:DocumentInfo[1]/ns0:BaseInfo[1]/ns0:Recipient[1]" w:storeItemID="{E4CD8DD1-4D4C-4C32-A2D4-F62CFC5B54A3}"/>
          <w:text w:multiLine="1"/>
        </w:sdtPr>
        <w:sdtEndPr/>
        <w:sdtContent>
          <w:tc>
            <w:tcPr>
              <w:tcW w:w="3170" w:type="dxa"/>
            </w:tcPr>
            <w:p w14:paraId="06A9A6A0" w14:textId="77777777" w:rsidR="003C43E7" w:rsidRDefault="003C43E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56A0EA2" w14:textId="77777777" w:rsidR="003C43E7" w:rsidRDefault="003C43E7" w:rsidP="003E6020">
          <w:pPr>
            <w:pStyle w:val="Sidhuvud"/>
          </w:pPr>
        </w:p>
      </w:tc>
    </w:tr>
  </w:tbl>
  <w:p w14:paraId="288EDB05" w14:textId="77777777" w:rsidR="003C43E7" w:rsidRDefault="003C43E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02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482A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046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551D6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43E7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0F79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2C89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3ED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7C4B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3453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2F8D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3BCB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0A44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86E02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6281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5D32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296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B6D96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784B72"/>
  <w15:docId w15:val="{2C7F9DA6-309A-48A4-902A-1F217FCA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4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D25EAAC90D4AE994849CFB237A91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A5B50B-6388-40A2-91E7-C8DA303734A7}"/>
      </w:docPartPr>
      <w:docPartBody>
        <w:p w:rsidR="00856FDA" w:rsidRDefault="00856FDA" w:rsidP="00856FDA">
          <w:pPr>
            <w:pStyle w:val="A7D25EAAC90D4AE994849CFB237A91D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2F4932765D5469FB9C594A75ABF2E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ACBF93-5F32-42F2-A589-8B03E70EF8F5}"/>
      </w:docPartPr>
      <w:docPartBody>
        <w:p w:rsidR="00856FDA" w:rsidRDefault="00856FDA" w:rsidP="00856FDA">
          <w:pPr>
            <w:pStyle w:val="C2F4932765D5469FB9C594A75ABF2E5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DE2A776423946B7A970DB351E6723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EEF732-DB87-4207-9832-89A5243E7F8B}"/>
      </w:docPartPr>
      <w:docPartBody>
        <w:p w:rsidR="00856FDA" w:rsidRDefault="00856FDA" w:rsidP="00856FDA">
          <w:pPr>
            <w:pStyle w:val="CDE2A776423946B7A970DB351E67235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3D4053DB74F495B8644F422B952BA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9CA79B-15AD-4370-9729-F148B23AA8B4}"/>
      </w:docPartPr>
      <w:docPartBody>
        <w:p w:rsidR="00856FDA" w:rsidRDefault="00856FDA" w:rsidP="00856FDA">
          <w:pPr>
            <w:pStyle w:val="A3D4053DB74F495B8644F422B952BAE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1EAE20A5DFC4F8D9A3AF8E9F8F7FB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5FFC66-138F-4498-A06E-C3B42A5CB100}"/>
      </w:docPartPr>
      <w:docPartBody>
        <w:p w:rsidR="00856FDA" w:rsidRDefault="00856FDA" w:rsidP="00856FDA">
          <w:pPr>
            <w:pStyle w:val="51EAE20A5DFC4F8D9A3AF8E9F8F7FB7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DA"/>
    <w:rsid w:val="0085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CDD651EA9A742D1AC5C50A43A2533FA">
    <w:name w:val="2CDD651EA9A742D1AC5C50A43A2533FA"/>
    <w:rsid w:val="00856FDA"/>
  </w:style>
  <w:style w:type="character" w:styleId="Platshllartext">
    <w:name w:val="Placeholder Text"/>
    <w:basedOn w:val="Standardstycketeckensnitt"/>
    <w:uiPriority w:val="99"/>
    <w:semiHidden/>
    <w:rsid w:val="00856FDA"/>
    <w:rPr>
      <w:noProof w:val="0"/>
      <w:color w:val="808080"/>
    </w:rPr>
  </w:style>
  <w:style w:type="paragraph" w:customStyle="1" w:styleId="4B76531AD52F4D3D94D0F9B8C093DCE4">
    <w:name w:val="4B76531AD52F4D3D94D0F9B8C093DCE4"/>
    <w:rsid w:val="00856FDA"/>
  </w:style>
  <w:style w:type="paragraph" w:customStyle="1" w:styleId="8A2847A5ABEE425D8ACB69F4C2F76593">
    <w:name w:val="8A2847A5ABEE425D8ACB69F4C2F76593"/>
    <w:rsid w:val="00856FDA"/>
  </w:style>
  <w:style w:type="paragraph" w:customStyle="1" w:styleId="8DD7D45553FC42798D03C39A3B12D816">
    <w:name w:val="8DD7D45553FC42798D03C39A3B12D816"/>
    <w:rsid w:val="00856FDA"/>
  </w:style>
  <w:style w:type="paragraph" w:customStyle="1" w:styleId="A7D25EAAC90D4AE994849CFB237A91D6">
    <w:name w:val="A7D25EAAC90D4AE994849CFB237A91D6"/>
    <w:rsid w:val="00856FDA"/>
  </w:style>
  <w:style w:type="paragraph" w:customStyle="1" w:styleId="C2F4932765D5469FB9C594A75ABF2E56">
    <w:name w:val="C2F4932765D5469FB9C594A75ABF2E56"/>
    <w:rsid w:val="00856FDA"/>
  </w:style>
  <w:style w:type="paragraph" w:customStyle="1" w:styleId="20FFB11AE90A4AF8B41A0F5C46223F14">
    <w:name w:val="20FFB11AE90A4AF8B41A0F5C46223F14"/>
    <w:rsid w:val="00856FDA"/>
  </w:style>
  <w:style w:type="paragraph" w:customStyle="1" w:styleId="01088D08EDBE4DBF94C95D9B25F298CF">
    <w:name w:val="01088D08EDBE4DBF94C95D9B25F298CF"/>
    <w:rsid w:val="00856FDA"/>
  </w:style>
  <w:style w:type="paragraph" w:customStyle="1" w:styleId="02575F8D4CB24B2685B095A4E9648591">
    <w:name w:val="02575F8D4CB24B2685B095A4E9648591"/>
    <w:rsid w:val="00856FDA"/>
  </w:style>
  <w:style w:type="paragraph" w:customStyle="1" w:styleId="CDE2A776423946B7A970DB351E672355">
    <w:name w:val="CDE2A776423946B7A970DB351E672355"/>
    <w:rsid w:val="00856FDA"/>
  </w:style>
  <w:style w:type="paragraph" w:customStyle="1" w:styleId="A3D4053DB74F495B8644F422B952BAEC">
    <w:name w:val="A3D4053DB74F495B8644F422B952BAEC"/>
    <w:rsid w:val="00856FDA"/>
  </w:style>
  <w:style w:type="paragraph" w:customStyle="1" w:styleId="4332B7E0D1D4490AB2636353319903C2">
    <w:name w:val="4332B7E0D1D4490AB2636353319903C2"/>
    <w:rsid w:val="00856FDA"/>
  </w:style>
  <w:style w:type="paragraph" w:customStyle="1" w:styleId="70B6CB0CA0F3430BAC495BDFC9ACAD8F">
    <w:name w:val="70B6CB0CA0F3430BAC495BDFC9ACAD8F"/>
    <w:rsid w:val="00856FDA"/>
  </w:style>
  <w:style w:type="paragraph" w:customStyle="1" w:styleId="8B149125E3894C40A855CE6CCC3448C5">
    <w:name w:val="8B149125E3894C40A855CE6CCC3448C5"/>
    <w:rsid w:val="00856FDA"/>
  </w:style>
  <w:style w:type="paragraph" w:customStyle="1" w:styleId="F739A3FE26E049A583B64EEB33D4A371">
    <w:name w:val="F739A3FE26E049A583B64EEB33D4A371"/>
    <w:rsid w:val="00856FDA"/>
  </w:style>
  <w:style w:type="paragraph" w:customStyle="1" w:styleId="1183270B8DD94A77B3A16ADED162E039">
    <w:name w:val="1183270B8DD94A77B3A16ADED162E039"/>
    <w:rsid w:val="00856FDA"/>
  </w:style>
  <w:style w:type="paragraph" w:customStyle="1" w:styleId="51EAE20A5DFC4F8D9A3AF8E9F8F7FB72">
    <w:name w:val="51EAE20A5DFC4F8D9A3AF8E9F8F7FB72"/>
    <w:rsid w:val="00856FDA"/>
  </w:style>
  <w:style w:type="paragraph" w:customStyle="1" w:styleId="9EB175DDA1A74085B905B1023C7C32BC">
    <w:name w:val="9EB175DDA1A74085B905B1023C7C32BC"/>
    <w:rsid w:val="00856F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c226eefb-a90b-4235-8158-214959228543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Finansmarknads- och bostadsministern, biträdande finansministern 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2020-02-18T00:00:00</HeaderDate>
    <Office/>
    <Dnr>Fi2020/00479/BB</Dnr>
    <ParagrafNr/>
    <DocumentTitle/>
    <VisitingAddress/>
    <Extra1/>
    <Extra2/>
    <Extra3>Marcus Jonsson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6590A-E59F-4F8A-86BA-4CCDF0E51973}"/>
</file>

<file path=customXml/itemProps2.xml><?xml version="1.0" encoding="utf-8"?>
<ds:datastoreItem xmlns:ds="http://schemas.openxmlformats.org/officeDocument/2006/customXml" ds:itemID="{0800BD37-B22A-49D4-92AF-2DB456E6E9DB}"/>
</file>

<file path=customXml/itemProps3.xml><?xml version="1.0" encoding="utf-8"?>
<ds:datastoreItem xmlns:ds="http://schemas.openxmlformats.org/officeDocument/2006/customXml" ds:itemID="{3469987A-4090-4B66-B3F5-D3C4037112D5}"/>
</file>

<file path=customXml/itemProps4.xml><?xml version="1.0" encoding="utf-8"?>
<ds:datastoreItem xmlns:ds="http://schemas.openxmlformats.org/officeDocument/2006/customXml" ds:itemID="{A99DF085-EB30-4B08-B073-09BE86DA5D59}"/>
</file>

<file path=customXml/itemProps5.xml><?xml version="1.0" encoding="utf-8"?>
<ds:datastoreItem xmlns:ds="http://schemas.openxmlformats.org/officeDocument/2006/customXml" ds:itemID="{94E7AC6B-A3C3-4BA2-AD8F-321FB3C43321}"/>
</file>

<file path=customXml/itemProps6.xml><?xml version="1.0" encoding="utf-8"?>
<ds:datastoreItem xmlns:ds="http://schemas.openxmlformats.org/officeDocument/2006/customXml" ds:itemID="{0800BD37-B22A-49D4-92AF-2DB456E6E9DB}"/>
</file>

<file path=customXml/itemProps7.xml><?xml version="1.0" encoding="utf-8"?>
<ds:datastoreItem xmlns:ds="http://schemas.openxmlformats.org/officeDocument/2006/customXml" ds:itemID="{E4CD8DD1-4D4C-4C32-A2D4-F62CFC5B54A3}"/>
</file>

<file path=customXml/itemProps8.xml><?xml version="1.0" encoding="utf-8"?>
<ds:datastoreItem xmlns:ds="http://schemas.openxmlformats.org/officeDocument/2006/customXml" ds:itemID="{CF8A41AB-E884-40DA-B3C3-C67DBED2D48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906 av Marcus Jonsson (KD) Samordningsansvar för kommunernas bostadsförsörjning.docx</dc:title>
  <dc:subject/>
  <dc:creator>Danielle Zachrisson</dc:creator>
  <cp:keywords/>
  <dc:description/>
  <cp:lastModifiedBy>Danielle Zachrisson</cp:lastModifiedBy>
  <cp:revision>2</cp:revision>
  <dcterms:created xsi:type="dcterms:W3CDTF">2020-02-17T08:34:00Z</dcterms:created>
  <dcterms:modified xsi:type="dcterms:W3CDTF">2020-02-17T08:34:00Z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