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BCCE" w14:textId="77777777" w:rsidR="0017378C" w:rsidRDefault="0017378C" w:rsidP="00DA0661">
      <w:pPr>
        <w:pStyle w:val="Rubrik"/>
      </w:pPr>
      <w:bookmarkStart w:id="0" w:name="Start"/>
      <w:bookmarkEnd w:id="0"/>
      <w:r>
        <w:t xml:space="preserve">Svar på fråga 2020/21:1251 av Pia </w:t>
      </w:r>
      <w:proofErr w:type="spellStart"/>
      <w:r>
        <w:t>Steensland</w:t>
      </w:r>
      <w:proofErr w:type="spellEnd"/>
      <w:r>
        <w:t xml:space="preserve"> (KD)</w:t>
      </w:r>
      <w:r>
        <w:br/>
        <w:t>Huvudmannaskapet för personlig assistans</w:t>
      </w:r>
    </w:p>
    <w:p w14:paraId="67A402CD" w14:textId="77777777" w:rsidR="0017378C" w:rsidRDefault="0017378C" w:rsidP="0017378C">
      <w:pPr>
        <w:pStyle w:val="Brdtext"/>
      </w:pPr>
      <w:r>
        <w:t xml:space="preserve">Pia </w:t>
      </w:r>
      <w:proofErr w:type="spellStart"/>
      <w:r>
        <w:t>Steensland</w:t>
      </w:r>
      <w:proofErr w:type="spellEnd"/>
      <w:r>
        <w:t xml:space="preserve"> har frågat mig om jag och regeringen avser att följa januariöverenskommelsen och utreda om det är stat eller kommun som ska ha ett samlat huvudmannaskap för den personliga assistansen, eller verkställa riksdagens vilja om att det är staten som ska vara ensam huvudman.</w:t>
      </w:r>
    </w:p>
    <w:p w14:paraId="1A0C55C1" w14:textId="77777777" w:rsidR="008742B7" w:rsidRDefault="008742B7" w:rsidP="0017378C">
      <w:pPr>
        <w:pStyle w:val="Brdtext"/>
      </w:pPr>
      <w:r>
        <w:t xml:space="preserve">Personlig assistans är en viktig fråga </w:t>
      </w:r>
      <w:r w:rsidR="0068275D">
        <w:t xml:space="preserve">för regeringen </w:t>
      </w:r>
      <w:r>
        <w:t xml:space="preserve">och regeringen har tagit flera initiativ för att stärka rätten till assistans och förbättra insatsen. </w:t>
      </w:r>
      <w:r w:rsidR="0068275D" w:rsidRPr="0068275D">
        <w:t>Problematiken kring det delade huvudmannaskapet för personlig assistans har belysts i flera statliga utredningar</w:t>
      </w:r>
      <w:r w:rsidR="0068275D">
        <w:t xml:space="preserve"> och</w:t>
      </w:r>
      <w:r w:rsidR="0068275D" w:rsidRPr="0068275D">
        <w:t xml:space="preserve"> myndighetsrapporter</w:t>
      </w:r>
      <w:r w:rsidR="0068275D">
        <w:t>. Att se över h</w:t>
      </w:r>
      <w:r>
        <w:t xml:space="preserve">uvudmannaskapet för personlig assistans är </w:t>
      </w:r>
      <w:r w:rsidR="00881768">
        <w:t>nödvändigt för</w:t>
      </w:r>
      <w:r>
        <w:t xml:space="preserve"> att </w:t>
      </w:r>
      <w:r w:rsidR="0068275D">
        <w:t>insatsen</w:t>
      </w:r>
      <w:r>
        <w:t xml:space="preserve"> ska fungera </w:t>
      </w:r>
      <w:r w:rsidR="00881768">
        <w:t>på ett tillfredsställande sätt</w:t>
      </w:r>
      <w:r>
        <w:t>.</w:t>
      </w:r>
    </w:p>
    <w:p w14:paraId="66429A70" w14:textId="05D7A614" w:rsidR="00881768" w:rsidRDefault="00881768" w:rsidP="00881768">
      <w:pPr>
        <w:pStyle w:val="Brdtext"/>
      </w:pPr>
      <w:r>
        <w:t xml:space="preserve">I januariavtalet står det att frågan om huvudmannaskapet för den personliga assistansen ska utredas och att en utredning ska tillsättas 2021. Riksdagen tillkännagav </w:t>
      </w:r>
      <w:r w:rsidR="008048DE">
        <w:t xml:space="preserve">den </w:t>
      </w:r>
      <w:r>
        <w:t xml:space="preserve">19 november 2020 </w:t>
      </w:r>
      <w:r w:rsidR="00F3468D">
        <w:t>att regeringen</w:t>
      </w:r>
      <w:r w:rsidRPr="0068275D">
        <w:t xml:space="preserve"> skyndsamt ska ta initiativ till en utredning som har ett statligt helhetsansvar för personlig assistans som målsättning.</w:t>
      </w:r>
    </w:p>
    <w:p w14:paraId="242BA5E9" w14:textId="21F6E1FF" w:rsidR="00881768" w:rsidRDefault="00881768" w:rsidP="00881768">
      <w:pPr>
        <w:pStyle w:val="Brdtext"/>
      </w:pPr>
      <w:r>
        <w:t xml:space="preserve">Direktiv till en utredning om huvudmannaskapet för personlig assistans bereds för närvarande i </w:t>
      </w:r>
      <w:r w:rsidR="0044237A">
        <w:t>R</w:t>
      </w:r>
      <w:r>
        <w:t>egeringskansliet. Regeringen</w:t>
      </w:r>
      <w:r w:rsidR="00F74275">
        <w:t>s närmare ställningstaganden</w:t>
      </w:r>
      <w:r>
        <w:t xml:space="preserve"> kommer att </w:t>
      </w:r>
      <w:r w:rsidR="00F74275">
        <w:t>framgå av de senare beslutade direktiven</w:t>
      </w:r>
      <w:r>
        <w:t>.</w:t>
      </w:r>
    </w:p>
    <w:p w14:paraId="537E4947" w14:textId="4E10C920" w:rsidR="0017378C" w:rsidRDefault="0017378C" w:rsidP="006A12F1">
      <w:pPr>
        <w:pStyle w:val="Brdtext"/>
      </w:pPr>
      <w:r>
        <w:t xml:space="preserve">Stockholm den </w:t>
      </w:r>
      <w:sdt>
        <w:sdtPr>
          <w:id w:val="-1225218591"/>
          <w:placeholder>
            <w:docPart w:val="7275B01C9D69444F94FC8D747C4AFACF"/>
          </w:placeholder>
          <w:dataBinding w:prefixMappings="xmlns:ns0='http://lp/documentinfo/RK' " w:xpath="/ns0:DocumentInfo[1]/ns0:BaseInfo[1]/ns0:HeaderDate[1]" w:storeItemID="{F16B9E85-1627-4A15-A151-A382CFDDC9E6}"/>
          <w:date w:fullDate="2021-01-20T00:00:00Z">
            <w:dateFormat w:val="d MMMM yyyy"/>
            <w:lid w:val="sv-SE"/>
            <w:storeMappedDataAs w:val="dateTime"/>
            <w:calendar w:val="gregorian"/>
          </w:date>
        </w:sdtPr>
        <w:sdtEndPr/>
        <w:sdtContent>
          <w:r w:rsidR="00A16BDC">
            <w:t>20 januari 2021</w:t>
          </w:r>
        </w:sdtContent>
      </w:sdt>
    </w:p>
    <w:p w14:paraId="65B35D43" w14:textId="77777777" w:rsidR="0017378C" w:rsidRDefault="0017378C" w:rsidP="004E7A8F">
      <w:pPr>
        <w:pStyle w:val="Brdtextutanavstnd"/>
      </w:pPr>
      <w:bookmarkStart w:id="1" w:name="_GoBack"/>
      <w:bookmarkEnd w:id="1"/>
    </w:p>
    <w:p w14:paraId="02E4566D" w14:textId="2D1BD88F" w:rsidR="0017378C" w:rsidRPr="00DB48AB" w:rsidRDefault="0017378C" w:rsidP="00DB48AB">
      <w:pPr>
        <w:pStyle w:val="Brdtext"/>
      </w:pPr>
      <w:r>
        <w:t>Lena Hallengren</w:t>
      </w:r>
    </w:p>
    <w:sectPr w:rsidR="0017378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3428" w14:textId="77777777" w:rsidR="00951F91" w:rsidRDefault="00951F91" w:rsidP="00A87A54">
      <w:pPr>
        <w:spacing w:after="0" w:line="240" w:lineRule="auto"/>
      </w:pPr>
      <w:r>
        <w:separator/>
      </w:r>
    </w:p>
  </w:endnote>
  <w:endnote w:type="continuationSeparator" w:id="0">
    <w:p w14:paraId="55590C8D" w14:textId="77777777" w:rsidR="00951F91" w:rsidRDefault="00951F9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EADFE4" w14:textId="77777777" w:rsidTr="006A26EC">
      <w:trPr>
        <w:trHeight w:val="227"/>
        <w:jc w:val="right"/>
      </w:trPr>
      <w:tc>
        <w:tcPr>
          <w:tcW w:w="708" w:type="dxa"/>
          <w:vAlign w:val="bottom"/>
        </w:tcPr>
        <w:p w14:paraId="61970D6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6149547" w14:textId="77777777" w:rsidTr="006A26EC">
      <w:trPr>
        <w:trHeight w:val="850"/>
        <w:jc w:val="right"/>
      </w:trPr>
      <w:tc>
        <w:tcPr>
          <w:tcW w:w="708" w:type="dxa"/>
          <w:vAlign w:val="bottom"/>
        </w:tcPr>
        <w:p w14:paraId="1F9C311B" w14:textId="77777777" w:rsidR="005606BC" w:rsidRPr="00347E11" w:rsidRDefault="005606BC" w:rsidP="005606BC">
          <w:pPr>
            <w:pStyle w:val="Sidfot"/>
            <w:spacing w:line="276" w:lineRule="auto"/>
            <w:jc w:val="right"/>
          </w:pPr>
        </w:p>
      </w:tc>
    </w:tr>
  </w:tbl>
  <w:p w14:paraId="1EAF8EA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D62F659" w14:textId="77777777" w:rsidTr="001F4302">
      <w:trPr>
        <w:trHeight w:val="510"/>
      </w:trPr>
      <w:tc>
        <w:tcPr>
          <w:tcW w:w="8525" w:type="dxa"/>
          <w:gridSpan w:val="2"/>
          <w:vAlign w:val="bottom"/>
        </w:tcPr>
        <w:p w14:paraId="4B4050A7" w14:textId="77777777" w:rsidR="00347E11" w:rsidRPr="00347E11" w:rsidRDefault="00347E11" w:rsidP="00347E11">
          <w:pPr>
            <w:pStyle w:val="Sidfot"/>
            <w:rPr>
              <w:sz w:val="8"/>
            </w:rPr>
          </w:pPr>
        </w:p>
      </w:tc>
    </w:tr>
    <w:tr w:rsidR="00093408" w:rsidRPr="00EE3C0F" w14:paraId="6967EDF4" w14:textId="77777777" w:rsidTr="00C26068">
      <w:trPr>
        <w:trHeight w:val="227"/>
      </w:trPr>
      <w:tc>
        <w:tcPr>
          <w:tcW w:w="4074" w:type="dxa"/>
        </w:tcPr>
        <w:p w14:paraId="5891B2CF" w14:textId="77777777" w:rsidR="00347E11" w:rsidRPr="00F53AEA" w:rsidRDefault="00347E11" w:rsidP="00C26068">
          <w:pPr>
            <w:pStyle w:val="Sidfot"/>
            <w:spacing w:line="276" w:lineRule="auto"/>
          </w:pPr>
        </w:p>
      </w:tc>
      <w:tc>
        <w:tcPr>
          <w:tcW w:w="4451" w:type="dxa"/>
        </w:tcPr>
        <w:p w14:paraId="6885A06A" w14:textId="77777777" w:rsidR="00093408" w:rsidRPr="00F53AEA" w:rsidRDefault="00093408" w:rsidP="00F53AEA">
          <w:pPr>
            <w:pStyle w:val="Sidfot"/>
            <w:spacing w:line="276" w:lineRule="auto"/>
          </w:pPr>
        </w:p>
      </w:tc>
    </w:tr>
  </w:tbl>
  <w:p w14:paraId="5320959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B530B" w14:textId="77777777" w:rsidR="00951F91" w:rsidRDefault="00951F91" w:rsidP="00A87A54">
      <w:pPr>
        <w:spacing w:after="0" w:line="240" w:lineRule="auto"/>
      </w:pPr>
      <w:r>
        <w:separator/>
      </w:r>
    </w:p>
  </w:footnote>
  <w:footnote w:type="continuationSeparator" w:id="0">
    <w:p w14:paraId="18BFAA94" w14:textId="77777777" w:rsidR="00951F91" w:rsidRDefault="00951F9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7378C" w14:paraId="75771DE8" w14:textId="77777777" w:rsidTr="00C93EBA">
      <w:trPr>
        <w:trHeight w:val="227"/>
      </w:trPr>
      <w:tc>
        <w:tcPr>
          <w:tcW w:w="5534" w:type="dxa"/>
        </w:tcPr>
        <w:p w14:paraId="5A1D995B" w14:textId="77777777" w:rsidR="0017378C" w:rsidRPr="007D73AB" w:rsidRDefault="0017378C">
          <w:pPr>
            <w:pStyle w:val="Sidhuvud"/>
          </w:pPr>
        </w:p>
      </w:tc>
      <w:tc>
        <w:tcPr>
          <w:tcW w:w="3170" w:type="dxa"/>
          <w:vAlign w:val="bottom"/>
        </w:tcPr>
        <w:p w14:paraId="3C912993" w14:textId="77777777" w:rsidR="0017378C" w:rsidRPr="007D73AB" w:rsidRDefault="0017378C" w:rsidP="00340DE0">
          <w:pPr>
            <w:pStyle w:val="Sidhuvud"/>
          </w:pPr>
        </w:p>
      </w:tc>
      <w:tc>
        <w:tcPr>
          <w:tcW w:w="1134" w:type="dxa"/>
        </w:tcPr>
        <w:p w14:paraId="27F4CD5D" w14:textId="77777777" w:rsidR="0017378C" w:rsidRDefault="0017378C" w:rsidP="005A703A">
          <w:pPr>
            <w:pStyle w:val="Sidhuvud"/>
          </w:pPr>
        </w:p>
      </w:tc>
    </w:tr>
    <w:tr w:rsidR="0017378C" w14:paraId="1A0B2F17" w14:textId="77777777" w:rsidTr="00C93EBA">
      <w:trPr>
        <w:trHeight w:val="1928"/>
      </w:trPr>
      <w:tc>
        <w:tcPr>
          <w:tcW w:w="5534" w:type="dxa"/>
        </w:tcPr>
        <w:p w14:paraId="75C3452A" w14:textId="77777777" w:rsidR="0017378C" w:rsidRPr="00340DE0" w:rsidRDefault="0017378C" w:rsidP="00340DE0">
          <w:pPr>
            <w:pStyle w:val="Sidhuvud"/>
          </w:pPr>
          <w:r>
            <w:rPr>
              <w:noProof/>
            </w:rPr>
            <w:drawing>
              <wp:inline distT="0" distB="0" distL="0" distR="0" wp14:anchorId="1D0CB613" wp14:editId="0BB1BA6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F414E13" w14:textId="77777777" w:rsidR="0017378C" w:rsidRPr="00710A6C" w:rsidRDefault="0017378C" w:rsidP="00EE3C0F">
          <w:pPr>
            <w:pStyle w:val="Sidhuvud"/>
            <w:rPr>
              <w:b/>
            </w:rPr>
          </w:pPr>
        </w:p>
        <w:p w14:paraId="675D0571" w14:textId="77777777" w:rsidR="0017378C" w:rsidRDefault="0017378C" w:rsidP="00EE3C0F">
          <w:pPr>
            <w:pStyle w:val="Sidhuvud"/>
          </w:pPr>
        </w:p>
        <w:p w14:paraId="76A6B862" w14:textId="77777777" w:rsidR="0017378C" w:rsidRDefault="0017378C" w:rsidP="00EE3C0F">
          <w:pPr>
            <w:pStyle w:val="Sidhuvud"/>
          </w:pPr>
        </w:p>
        <w:p w14:paraId="74FC7CDD" w14:textId="77777777" w:rsidR="0017378C" w:rsidRDefault="0017378C" w:rsidP="00EE3C0F">
          <w:pPr>
            <w:pStyle w:val="Sidhuvud"/>
          </w:pPr>
        </w:p>
        <w:sdt>
          <w:sdtPr>
            <w:alias w:val="Dnr"/>
            <w:tag w:val="ccRKShow_Dnr"/>
            <w:id w:val="-829283628"/>
            <w:placeholder>
              <w:docPart w:val="88236C0B94094858A24DF53E5BD97A47"/>
            </w:placeholder>
            <w:dataBinding w:prefixMappings="xmlns:ns0='http://lp/documentinfo/RK' " w:xpath="/ns0:DocumentInfo[1]/ns0:BaseInfo[1]/ns0:Dnr[1]" w:storeItemID="{F16B9E85-1627-4A15-A151-A382CFDDC9E6}"/>
            <w:text/>
          </w:sdtPr>
          <w:sdtEndPr/>
          <w:sdtContent>
            <w:p w14:paraId="154F0E78" w14:textId="0A0BF54F" w:rsidR="0017378C" w:rsidRDefault="0017378C" w:rsidP="00EE3C0F">
              <w:pPr>
                <w:pStyle w:val="Sidhuvud"/>
              </w:pPr>
              <w:r>
                <w:t>S2021/</w:t>
              </w:r>
              <w:r w:rsidR="00484C7E">
                <w:t>00340</w:t>
              </w:r>
            </w:p>
          </w:sdtContent>
        </w:sdt>
        <w:sdt>
          <w:sdtPr>
            <w:alias w:val="DocNumber"/>
            <w:tag w:val="DocNumber"/>
            <w:id w:val="1726028884"/>
            <w:placeholder>
              <w:docPart w:val="B7BC6C288AE949888D34329167AA75FA"/>
            </w:placeholder>
            <w:showingPlcHdr/>
            <w:dataBinding w:prefixMappings="xmlns:ns0='http://lp/documentinfo/RK' " w:xpath="/ns0:DocumentInfo[1]/ns0:BaseInfo[1]/ns0:DocNumber[1]" w:storeItemID="{F16B9E85-1627-4A15-A151-A382CFDDC9E6}"/>
            <w:text/>
          </w:sdtPr>
          <w:sdtEndPr/>
          <w:sdtContent>
            <w:p w14:paraId="14EABF87" w14:textId="77777777" w:rsidR="0017378C" w:rsidRDefault="0017378C" w:rsidP="00EE3C0F">
              <w:pPr>
                <w:pStyle w:val="Sidhuvud"/>
              </w:pPr>
              <w:r>
                <w:rPr>
                  <w:rStyle w:val="Platshllartext"/>
                </w:rPr>
                <w:t xml:space="preserve"> </w:t>
              </w:r>
            </w:p>
          </w:sdtContent>
        </w:sdt>
        <w:p w14:paraId="0CC25EC9" w14:textId="77777777" w:rsidR="0017378C" w:rsidRDefault="0017378C" w:rsidP="00EE3C0F">
          <w:pPr>
            <w:pStyle w:val="Sidhuvud"/>
          </w:pPr>
        </w:p>
      </w:tc>
      <w:tc>
        <w:tcPr>
          <w:tcW w:w="1134" w:type="dxa"/>
        </w:tcPr>
        <w:p w14:paraId="17BAF61A" w14:textId="77777777" w:rsidR="0017378C" w:rsidRDefault="0017378C" w:rsidP="0094502D">
          <w:pPr>
            <w:pStyle w:val="Sidhuvud"/>
          </w:pPr>
        </w:p>
        <w:p w14:paraId="7A7FF5F2" w14:textId="77777777" w:rsidR="0017378C" w:rsidRPr="0094502D" w:rsidRDefault="0017378C" w:rsidP="00EC71A6">
          <w:pPr>
            <w:pStyle w:val="Sidhuvud"/>
          </w:pPr>
        </w:p>
      </w:tc>
    </w:tr>
    <w:tr w:rsidR="0017378C" w14:paraId="3A20FAA7" w14:textId="77777777" w:rsidTr="00C93EBA">
      <w:trPr>
        <w:trHeight w:val="2268"/>
      </w:trPr>
      <w:sdt>
        <w:sdtPr>
          <w:rPr>
            <w:b/>
          </w:rPr>
          <w:alias w:val="SenderText"/>
          <w:tag w:val="ccRKShow_SenderText"/>
          <w:id w:val="1374046025"/>
          <w:placeholder>
            <w:docPart w:val="72551FC648F34B6E893C5EAD9F75B741"/>
          </w:placeholder>
        </w:sdtPr>
        <w:sdtEndPr>
          <w:rPr>
            <w:b w:val="0"/>
          </w:rPr>
        </w:sdtEndPr>
        <w:sdtContent>
          <w:tc>
            <w:tcPr>
              <w:tcW w:w="5534" w:type="dxa"/>
              <w:tcMar>
                <w:right w:w="1134" w:type="dxa"/>
              </w:tcMar>
            </w:tcPr>
            <w:p w14:paraId="3A1A47AB" w14:textId="77777777" w:rsidR="0017378C" w:rsidRPr="0017378C" w:rsidRDefault="0017378C" w:rsidP="00340DE0">
              <w:pPr>
                <w:pStyle w:val="Sidhuvud"/>
                <w:rPr>
                  <w:b/>
                </w:rPr>
              </w:pPr>
              <w:r w:rsidRPr="0017378C">
                <w:rPr>
                  <w:b/>
                </w:rPr>
                <w:t>Socialdepartementet</w:t>
              </w:r>
            </w:p>
            <w:p w14:paraId="1D3C3B72" w14:textId="4CC2E021" w:rsidR="0017378C" w:rsidRPr="00A16BDC" w:rsidRDefault="0017378C" w:rsidP="00340DE0">
              <w:pPr>
                <w:pStyle w:val="Sidhuvud"/>
              </w:pPr>
              <w:r w:rsidRPr="0017378C">
                <w:t>Socialministern</w:t>
              </w:r>
            </w:p>
          </w:tc>
        </w:sdtContent>
      </w:sdt>
      <w:sdt>
        <w:sdtPr>
          <w:alias w:val="Recipient"/>
          <w:tag w:val="ccRKShow_Recipient"/>
          <w:id w:val="-28344517"/>
          <w:placeholder>
            <w:docPart w:val="35C8CDCEDD584DE6917994DE657FDEC1"/>
          </w:placeholder>
          <w:dataBinding w:prefixMappings="xmlns:ns0='http://lp/documentinfo/RK' " w:xpath="/ns0:DocumentInfo[1]/ns0:BaseInfo[1]/ns0:Recipient[1]" w:storeItemID="{F16B9E85-1627-4A15-A151-A382CFDDC9E6}"/>
          <w:text w:multiLine="1"/>
        </w:sdtPr>
        <w:sdtEndPr/>
        <w:sdtContent>
          <w:tc>
            <w:tcPr>
              <w:tcW w:w="3170" w:type="dxa"/>
            </w:tcPr>
            <w:p w14:paraId="2AC15377" w14:textId="77777777" w:rsidR="0017378C" w:rsidRDefault="0017378C" w:rsidP="00547B89">
              <w:pPr>
                <w:pStyle w:val="Sidhuvud"/>
              </w:pPr>
              <w:r>
                <w:t>Till riksdagen</w:t>
              </w:r>
            </w:p>
          </w:tc>
        </w:sdtContent>
      </w:sdt>
      <w:tc>
        <w:tcPr>
          <w:tcW w:w="1134" w:type="dxa"/>
        </w:tcPr>
        <w:p w14:paraId="55ABC7E8" w14:textId="77777777" w:rsidR="0017378C" w:rsidRDefault="0017378C" w:rsidP="003E6020">
          <w:pPr>
            <w:pStyle w:val="Sidhuvud"/>
          </w:pPr>
        </w:p>
      </w:tc>
    </w:tr>
  </w:tbl>
  <w:p w14:paraId="1E3CBDA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8C"/>
    <w:rsid w:val="00000290"/>
    <w:rsid w:val="00001068"/>
    <w:rsid w:val="0000412C"/>
    <w:rsid w:val="00004D5C"/>
    <w:rsid w:val="00005F68"/>
    <w:rsid w:val="00006CA7"/>
    <w:rsid w:val="000128EB"/>
    <w:rsid w:val="00012B00"/>
    <w:rsid w:val="00014EF6"/>
    <w:rsid w:val="00016730"/>
    <w:rsid w:val="00016C22"/>
    <w:rsid w:val="00017197"/>
    <w:rsid w:val="0001725B"/>
    <w:rsid w:val="000203B0"/>
    <w:rsid w:val="000205ED"/>
    <w:rsid w:val="0002213F"/>
    <w:rsid w:val="000241FA"/>
    <w:rsid w:val="00025992"/>
    <w:rsid w:val="00026711"/>
    <w:rsid w:val="0002708E"/>
    <w:rsid w:val="0002763D"/>
    <w:rsid w:val="0003679E"/>
    <w:rsid w:val="0004177D"/>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55E43"/>
    <w:rsid w:val="0016294F"/>
    <w:rsid w:val="00167FA8"/>
    <w:rsid w:val="0017099B"/>
    <w:rsid w:val="00170CE4"/>
    <w:rsid w:val="00170E3E"/>
    <w:rsid w:val="0017300E"/>
    <w:rsid w:val="00173126"/>
    <w:rsid w:val="0017378C"/>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1F6FE5"/>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37A"/>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4C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275D"/>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0B5E"/>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8DE"/>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42B7"/>
    <w:rsid w:val="00875DDD"/>
    <w:rsid w:val="00881768"/>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1F91"/>
    <w:rsid w:val="00956EA9"/>
    <w:rsid w:val="0096177F"/>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C6A0B"/>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6BDC"/>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261D"/>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12C0"/>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0118"/>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3746"/>
    <w:rsid w:val="00F24297"/>
    <w:rsid w:val="00F2564A"/>
    <w:rsid w:val="00F25761"/>
    <w:rsid w:val="00F259D7"/>
    <w:rsid w:val="00F278EC"/>
    <w:rsid w:val="00F32D05"/>
    <w:rsid w:val="00F3468D"/>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275"/>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53AE"/>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177DB"/>
  <w15:docId w15:val="{763E3290-C29F-495F-96F5-C7C62519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236C0B94094858A24DF53E5BD97A47"/>
        <w:category>
          <w:name w:val="Allmänt"/>
          <w:gallery w:val="placeholder"/>
        </w:category>
        <w:types>
          <w:type w:val="bbPlcHdr"/>
        </w:types>
        <w:behaviors>
          <w:behavior w:val="content"/>
        </w:behaviors>
        <w:guid w:val="{F5202AA4-1FEE-460C-B892-BADEC58163DA}"/>
      </w:docPartPr>
      <w:docPartBody>
        <w:p w:rsidR="00A82900" w:rsidRDefault="00515CC3" w:rsidP="00515CC3">
          <w:pPr>
            <w:pStyle w:val="88236C0B94094858A24DF53E5BD97A47"/>
          </w:pPr>
          <w:r>
            <w:rPr>
              <w:rStyle w:val="Platshllartext"/>
            </w:rPr>
            <w:t xml:space="preserve"> </w:t>
          </w:r>
        </w:p>
      </w:docPartBody>
    </w:docPart>
    <w:docPart>
      <w:docPartPr>
        <w:name w:val="B7BC6C288AE949888D34329167AA75FA"/>
        <w:category>
          <w:name w:val="Allmänt"/>
          <w:gallery w:val="placeholder"/>
        </w:category>
        <w:types>
          <w:type w:val="bbPlcHdr"/>
        </w:types>
        <w:behaviors>
          <w:behavior w:val="content"/>
        </w:behaviors>
        <w:guid w:val="{34F20B0B-90F9-4FF0-9694-F6118DF58B21}"/>
      </w:docPartPr>
      <w:docPartBody>
        <w:p w:rsidR="00A82900" w:rsidRDefault="00515CC3" w:rsidP="00515CC3">
          <w:pPr>
            <w:pStyle w:val="B7BC6C288AE949888D34329167AA75FA1"/>
          </w:pPr>
          <w:r>
            <w:rPr>
              <w:rStyle w:val="Platshllartext"/>
            </w:rPr>
            <w:t xml:space="preserve"> </w:t>
          </w:r>
        </w:p>
      </w:docPartBody>
    </w:docPart>
    <w:docPart>
      <w:docPartPr>
        <w:name w:val="72551FC648F34B6E893C5EAD9F75B741"/>
        <w:category>
          <w:name w:val="Allmänt"/>
          <w:gallery w:val="placeholder"/>
        </w:category>
        <w:types>
          <w:type w:val="bbPlcHdr"/>
        </w:types>
        <w:behaviors>
          <w:behavior w:val="content"/>
        </w:behaviors>
        <w:guid w:val="{491EFB04-A163-44DC-B465-5F64A290C3D0}"/>
      </w:docPartPr>
      <w:docPartBody>
        <w:p w:rsidR="00A82900" w:rsidRDefault="00515CC3" w:rsidP="00515CC3">
          <w:pPr>
            <w:pStyle w:val="72551FC648F34B6E893C5EAD9F75B7411"/>
          </w:pPr>
          <w:r>
            <w:rPr>
              <w:rStyle w:val="Platshllartext"/>
            </w:rPr>
            <w:t xml:space="preserve"> </w:t>
          </w:r>
        </w:p>
      </w:docPartBody>
    </w:docPart>
    <w:docPart>
      <w:docPartPr>
        <w:name w:val="35C8CDCEDD584DE6917994DE657FDEC1"/>
        <w:category>
          <w:name w:val="Allmänt"/>
          <w:gallery w:val="placeholder"/>
        </w:category>
        <w:types>
          <w:type w:val="bbPlcHdr"/>
        </w:types>
        <w:behaviors>
          <w:behavior w:val="content"/>
        </w:behaviors>
        <w:guid w:val="{162EF2C5-D10F-4DA6-86CE-9B7BF8118256}"/>
      </w:docPartPr>
      <w:docPartBody>
        <w:p w:rsidR="00A82900" w:rsidRDefault="00515CC3" w:rsidP="00515CC3">
          <w:pPr>
            <w:pStyle w:val="35C8CDCEDD584DE6917994DE657FDEC1"/>
          </w:pPr>
          <w:r>
            <w:rPr>
              <w:rStyle w:val="Platshllartext"/>
            </w:rPr>
            <w:t xml:space="preserve"> </w:t>
          </w:r>
        </w:p>
      </w:docPartBody>
    </w:docPart>
    <w:docPart>
      <w:docPartPr>
        <w:name w:val="7275B01C9D69444F94FC8D747C4AFACF"/>
        <w:category>
          <w:name w:val="Allmänt"/>
          <w:gallery w:val="placeholder"/>
        </w:category>
        <w:types>
          <w:type w:val="bbPlcHdr"/>
        </w:types>
        <w:behaviors>
          <w:behavior w:val="content"/>
        </w:behaviors>
        <w:guid w:val="{8A7A9682-412E-47D4-836C-2D10C0E51063}"/>
      </w:docPartPr>
      <w:docPartBody>
        <w:p w:rsidR="00A82900" w:rsidRDefault="00515CC3" w:rsidP="00515CC3">
          <w:pPr>
            <w:pStyle w:val="7275B01C9D69444F94FC8D747C4AFAC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C3"/>
    <w:rsid w:val="00077A5E"/>
    <w:rsid w:val="00423530"/>
    <w:rsid w:val="00515CC3"/>
    <w:rsid w:val="00A82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8BE89B669014B13B0A43F31D0D406C5">
    <w:name w:val="A8BE89B669014B13B0A43F31D0D406C5"/>
    <w:rsid w:val="00515CC3"/>
  </w:style>
  <w:style w:type="character" w:styleId="Platshllartext">
    <w:name w:val="Placeholder Text"/>
    <w:basedOn w:val="Standardstycketeckensnitt"/>
    <w:uiPriority w:val="99"/>
    <w:semiHidden/>
    <w:rsid w:val="00515CC3"/>
    <w:rPr>
      <w:noProof w:val="0"/>
      <w:color w:val="808080"/>
    </w:rPr>
  </w:style>
  <w:style w:type="paragraph" w:customStyle="1" w:styleId="50801E1337A54FC9AA6FC2C951BB9CA1">
    <w:name w:val="50801E1337A54FC9AA6FC2C951BB9CA1"/>
    <w:rsid w:val="00515CC3"/>
  </w:style>
  <w:style w:type="paragraph" w:customStyle="1" w:styleId="5F404A44CC7745278E9C079B1BBA31FA">
    <w:name w:val="5F404A44CC7745278E9C079B1BBA31FA"/>
    <w:rsid w:val="00515CC3"/>
  </w:style>
  <w:style w:type="paragraph" w:customStyle="1" w:styleId="C659FB3756774AD5BE800F392B027861">
    <w:name w:val="C659FB3756774AD5BE800F392B027861"/>
    <w:rsid w:val="00515CC3"/>
  </w:style>
  <w:style w:type="paragraph" w:customStyle="1" w:styleId="88236C0B94094858A24DF53E5BD97A47">
    <w:name w:val="88236C0B94094858A24DF53E5BD97A47"/>
    <w:rsid w:val="00515CC3"/>
  </w:style>
  <w:style w:type="paragraph" w:customStyle="1" w:styleId="B7BC6C288AE949888D34329167AA75FA">
    <w:name w:val="B7BC6C288AE949888D34329167AA75FA"/>
    <w:rsid w:val="00515CC3"/>
  </w:style>
  <w:style w:type="paragraph" w:customStyle="1" w:styleId="64223CDE8C8E4C378EEE253618F10536">
    <w:name w:val="64223CDE8C8E4C378EEE253618F10536"/>
    <w:rsid w:val="00515CC3"/>
  </w:style>
  <w:style w:type="paragraph" w:customStyle="1" w:styleId="C5B351886C984B5DA87B38FDD530A0C9">
    <w:name w:val="C5B351886C984B5DA87B38FDD530A0C9"/>
    <w:rsid w:val="00515CC3"/>
  </w:style>
  <w:style w:type="paragraph" w:customStyle="1" w:styleId="8CD73AB967C040D290369A0F6C7C7AB7">
    <w:name w:val="8CD73AB967C040D290369A0F6C7C7AB7"/>
    <w:rsid w:val="00515CC3"/>
  </w:style>
  <w:style w:type="paragraph" w:customStyle="1" w:styleId="72551FC648F34B6E893C5EAD9F75B741">
    <w:name w:val="72551FC648F34B6E893C5EAD9F75B741"/>
    <w:rsid w:val="00515CC3"/>
  </w:style>
  <w:style w:type="paragraph" w:customStyle="1" w:styleId="35C8CDCEDD584DE6917994DE657FDEC1">
    <w:name w:val="35C8CDCEDD584DE6917994DE657FDEC1"/>
    <w:rsid w:val="00515CC3"/>
  </w:style>
  <w:style w:type="paragraph" w:customStyle="1" w:styleId="B7BC6C288AE949888D34329167AA75FA1">
    <w:name w:val="B7BC6C288AE949888D34329167AA75FA1"/>
    <w:rsid w:val="00515CC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2551FC648F34B6E893C5EAD9F75B7411">
    <w:name w:val="72551FC648F34B6E893C5EAD9F75B7411"/>
    <w:rsid w:val="00515CC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8440DCC8FE747A9A352ACA71541BBD3">
    <w:name w:val="18440DCC8FE747A9A352ACA71541BBD3"/>
    <w:rsid w:val="00515CC3"/>
  </w:style>
  <w:style w:type="paragraph" w:customStyle="1" w:styleId="427EF075C79B4641B98C5D146BB557B2">
    <w:name w:val="427EF075C79B4641B98C5D146BB557B2"/>
    <w:rsid w:val="00515CC3"/>
  </w:style>
  <w:style w:type="paragraph" w:customStyle="1" w:styleId="A957B243C0984594A38CA60D8815D355">
    <w:name w:val="A957B243C0984594A38CA60D8815D355"/>
    <w:rsid w:val="00515CC3"/>
  </w:style>
  <w:style w:type="paragraph" w:customStyle="1" w:styleId="B27774AA82B04F6FA16213C42E373D12">
    <w:name w:val="B27774AA82B04F6FA16213C42E373D12"/>
    <w:rsid w:val="00515CC3"/>
  </w:style>
  <w:style w:type="paragraph" w:customStyle="1" w:styleId="8D91186F04C0470992FA44E930913E9A">
    <w:name w:val="8D91186F04C0470992FA44E930913E9A"/>
    <w:rsid w:val="00515CC3"/>
  </w:style>
  <w:style w:type="paragraph" w:customStyle="1" w:styleId="7275B01C9D69444F94FC8D747C4AFACF">
    <w:name w:val="7275B01C9D69444F94FC8D747C4AFACF"/>
    <w:rsid w:val="00515CC3"/>
  </w:style>
  <w:style w:type="paragraph" w:customStyle="1" w:styleId="7606C3ACD64C4B1DBC6AE7D188F6C4E2">
    <w:name w:val="7606C3ACD64C4B1DBC6AE7D188F6C4E2"/>
    <w:rsid w:val="00515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64ff440b-32e9-470a-9b23-8cc69cf623c3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PANP3H6M3MHX-1975032798-2186</_dlc_DocId>
    <_dlc_DocIdUrl xmlns="a68c6c55-4fbb-48c7-bd04-03a904b43046">
      <Url>https://dhs.sp.regeringskansliet.se/dep/s/SOF_fraga/_layouts/15/DocIdRedir.aspx?ID=PANP3H6M3MHX-1975032798-2186</Url>
      <Description>PANP3H6M3MHX-1975032798-2186</Description>
    </_dlc_DocIdUrl>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2021-01-20T00:00:00</HeaderDate>
    <Office/>
    <Dnr>S2021/00340</Dnr>
    <ParagrafNr/>
    <DocumentTitle/>
    <VisitingAddress/>
    <Extra1/>
    <Extra2/>
    <Extra3>Pia Steensland</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2021-01-20T00:00:00</HeaderDate>
    <Office/>
    <Dnr>S2021/00340</Dnr>
    <ParagrafNr/>
    <DocumentTitle/>
    <VisitingAddress/>
    <Extra1/>
    <Extra2/>
    <Extra3>Pia Steensland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4E64-80BA-4D9D-AAA3-3592E216ECAA}"/>
</file>

<file path=customXml/itemProps2.xml><?xml version="1.0" encoding="utf-8"?>
<ds:datastoreItem xmlns:ds="http://schemas.openxmlformats.org/officeDocument/2006/customXml" ds:itemID="{83038502-8B4C-490B-B091-F28D3E592E7B}"/>
</file>

<file path=customXml/itemProps3.xml><?xml version="1.0" encoding="utf-8"?>
<ds:datastoreItem xmlns:ds="http://schemas.openxmlformats.org/officeDocument/2006/customXml" ds:itemID="{BE1638E3-7260-4B4D-A6FB-901F5B7A6491}"/>
</file>

<file path=customXml/itemProps4.xml><?xml version="1.0" encoding="utf-8"?>
<ds:datastoreItem xmlns:ds="http://schemas.openxmlformats.org/officeDocument/2006/customXml" ds:itemID="{0DBA1F58-E438-42FC-B06E-B9E2C8EA98B7}">
  <ds:schemaRefs>
    <ds:schemaRef ds:uri="http://schemas.microsoft.com/sharepoint/events"/>
  </ds:schemaRefs>
</ds:datastoreItem>
</file>

<file path=customXml/itemProps5.xml><?xml version="1.0" encoding="utf-8"?>
<ds:datastoreItem xmlns:ds="http://schemas.openxmlformats.org/officeDocument/2006/customXml" ds:itemID="{83038502-8B4C-490B-B091-F28D3E592E7B}">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F16B9E85-1627-4A15-A151-A382CFDDC9E6}">
  <ds:schemaRefs>
    <ds:schemaRef ds:uri="http://lp/documentinfo/RK"/>
  </ds:schemaRefs>
</ds:datastoreItem>
</file>

<file path=customXml/itemProps7.xml><?xml version="1.0" encoding="utf-8"?>
<ds:datastoreItem xmlns:ds="http://schemas.openxmlformats.org/officeDocument/2006/customXml" ds:itemID="{F16B9E85-1627-4A15-A151-A382CFDDC9E6}"/>
</file>

<file path=customXml/itemProps8.xml><?xml version="1.0" encoding="utf-8"?>
<ds:datastoreItem xmlns:ds="http://schemas.openxmlformats.org/officeDocument/2006/customXml" ds:itemID="{2D2B5FE2-6173-4654-89DA-1759334322D4}"/>
</file>

<file path=docProps/app.xml><?xml version="1.0" encoding="utf-8"?>
<Properties xmlns="http://schemas.openxmlformats.org/officeDocument/2006/extended-properties" xmlns:vt="http://schemas.openxmlformats.org/officeDocument/2006/docPropsVTypes">
  <Template>RK Basmall</Template>
  <TotalTime>0</TotalTime>
  <Pages>1</Pages>
  <Words>218</Words>
  <Characters>1156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1251.docx</dc:title>
  <dc:subject/>
  <dc:creator>Axel Ingvarsson</dc:creator>
  <cp:keywords/>
  <dc:description/>
  <cp:lastModifiedBy>Maria Zetterström</cp:lastModifiedBy>
  <cp:revision>5</cp:revision>
  <dcterms:created xsi:type="dcterms:W3CDTF">2021-01-15T09:41:00Z</dcterms:created>
  <dcterms:modified xsi:type="dcterms:W3CDTF">2021-01-19T13:32:00Z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S2021/00340 </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49aed9f7-7849-4d34-a153-084dcf26d82c</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