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6C8" w:rsidRDefault="009B26C8" w:rsidP="00DA0661">
      <w:pPr>
        <w:pStyle w:val="Rubrik"/>
      </w:pPr>
      <w:bookmarkStart w:id="0" w:name="Start"/>
      <w:bookmarkEnd w:id="0"/>
      <w:r>
        <w:t xml:space="preserve">Svar på fråga </w:t>
      </w:r>
      <w:r w:rsidRPr="009B26C8">
        <w:t xml:space="preserve">2017/18:1533 </w:t>
      </w:r>
      <w:r>
        <w:t xml:space="preserve">av Margareta </w:t>
      </w:r>
      <w:proofErr w:type="spellStart"/>
      <w:r>
        <w:t>Cederfelt</w:t>
      </w:r>
      <w:proofErr w:type="spellEnd"/>
      <w:r>
        <w:t xml:space="preserve"> (M)</w:t>
      </w:r>
      <w:r>
        <w:br/>
      </w:r>
      <w:r w:rsidRPr="009B26C8">
        <w:t>Ökad långvarig sjukfrånvaro</w:t>
      </w:r>
    </w:p>
    <w:p w:rsidR="009B26C8" w:rsidRDefault="009B26C8" w:rsidP="009B26C8">
      <w:pPr>
        <w:pStyle w:val="Brdtext"/>
      </w:pPr>
      <w:r>
        <w:t xml:space="preserve">Margareta </w:t>
      </w:r>
      <w:proofErr w:type="spellStart"/>
      <w:r>
        <w:t>Cederfelt</w:t>
      </w:r>
      <w:proofErr w:type="spellEnd"/>
      <w:r>
        <w:t xml:space="preserve"> har frågat mig om vilka åtgärder jag avser att vidta för att långvariga sjukskrivningar bland läkare ska minska i antal.</w:t>
      </w:r>
    </w:p>
    <w:p w:rsidR="00F22172" w:rsidRDefault="00F22172" w:rsidP="009B26C8">
      <w:pPr>
        <w:pStyle w:val="Brdtext"/>
      </w:pPr>
      <w:r>
        <w:t>Jag vill börja med att tacka Margareta för att du uppmärksammar denna fråga. Den tidigare allmänna uppgången av sjukfrånvaron har nu brutits genom de åtgärder som regeringen vidtagit tillsammans med ett flertal andra aktörer. Det finns dock, som Margareta påvisar, yrkesgrupper</w:t>
      </w:r>
      <w:r w:rsidR="00015ACF">
        <w:t xml:space="preserve"> o</w:t>
      </w:r>
      <w:r w:rsidR="00FE0755">
        <w:t>ch områden med fortsatta utmaningar</w:t>
      </w:r>
      <w:r w:rsidR="00015ACF">
        <w:t xml:space="preserve"> i form av långvariga sjukskrivningar särskilt kopplat till psykisk ohälsa. Läkarna är</w:t>
      </w:r>
      <w:r w:rsidR="00931765">
        <w:t xml:space="preserve"> en sådan grupp.</w:t>
      </w:r>
    </w:p>
    <w:p w:rsidR="001E4223" w:rsidRDefault="00015ACF" w:rsidP="009B26C8">
      <w:pPr>
        <w:pStyle w:val="Brdtext"/>
      </w:pPr>
      <w:r>
        <w:t xml:space="preserve">Regeringen har initierat och genomför ett brett åtgärdsprogram för friskare arbetsplatser och minskad sjukfrånvaro. Exempel </w:t>
      </w:r>
      <w:r w:rsidR="001E4223">
        <w:t>på detta är det initiativ som regeringen tagit tillsammans med arbetsmarknadens parter som lett till överenskommelser</w:t>
      </w:r>
      <w:r w:rsidR="001E4223" w:rsidRPr="001E4223">
        <w:t xml:space="preserve"> om en för respektive sektor partsgemensam avsikts</w:t>
      </w:r>
      <w:r w:rsidR="00060DDD">
        <w:softHyphen/>
      </w:r>
      <w:r w:rsidR="001E4223" w:rsidRPr="001E4223">
        <w:t>för</w:t>
      </w:r>
      <w:r w:rsidR="00060DDD">
        <w:softHyphen/>
      </w:r>
      <w:r w:rsidR="001E4223" w:rsidRPr="001E4223">
        <w:t xml:space="preserve">klaring för att bidra till friska arbetsplatser och minskad sjukfrånvaro. </w:t>
      </w:r>
      <w:r w:rsidR="001E4223">
        <w:t>Inom den landstingskommunala sektorn finns åtgär</w:t>
      </w:r>
      <w:r w:rsidR="00D47436">
        <w:t xml:space="preserve">der som särskilt riktar in sig på </w:t>
      </w:r>
      <w:r w:rsidR="004E1AB7">
        <w:t xml:space="preserve">att minska </w:t>
      </w:r>
      <w:r w:rsidR="00D47436">
        <w:t xml:space="preserve">de långvariga sjukskrivningarna. </w:t>
      </w:r>
      <w:r w:rsidR="001E4223" w:rsidRPr="001E4223">
        <w:t>Regeringen har återkommande samtal med parterna för att följa upp arbetet och effekterna på sjukfrånvaron</w:t>
      </w:r>
      <w:r w:rsidR="001E4223">
        <w:t xml:space="preserve"> inom resp</w:t>
      </w:r>
      <w:r w:rsidR="00060DDD">
        <w:t xml:space="preserve">ektive </w:t>
      </w:r>
      <w:r w:rsidR="001E4223">
        <w:t>sektor.</w:t>
      </w:r>
    </w:p>
    <w:p w:rsidR="001E4223" w:rsidRDefault="001E4223" w:rsidP="009B26C8">
      <w:pPr>
        <w:pStyle w:val="Brdtext"/>
      </w:pPr>
      <w:r>
        <w:t xml:space="preserve">Regeringen har också kommit överens </w:t>
      </w:r>
      <w:r w:rsidR="00D47436">
        <w:t xml:space="preserve">med SKL </w:t>
      </w:r>
      <w:r>
        <w:t xml:space="preserve">om </w:t>
      </w:r>
      <w:r w:rsidR="00D47436">
        <w:t>en särskild personal</w:t>
      </w:r>
      <w:r w:rsidR="00060DDD">
        <w:softHyphen/>
      </w:r>
      <w:r w:rsidR="00D47436">
        <w:t>satsning</w:t>
      </w:r>
      <w:r w:rsidR="00D47436" w:rsidRPr="00D47436">
        <w:t xml:space="preserve"> för att stödja landstingen i arbetet med att ge goda förutsättningar för sjukvårdens medarbetare</w:t>
      </w:r>
      <w:r w:rsidR="00060DDD">
        <w:t xml:space="preserve"> under åren 2018–</w:t>
      </w:r>
      <w:r w:rsidR="00D47436">
        <w:t>2021</w:t>
      </w:r>
      <w:r w:rsidR="008A2BFD">
        <w:t>.</w:t>
      </w:r>
      <w:r w:rsidR="00D47436">
        <w:t xml:space="preserve"> Det handlar bland annat om att utveckla arbetsmiljön för medarbetarna i vården och arbets</w:t>
      </w:r>
      <w:r w:rsidR="00060DDD">
        <w:softHyphen/>
      </w:r>
      <w:r w:rsidR="00D47436">
        <w:t>organisation.</w:t>
      </w:r>
    </w:p>
    <w:p w:rsidR="00060DDD" w:rsidRDefault="00060DDD" w:rsidP="009B26C8">
      <w:pPr>
        <w:pStyle w:val="Brdtext"/>
      </w:pPr>
    </w:p>
    <w:p w:rsidR="009B26C8" w:rsidRDefault="008A2BFD" w:rsidP="009B26C8">
      <w:pPr>
        <w:pStyle w:val="Brdtext"/>
      </w:pPr>
      <w:r>
        <w:t>Jag vill också understryka att läkarnas a</w:t>
      </w:r>
      <w:r w:rsidRPr="008A2BFD">
        <w:t>rbetsgivare</w:t>
      </w:r>
      <w:r>
        <w:t>, liksom alla arbetsgivare,</w:t>
      </w:r>
      <w:r w:rsidRPr="008A2BFD">
        <w:t xml:space="preserve"> har en central roll i att uppmärksamma och förebygga ohälsa på arbets</w:t>
      </w:r>
      <w:r w:rsidR="00060DDD">
        <w:softHyphen/>
      </w:r>
      <w:r w:rsidRPr="008A2BFD">
        <w:t>platsen. De ska också bedriva verksamhet med arbetsanpassning och rehabilitering för arbetstagare med nedsatt arbetsförmåga och möjliggöra tidig återgång i arbete</w:t>
      </w:r>
      <w:r>
        <w:t>.</w:t>
      </w:r>
      <w:r w:rsidRPr="008A2BFD">
        <w:t xml:space="preserve"> Lagändringen den 1 juli 2018 avseende arbetsgivarnas förtydligade ansvar för planer och rehabiliteringsåtgärder på arbetsplatsen är betydelsefull för att ge </w:t>
      </w:r>
      <w:r>
        <w:t xml:space="preserve">läkare och andra </w:t>
      </w:r>
      <w:r w:rsidRPr="008A2BFD">
        <w:t>arbetstagare med nedsatt arbets</w:t>
      </w:r>
      <w:r w:rsidR="00060DDD">
        <w:softHyphen/>
      </w:r>
      <w:r w:rsidRPr="008A2BFD">
        <w:t>för</w:t>
      </w:r>
      <w:r w:rsidR="00060DDD">
        <w:softHyphen/>
      </w:r>
      <w:r w:rsidRPr="008A2BFD">
        <w:t>måga ett bättre och tidigare stöd för återgång i arbete</w:t>
      </w:r>
      <w:r>
        <w:t>.</w:t>
      </w:r>
      <w:r w:rsidRPr="008A2BFD">
        <w:t xml:space="preserve"> Arbetsgivare har i och med lagändringen en skyldighet att upprätta en plan för återgång i arbete för arbetstagare som varit frånvarande på grund av sjukdom i 30 dagar.</w:t>
      </w:r>
      <w:r>
        <w:t xml:space="preserve"> Arbets</w:t>
      </w:r>
      <w:r w:rsidR="00060DDD">
        <w:softHyphen/>
      </w:r>
      <w:r>
        <w:t>givare kan också få ett utökat ekonomiskt s</w:t>
      </w:r>
      <w:r w:rsidR="001F5F1C">
        <w:t>töd för rehabiliteringsåtgärder.</w:t>
      </w:r>
    </w:p>
    <w:p w:rsidR="009B26C8" w:rsidRDefault="009B26C8" w:rsidP="006A12F1">
      <w:pPr>
        <w:pStyle w:val="Brdtext"/>
      </w:pPr>
      <w:r>
        <w:t xml:space="preserve">Stockholm den </w:t>
      </w:r>
      <w:sdt>
        <w:sdtPr>
          <w:id w:val="-1225218591"/>
          <w:placeholder>
            <w:docPart w:val="DF80D1B22A474E7BAB188F2379D81362"/>
          </w:placeholder>
          <w:dataBinding w:prefixMappings="xmlns:ns0='http://lp/documentinfo/RK' " w:xpath="/ns0:DocumentInfo[1]/ns0:BaseInfo[1]/ns0:HeaderDate[1]" w:storeItemID="{375F6889-D968-4081-89C4-C00458D520F0}"/>
          <w:date w:fullDate="2018-06-27T00:00:00Z">
            <w:dateFormat w:val="d MMMM yyyy"/>
            <w:lid w:val="sv-SE"/>
            <w:storeMappedDataAs w:val="dateTime"/>
            <w:calendar w:val="gregorian"/>
          </w:date>
        </w:sdtPr>
        <w:sdtEndPr/>
        <w:sdtContent>
          <w:r w:rsidR="00060DDD">
            <w:t>27</w:t>
          </w:r>
          <w:r>
            <w:t xml:space="preserve"> juni 2018</w:t>
          </w:r>
        </w:sdtContent>
      </w:sdt>
    </w:p>
    <w:p w:rsidR="009B26C8" w:rsidRDefault="009B26C8" w:rsidP="004E7A8F">
      <w:pPr>
        <w:pStyle w:val="Brdtextutanavstnd"/>
      </w:pPr>
    </w:p>
    <w:p w:rsidR="009B26C8" w:rsidRDefault="009B26C8" w:rsidP="004E7A8F">
      <w:pPr>
        <w:pStyle w:val="Brdtextutanavstnd"/>
      </w:pPr>
    </w:p>
    <w:p w:rsidR="009B26C8" w:rsidRDefault="009B26C8" w:rsidP="004E7A8F">
      <w:pPr>
        <w:pStyle w:val="Brdtextutanavstnd"/>
      </w:pPr>
    </w:p>
    <w:p w:rsidR="009B26C8" w:rsidRDefault="009B26C8" w:rsidP="00422A41">
      <w:pPr>
        <w:pStyle w:val="Brdtext"/>
      </w:pPr>
      <w:r>
        <w:t>Annika Strandhäll</w:t>
      </w:r>
    </w:p>
    <w:p w:rsidR="009B26C8" w:rsidRPr="006273E4" w:rsidRDefault="009B26C8" w:rsidP="009B26C8">
      <w:pPr>
        <w:pStyle w:val="Brdtext"/>
      </w:pPr>
    </w:p>
    <w:sectPr w:rsidR="009B26C8" w:rsidRPr="006273E4" w:rsidSect="009B26C8">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9D1" w:rsidRDefault="006669D1" w:rsidP="00A87A54">
      <w:pPr>
        <w:spacing w:after="0" w:line="240" w:lineRule="auto"/>
      </w:pPr>
      <w:r>
        <w:separator/>
      </w:r>
    </w:p>
  </w:endnote>
  <w:endnote w:type="continuationSeparator" w:id="0">
    <w:p w:rsidR="006669D1" w:rsidRDefault="006669D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8A790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8A7901">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9D1" w:rsidRDefault="006669D1" w:rsidP="00A87A54">
      <w:pPr>
        <w:spacing w:after="0" w:line="240" w:lineRule="auto"/>
      </w:pPr>
      <w:r>
        <w:separator/>
      </w:r>
    </w:p>
  </w:footnote>
  <w:footnote w:type="continuationSeparator" w:id="0">
    <w:p w:rsidR="006669D1" w:rsidRDefault="006669D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B26C8" w:rsidTr="00C93EBA">
      <w:trPr>
        <w:trHeight w:val="227"/>
      </w:trPr>
      <w:tc>
        <w:tcPr>
          <w:tcW w:w="5534" w:type="dxa"/>
        </w:tcPr>
        <w:p w:rsidR="009B26C8" w:rsidRPr="007D73AB" w:rsidRDefault="009B26C8">
          <w:pPr>
            <w:pStyle w:val="Sidhuvud"/>
          </w:pPr>
        </w:p>
      </w:tc>
      <w:tc>
        <w:tcPr>
          <w:tcW w:w="3170" w:type="dxa"/>
          <w:vAlign w:val="bottom"/>
        </w:tcPr>
        <w:p w:rsidR="009B26C8" w:rsidRPr="007D73AB" w:rsidRDefault="009B26C8" w:rsidP="00340DE0">
          <w:pPr>
            <w:pStyle w:val="Sidhuvud"/>
          </w:pPr>
        </w:p>
      </w:tc>
      <w:tc>
        <w:tcPr>
          <w:tcW w:w="1134" w:type="dxa"/>
        </w:tcPr>
        <w:p w:rsidR="009B26C8" w:rsidRDefault="009B26C8" w:rsidP="005A703A">
          <w:pPr>
            <w:pStyle w:val="Sidhuvud"/>
          </w:pPr>
        </w:p>
      </w:tc>
    </w:tr>
    <w:tr w:rsidR="009B26C8" w:rsidTr="00C93EBA">
      <w:trPr>
        <w:trHeight w:val="1928"/>
      </w:trPr>
      <w:tc>
        <w:tcPr>
          <w:tcW w:w="5534" w:type="dxa"/>
        </w:tcPr>
        <w:p w:rsidR="009B26C8" w:rsidRPr="00340DE0" w:rsidRDefault="009B26C8" w:rsidP="00340DE0">
          <w:pPr>
            <w:pStyle w:val="Sidhuvud"/>
          </w:pPr>
          <w:r>
            <w:rPr>
              <w:noProof/>
            </w:rPr>
            <w:drawing>
              <wp:inline distT="0" distB="0" distL="0" distR="0" wp14:anchorId="24C76F64" wp14:editId="120920DA">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9B26C8" w:rsidRPr="00710A6C" w:rsidRDefault="009B26C8" w:rsidP="00EE3C0F">
          <w:pPr>
            <w:pStyle w:val="Sidhuvud"/>
            <w:rPr>
              <w:b/>
            </w:rPr>
          </w:pPr>
        </w:p>
        <w:p w:rsidR="009B26C8" w:rsidRDefault="009B26C8" w:rsidP="00EE3C0F">
          <w:pPr>
            <w:pStyle w:val="Sidhuvud"/>
          </w:pPr>
        </w:p>
        <w:p w:rsidR="009B26C8" w:rsidRDefault="009B26C8" w:rsidP="00EE3C0F">
          <w:pPr>
            <w:pStyle w:val="Sidhuvud"/>
          </w:pPr>
        </w:p>
        <w:p w:rsidR="009B26C8" w:rsidRDefault="009B26C8" w:rsidP="00EE3C0F">
          <w:pPr>
            <w:pStyle w:val="Sidhuvud"/>
          </w:pPr>
        </w:p>
        <w:sdt>
          <w:sdtPr>
            <w:alias w:val="Dnr"/>
            <w:tag w:val="ccRKShow_Dnr"/>
            <w:id w:val="-829283628"/>
            <w:placeholder>
              <w:docPart w:val="FE39D335E7204503A5FE90DD54388B52"/>
            </w:placeholder>
            <w:dataBinding w:prefixMappings="xmlns:ns0='http://lp/documentinfo/RK' " w:xpath="/ns0:DocumentInfo[1]/ns0:BaseInfo[1]/ns0:Dnr[1]" w:storeItemID="{375F6889-D968-4081-89C4-C00458D520F0}"/>
            <w:text/>
          </w:sdtPr>
          <w:sdtEndPr/>
          <w:sdtContent>
            <w:p w:rsidR="009B26C8" w:rsidRDefault="00060DDD" w:rsidP="00EE3C0F">
              <w:pPr>
                <w:pStyle w:val="Sidhuvud"/>
              </w:pPr>
              <w:r w:rsidRPr="00060DDD">
                <w:t>S2018/03772/SF</w:t>
              </w:r>
            </w:p>
          </w:sdtContent>
        </w:sdt>
        <w:sdt>
          <w:sdtPr>
            <w:alias w:val="DocNumber"/>
            <w:tag w:val="DocNumber"/>
            <w:id w:val="1726028884"/>
            <w:placeholder>
              <w:docPart w:val="6BCAFB009DE24556BA83E54E8D48DACE"/>
            </w:placeholder>
            <w:showingPlcHdr/>
            <w:dataBinding w:prefixMappings="xmlns:ns0='http://lp/documentinfo/RK' " w:xpath="/ns0:DocumentInfo[1]/ns0:BaseInfo[1]/ns0:DocNumber[1]" w:storeItemID="{375F6889-D968-4081-89C4-C00458D520F0}"/>
            <w:text/>
          </w:sdtPr>
          <w:sdtEndPr/>
          <w:sdtContent>
            <w:p w:rsidR="009B26C8" w:rsidRDefault="009B26C8" w:rsidP="00EE3C0F">
              <w:pPr>
                <w:pStyle w:val="Sidhuvud"/>
              </w:pPr>
              <w:r>
                <w:rPr>
                  <w:rStyle w:val="Platshllartext"/>
                </w:rPr>
                <w:t xml:space="preserve"> </w:t>
              </w:r>
            </w:p>
          </w:sdtContent>
        </w:sdt>
        <w:p w:rsidR="009B26C8" w:rsidRDefault="009B26C8" w:rsidP="00EE3C0F">
          <w:pPr>
            <w:pStyle w:val="Sidhuvud"/>
          </w:pPr>
        </w:p>
      </w:tc>
      <w:tc>
        <w:tcPr>
          <w:tcW w:w="1134" w:type="dxa"/>
        </w:tcPr>
        <w:p w:rsidR="009B26C8" w:rsidRDefault="009B26C8" w:rsidP="0094502D">
          <w:pPr>
            <w:pStyle w:val="Sidhuvud"/>
          </w:pPr>
        </w:p>
        <w:p w:rsidR="009B26C8" w:rsidRPr="0094502D" w:rsidRDefault="009B26C8" w:rsidP="00EC71A6">
          <w:pPr>
            <w:pStyle w:val="Sidhuvud"/>
          </w:pPr>
        </w:p>
      </w:tc>
    </w:tr>
    <w:tr w:rsidR="009B26C8" w:rsidTr="00C93EBA">
      <w:trPr>
        <w:trHeight w:val="2268"/>
      </w:trPr>
      <w:sdt>
        <w:sdtPr>
          <w:rPr>
            <w:b/>
          </w:rPr>
          <w:alias w:val="SenderText"/>
          <w:tag w:val="ccRKShow_SenderText"/>
          <w:id w:val="1374046025"/>
          <w:placeholder>
            <w:docPart w:val="D30A39B01E264833BC65ACF92045E2DB"/>
          </w:placeholder>
        </w:sdtPr>
        <w:sdtEndPr/>
        <w:sdtContent>
          <w:tc>
            <w:tcPr>
              <w:tcW w:w="5534" w:type="dxa"/>
              <w:tcMar>
                <w:right w:w="1134" w:type="dxa"/>
              </w:tcMar>
            </w:tcPr>
            <w:p w:rsidR="009B26C8" w:rsidRPr="009B26C8" w:rsidRDefault="009B26C8" w:rsidP="00340DE0">
              <w:pPr>
                <w:pStyle w:val="Sidhuvud"/>
                <w:rPr>
                  <w:b/>
                </w:rPr>
              </w:pPr>
              <w:r w:rsidRPr="009B26C8">
                <w:rPr>
                  <w:b/>
                </w:rPr>
                <w:t>Socialdepartementet</w:t>
              </w:r>
            </w:p>
            <w:p w:rsidR="009B26C8" w:rsidRPr="009B26C8" w:rsidRDefault="009B26C8" w:rsidP="00340DE0">
              <w:pPr>
                <w:pStyle w:val="Sidhuvud"/>
                <w:rPr>
                  <w:b/>
                </w:rPr>
              </w:pPr>
              <w:r w:rsidRPr="009B26C8">
                <w:t>Socialministern</w:t>
              </w:r>
            </w:p>
          </w:tc>
        </w:sdtContent>
      </w:sdt>
      <w:sdt>
        <w:sdtPr>
          <w:alias w:val="Recipient"/>
          <w:tag w:val="ccRKShow_Recipient"/>
          <w:id w:val="-28344517"/>
          <w:placeholder>
            <w:docPart w:val="26D5A6588FD440F0981D2F4F601F2C36"/>
          </w:placeholder>
          <w:dataBinding w:prefixMappings="xmlns:ns0='http://lp/documentinfo/RK' " w:xpath="/ns0:DocumentInfo[1]/ns0:BaseInfo[1]/ns0:Recipient[1]" w:storeItemID="{375F6889-D968-4081-89C4-C00458D520F0}"/>
          <w:text w:multiLine="1"/>
        </w:sdtPr>
        <w:sdtEndPr/>
        <w:sdtContent>
          <w:tc>
            <w:tcPr>
              <w:tcW w:w="3170" w:type="dxa"/>
            </w:tcPr>
            <w:p w:rsidR="009B26C8" w:rsidRDefault="009B26C8" w:rsidP="00547B89">
              <w:pPr>
                <w:pStyle w:val="Sidhuvud"/>
              </w:pPr>
              <w:r>
                <w:t>Till riksdagen</w:t>
              </w:r>
            </w:p>
          </w:tc>
        </w:sdtContent>
      </w:sdt>
      <w:tc>
        <w:tcPr>
          <w:tcW w:w="1134" w:type="dxa"/>
        </w:tcPr>
        <w:p w:rsidR="009B26C8" w:rsidRDefault="009B26C8"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C8"/>
    <w:rsid w:val="00000290"/>
    <w:rsid w:val="00004D5C"/>
    <w:rsid w:val="00005F68"/>
    <w:rsid w:val="00006CA7"/>
    <w:rsid w:val="00012B00"/>
    <w:rsid w:val="00014EF6"/>
    <w:rsid w:val="00015ACF"/>
    <w:rsid w:val="00017197"/>
    <w:rsid w:val="0001725B"/>
    <w:rsid w:val="000203B0"/>
    <w:rsid w:val="00025992"/>
    <w:rsid w:val="00026711"/>
    <w:rsid w:val="0002708E"/>
    <w:rsid w:val="0003679E"/>
    <w:rsid w:val="00041EDC"/>
    <w:rsid w:val="0004352E"/>
    <w:rsid w:val="00053CAA"/>
    <w:rsid w:val="00057FE0"/>
    <w:rsid w:val="00060DDD"/>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E1A13"/>
    <w:rsid w:val="001E20CC"/>
    <w:rsid w:val="001E3D83"/>
    <w:rsid w:val="001E4223"/>
    <w:rsid w:val="001E72EE"/>
    <w:rsid w:val="001F0629"/>
    <w:rsid w:val="001F0736"/>
    <w:rsid w:val="001F4302"/>
    <w:rsid w:val="001F50BE"/>
    <w:rsid w:val="001F525B"/>
    <w:rsid w:val="001F5F1C"/>
    <w:rsid w:val="001F6BBE"/>
    <w:rsid w:val="00204079"/>
    <w:rsid w:val="002102FD"/>
    <w:rsid w:val="00211B4E"/>
    <w:rsid w:val="00213204"/>
    <w:rsid w:val="00213258"/>
    <w:rsid w:val="00222258"/>
    <w:rsid w:val="00223AD6"/>
    <w:rsid w:val="0022666A"/>
    <w:rsid w:val="00227E43"/>
    <w:rsid w:val="002315F5"/>
    <w:rsid w:val="00233D52"/>
    <w:rsid w:val="00237147"/>
    <w:rsid w:val="00251EDE"/>
    <w:rsid w:val="00260D2D"/>
    <w:rsid w:val="00264503"/>
    <w:rsid w:val="00271D00"/>
    <w:rsid w:val="00275872"/>
    <w:rsid w:val="00281106"/>
    <w:rsid w:val="00282263"/>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2381"/>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AB7"/>
    <w:rsid w:val="004E1DE3"/>
    <w:rsid w:val="004E251B"/>
    <w:rsid w:val="004E25CD"/>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669D1"/>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7F6E05"/>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0BE7"/>
    <w:rsid w:val="008A2BFD"/>
    <w:rsid w:val="008A4CEA"/>
    <w:rsid w:val="008A7506"/>
    <w:rsid w:val="008A7901"/>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1765"/>
    <w:rsid w:val="00935814"/>
    <w:rsid w:val="0094502D"/>
    <w:rsid w:val="00947013"/>
    <w:rsid w:val="00973084"/>
    <w:rsid w:val="00984EA2"/>
    <w:rsid w:val="00986CC3"/>
    <w:rsid w:val="0099068E"/>
    <w:rsid w:val="009920AA"/>
    <w:rsid w:val="00992943"/>
    <w:rsid w:val="009931B3"/>
    <w:rsid w:val="009A0866"/>
    <w:rsid w:val="009A4D0A"/>
    <w:rsid w:val="009B26C8"/>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6832"/>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7BA"/>
    <w:rsid w:val="00D13D8A"/>
    <w:rsid w:val="00D20DA7"/>
    <w:rsid w:val="00D279D8"/>
    <w:rsid w:val="00D27C8E"/>
    <w:rsid w:val="00D3026A"/>
    <w:rsid w:val="00D4141B"/>
    <w:rsid w:val="00D4145D"/>
    <w:rsid w:val="00D458F0"/>
    <w:rsid w:val="00D47436"/>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4E26"/>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1601"/>
    <w:rsid w:val="00EF21FE"/>
    <w:rsid w:val="00EF2A7F"/>
    <w:rsid w:val="00EF4803"/>
    <w:rsid w:val="00EF5127"/>
    <w:rsid w:val="00F03EAC"/>
    <w:rsid w:val="00F04B7C"/>
    <w:rsid w:val="00F14024"/>
    <w:rsid w:val="00F15DB1"/>
    <w:rsid w:val="00F22172"/>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0755"/>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6D13C"/>
  <w15:docId w15:val="{D5B00F71-CDBC-4D1B-A3D7-6D01C8DE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39D335E7204503A5FE90DD54388B52"/>
        <w:category>
          <w:name w:val="Allmänt"/>
          <w:gallery w:val="placeholder"/>
        </w:category>
        <w:types>
          <w:type w:val="bbPlcHdr"/>
        </w:types>
        <w:behaviors>
          <w:behavior w:val="content"/>
        </w:behaviors>
        <w:guid w:val="{EF0C518E-172E-4E05-A88A-2B081413393E}"/>
      </w:docPartPr>
      <w:docPartBody>
        <w:p w:rsidR="00AC4A2E" w:rsidRDefault="00A11479" w:rsidP="00A11479">
          <w:pPr>
            <w:pStyle w:val="FE39D335E7204503A5FE90DD54388B52"/>
          </w:pPr>
          <w:r>
            <w:rPr>
              <w:rStyle w:val="Platshllartext"/>
            </w:rPr>
            <w:t xml:space="preserve"> </w:t>
          </w:r>
        </w:p>
      </w:docPartBody>
    </w:docPart>
    <w:docPart>
      <w:docPartPr>
        <w:name w:val="6BCAFB009DE24556BA83E54E8D48DACE"/>
        <w:category>
          <w:name w:val="Allmänt"/>
          <w:gallery w:val="placeholder"/>
        </w:category>
        <w:types>
          <w:type w:val="bbPlcHdr"/>
        </w:types>
        <w:behaviors>
          <w:behavior w:val="content"/>
        </w:behaviors>
        <w:guid w:val="{A1EC4287-E298-4C88-8690-8C1115D0C053}"/>
      </w:docPartPr>
      <w:docPartBody>
        <w:p w:rsidR="00AC4A2E" w:rsidRDefault="00A11479" w:rsidP="00A11479">
          <w:pPr>
            <w:pStyle w:val="6BCAFB009DE24556BA83E54E8D48DACE"/>
          </w:pPr>
          <w:r>
            <w:rPr>
              <w:rStyle w:val="Platshllartext"/>
            </w:rPr>
            <w:t xml:space="preserve"> </w:t>
          </w:r>
        </w:p>
      </w:docPartBody>
    </w:docPart>
    <w:docPart>
      <w:docPartPr>
        <w:name w:val="D30A39B01E264833BC65ACF92045E2DB"/>
        <w:category>
          <w:name w:val="Allmänt"/>
          <w:gallery w:val="placeholder"/>
        </w:category>
        <w:types>
          <w:type w:val="bbPlcHdr"/>
        </w:types>
        <w:behaviors>
          <w:behavior w:val="content"/>
        </w:behaviors>
        <w:guid w:val="{545E42E7-2CF3-4844-80FC-4B2E494C4F80}"/>
      </w:docPartPr>
      <w:docPartBody>
        <w:p w:rsidR="00AC4A2E" w:rsidRDefault="00A11479" w:rsidP="00A11479">
          <w:pPr>
            <w:pStyle w:val="D30A39B01E264833BC65ACF92045E2DB"/>
          </w:pPr>
          <w:r>
            <w:rPr>
              <w:rStyle w:val="Platshllartext"/>
            </w:rPr>
            <w:t xml:space="preserve"> </w:t>
          </w:r>
        </w:p>
      </w:docPartBody>
    </w:docPart>
    <w:docPart>
      <w:docPartPr>
        <w:name w:val="26D5A6588FD440F0981D2F4F601F2C36"/>
        <w:category>
          <w:name w:val="Allmänt"/>
          <w:gallery w:val="placeholder"/>
        </w:category>
        <w:types>
          <w:type w:val="bbPlcHdr"/>
        </w:types>
        <w:behaviors>
          <w:behavior w:val="content"/>
        </w:behaviors>
        <w:guid w:val="{A128C18D-4B1E-44B3-B0D7-146DE9C18F53}"/>
      </w:docPartPr>
      <w:docPartBody>
        <w:p w:rsidR="00AC4A2E" w:rsidRDefault="00A11479" w:rsidP="00A11479">
          <w:pPr>
            <w:pStyle w:val="26D5A6588FD440F0981D2F4F601F2C36"/>
          </w:pPr>
          <w:r>
            <w:rPr>
              <w:rStyle w:val="Platshllartext"/>
            </w:rPr>
            <w:t xml:space="preserve"> </w:t>
          </w:r>
        </w:p>
      </w:docPartBody>
    </w:docPart>
    <w:docPart>
      <w:docPartPr>
        <w:name w:val="DF80D1B22A474E7BAB188F2379D81362"/>
        <w:category>
          <w:name w:val="Allmänt"/>
          <w:gallery w:val="placeholder"/>
        </w:category>
        <w:types>
          <w:type w:val="bbPlcHdr"/>
        </w:types>
        <w:behaviors>
          <w:behavior w:val="content"/>
        </w:behaviors>
        <w:guid w:val="{E718C74E-EA19-4271-8BF2-0D2DF84CC9A0}"/>
      </w:docPartPr>
      <w:docPartBody>
        <w:p w:rsidR="00AC4A2E" w:rsidRDefault="00A11479" w:rsidP="00A11479">
          <w:pPr>
            <w:pStyle w:val="DF80D1B22A474E7BAB188F2379D8136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79"/>
    <w:rsid w:val="00A11479"/>
    <w:rsid w:val="00AC4A2E"/>
    <w:rsid w:val="00DB56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253ACD4E4A74E08B0E2A75A36BC05D7">
    <w:name w:val="A253ACD4E4A74E08B0E2A75A36BC05D7"/>
    <w:rsid w:val="00A11479"/>
  </w:style>
  <w:style w:type="character" w:styleId="Platshllartext">
    <w:name w:val="Placeholder Text"/>
    <w:basedOn w:val="Standardstycketeckensnitt"/>
    <w:uiPriority w:val="99"/>
    <w:semiHidden/>
    <w:rsid w:val="00A11479"/>
    <w:rPr>
      <w:noProof w:val="0"/>
      <w:color w:val="808080"/>
    </w:rPr>
  </w:style>
  <w:style w:type="paragraph" w:customStyle="1" w:styleId="021148385A1B4407BD64A14DDFD300F2">
    <w:name w:val="021148385A1B4407BD64A14DDFD300F2"/>
    <w:rsid w:val="00A11479"/>
  </w:style>
  <w:style w:type="paragraph" w:customStyle="1" w:styleId="DBED23C5B99A481B9B80B296E600B64E">
    <w:name w:val="DBED23C5B99A481B9B80B296E600B64E"/>
    <w:rsid w:val="00A11479"/>
  </w:style>
  <w:style w:type="paragraph" w:customStyle="1" w:styleId="0AD34C86A45A42A4A94FB03BF184D7F7">
    <w:name w:val="0AD34C86A45A42A4A94FB03BF184D7F7"/>
    <w:rsid w:val="00A11479"/>
  </w:style>
  <w:style w:type="paragraph" w:customStyle="1" w:styleId="FE39D335E7204503A5FE90DD54388B52">
    <w:name w:val="FE39D335E7204503A5FE90DD54388B52"/>
    <w:rsid w:val="00A11479"/>
  </w:style>
  <w:style w:type="paragraph" w:customStyle="1" w:styleId="6BCAFB009DE24556BA83E54E8D48DACE">
    <w:name w:val="6BCAFB009DE24556BA83E54E8D48DACE"/>
    <w:rsid w:val="00A11479"/>
  </w:style>
  <w:style w:type="paragraph" w:customStyle="1" w:styleId="E77FCC9BF80F49F7A44D698345404AAE">
    <w:name w:val="E77FCC9BF80F49F7A44D698345404AAE"/>
    <w:rsid w:val="00A11479"/>
  </w:style>
  <w:style w:type="paragraph" w:customStyle="1" w:styleId="09E61181E7B34F3EB4060F62A867B8F3">
    <w:name w:val="09E61181E7B34F3EB4060F62A867B8F3"/>
    <w:rsid w:val="00A11479"/>
  </w:style>
  <w:style w:type="paragraph" w:customStyle="1" w:styleId="A439F082AB434D32961818520245CDEC">
    <w:name w:val="A439F082AB434D32961818520245CDEC"/>
    <w:rsid w:val="00A11479"/>
  </w:style>
  <w:style w:type="paragraph" w:customStyle="1" w:styleId="D30A39B01E264833BC65ACF92045E2DB">
    <w:name w:val="D30A39B01E264833BC65ACF92045E2DB"/>
    <w:rsid w:val="00A11479"/>
  </w:style>
  <w:style w:type="paragraph" w:customStyle="1" w:styleId="26D5A6588FD440F0981D2F4F601F2C36">
    <w:name w:val="26D5A6588FD440F0981D2F4F601F2C36"/>
    <w:rsid w:val="00A11479"/>
  </w:style>
  <w:style w:type="paragraph" w:customStyle="1" w:styleId="33D6F402CA1943D4B70347BBCB1C96F5">
    <w:name w:val="33D6F402CA1943D4B70347BBCB1C96F5"/>
    <w:rsid w:val="00A11479"/>
  </w:style>
  <w:style w:type="paragraph" w:customStyle="1" w:styleId="9B80DD436A274CD4A5FE8905E7969C2F">
    <w:name w:val="9B80DD436A274CD4A5FE8905E7969C2F"/>
    <w:rsid w:val="00A11479"/>
  </w:style>
  <w:style w:type="paragraph" w:customStyle="1" w:styleId="8570FA4ED0AC4AB2857E4BEEF717B894">
    <w:name w:val="8570FA4ED0AC4AB2857E4BEEF717B894"/>
    <w:rsid w:val="00A11479"/>
  </w:style>
  <w:style w:type="paragraph" w:customStyle="1" w:styleId="6F03254EB50341B18D7F56237F5DFCDD">
    <w:name w:val="6F03254EB50341B18D7F56237F5DFCDD"/>
    <w:rsid w:val="00A11479"/>
  </w:style>
  <w:style w:type="paragraph" w:customStyle="1" w:styleId="4DD68DF241324B8684F2ECF0D8860CC6">
    <w:name w:val="4DD68DF241324B8684F2ECF0D8860CC6"/>
    <w:rsid w:val="00A11479"/>
  </w:style>
  <w:style w:type="paragraph" w:customStyle="1" w:styleId="DF80D1B22A474E7BAB188F2379D81362">
    <w:name w:val="DF80D1B22A474E7BAB188F2379D81362"/>
    <w:rsid w:val="00A11479"/>
  </w:style>
  <w:style w:type="paragraph" w:customStyle="1" w:styleId="1C2C1F2C796A4DE497B8E8C25FBC1674">
    <w:name w:val="1C2C1F2C796A4DE497B8E8C25FBC1674"/>
    <w:rsid w:val="00A11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Ämnessakkunnig</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2018-06-27T00:00:00</HeaderDate>
    <Office/>
    <Dnr>S2018/03772/SF</Dnr>
    <ParagrafNr/>
    <DocumentTitle/>
    <VisitingAddress/>
    <Extra1/>
    <Extra2/>
    <Extra3>Margareta Cederfelt</Extra3>
    <Number/>
    <Recipient>Till riksdagen</Recipient>
    <SenderText/>
    <DocNumber/>
    <Doclanguage>1053</Doclanguage>
    <Appendix/>
    <LogotypeName>RK_LOGO_SV_BW.emf</LogotypeName>
  </BaseInfo>
</DocumentInfo>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28984ae6-c255-4ab3-b4bf-b80e21f182e9</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BC6A0772D0970A47BD4D277617FF677A" ma:contentTypeVersion="38" ma:contentTypeDescription="Skapa ett nytt dokument." ma:contentTypeScope="" ma:versionID="102478e24ed1e815ce8545d61561df02">
  <xsd:schema xmlns:xsd="http://www.w3.org/2001/XMLSchema" xmlns:xs="http://www.w3.org/2001/XMLSchema" xmlns:p="http://schemas.microsoft.com/office/2006/metadata/properties" xmlns:ns2="a68c6c55-4fbb-48c7-bd04-03a904b43046" xmlns:ns3="8ff8e71b-2a87-4306-b764-dfbb4f2d0bf6" targetNamespace="http://schemas.microsoft.com/office/2006/metadata/properties" ma:root="true" ma:fieldsID="76f16d526a5a1c0d7b9fd509e55d8c7a" ns2:_="" ns3:_="">
    <xsd:import namespace="a68c6c55-4fbb-48c7-bd04-03a904b43046"/>
    <xsd:import namespace="8ff8e71b-2a87-4306-b764-dfbb4f2d0bf6"/>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elad" minOccurs="0"/>
                <xsd:element ref="ns3:Expedierad_x0020_till_x0020_Riksda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ff8e71b-2a87-4306-b764-dfbb4f2d0bf6" elementFormDefault="qualified">
    <xsd:import namespace="http://schemas.microsoft.com/office/2006/documentManagement/types"/>
    <xsd:import namespace="http://schemas.microsoft.com/office/infopath/2007/PartnerControls"/>
    <xsd:element name="Delad" ma:index="20" nillable="true" ma:displayName="Delad" ma:default="1" ma:internalName="Delad">
      <xsd:simpleType>
        <xsd:restriction base="dms:Boolean"/>
      </xsd:simpleType>
    </xsd:element>
    <xsd:element name="Expedierad_x0020_till_x0020_Riksdagen" ma:index="21" nillable="true" ma:displayName="Expedierad till Riksdagen" ma:format="DateOnly" ma:internalName="Expedierad_x0020_till_x0020_Riksdage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ml version="1.0" encoding="iso-8859-1"?>-->
<DocumentInfo xmlns="http://lp/documentinfo/RK">
  <BaseInfo>
    <RkTemplate>323</RkTemplate>
    <DocType>PM</DocType>
    <DocTypeShowName>Svar på fråga</DocTypeShowName>
    <Status/>
    <Sender>
      <SenderName> </SenderName>
      <SenderTitle>Ämnessakkunnig</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2018-06-27T00:00:00</HeaderDate>
    <Office/>
    <Dnr>S2018/03772/SF</Dnr>
    <ParagrafNr/>
    <DocumentTitle/>
    <VisitingAddress/>
    <Extra1/>
    <Extra2/>
    <Extra3>Margareta Cederfelt</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F6889-D968-4081-89C4-C00458D520F0}"/>
</file>

<file path=customXml/itemProps2.xml><?xml version="1.0" encoding="utf-8"?>
<ds:datastoreItem xmlns:ds="http://schemas.openxmlformats.org/officeDocument/2006/customXml" ds:itemID="{56E777C9-AA7C-4D18-BDEF-DDD5A3EDF8D5}"/>
</file>

<file path=customXml/itemProps3.xml><?xml version="1.0" encoding="utf-8"?>
<ds:datastoreItem xmlns:ds="http://schemas.openxmlformats.org/officeDocument/2006/customXml" ds:itemID="{C6411964-29B3-4DAD-9A71-AF1724C54A23}"/>
</file>

<file path=customXml/itemProps4.xml><?xml version="1.0" encoding="utf-8"?>
<ds:datastoreItem xmlns:ds="http://schemas.openxmlformats.org/officeDocument/2006/customXml" ds:itemID="{58B26225-000C-4602-B4B0-C553DD627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8ff8e71b-2a87-4306-b764-dfbb4f2d0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5F6889-D968-4081-89C4-C00458D520F0}">
  <ds:schemaRefs>
    <ds:schemaRef ds:uri="http://lp/documentinfo/RK"/>
  </ds:schemaRefs>
</ds:datastoreItem>
</file>

<file path=customXml/itemProps6.xml><?xml version="1.0" encoding="utf-8"?>
<ds:datastoreItem xmlns:ds="http://schemas.openxmlformats.org/officeDocument/2006/customXml" ds:itemID="{BE20620D-99DC-4C24-A7DA-3F7C2DF590CD}"/>
</file>

<file path=customXml/itemProps7.xml><?xml version="1.0" encoding="utf-8"?>
<ds:datastoreItem xmlns:ds="http://schemas.openxmlformats.org/officeDocument/2006/customXml" ds:itemID="{219BB342-D303-4BFD-8991-27BA86846C61}"/>
</file>

<file path=docProps/app.xml><?xml version="1.0" encoding="utf-8"?>
<Properties xmlns="http://schemas.openxmlformats.org/officeDocument/2006/extended-properties" xmlns:vt="http://schemas.openxmlformats.org/officeDocument/2006/docPropsVTypes">
  <Template>RK Basmall.dotx</Template>
  <TotalTime>0</TotalTime>
  <Pages>1</Pages>
  <Words>388</Words>
  <Characters>2062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Sundholm</dc:creator>
  <cp:keywords/>
  <dc:description/>
  <cp:lastModifiedBy>Susanne Mattson</cp:lastModifiedBy>
  <cp:revision>2</cp:revision>
  <dcterms:created xsi:type="dcterms:W3CDTF">2018-06-25T16:47:00Z</dcterms:created>
  <dcterms:modified xsi:type="dcterms:W3CDTF">2018-06-25T16:47:00Z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Departementsenhet">
    <vt:lpwstr/>
  </property>
  <property fmtid="{D5CDD505-2E9C-101B-9397-08002B2CF9AE}" pid="4" name="Aktivitetskategori">
    <vt:lpwstr/>
  </property>
</Properties>
</file>