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85B73" w14:textId="19AC2215" w:rsidR="00A54AAE" w:rsidRPr="00A54AAE" w:rsidRDefault="008164BD" w:rsidP="00A54AAE">
      <w:pPr>
        <w:pStyle w:val="Rubrik"/>
      </w:pPr>
      <w:r>
        <w:t xml:space="preserve">Svar på </w:t>
      </w:r>
      <w:r w:rsidR="003420A0">
        <w:t>fråga</w:t>
      </w:r>
      <w:r>
        <w:t xml:space="preserve"> 2019/20:</w:t>
      </w:r>
      <w:r w:rsidR="00A54AAE">
        <w:t>1718</w:t>
      </w:r>
      <w:r>
        <w:t xml:space="preserve"> av </w:t>
      </w:r>
      <w:r w:rsidR="00A54AAE">
        <w:t>Björn Söder</w:t>
      </w:r>
      <w:r w:rsidR="00550808">
        <w:t xml:space="preserve"> (</w:t>
      </w:r>
      <w:r w:rsidR="00D755E6">
        <w:t>SD</w:t>
      </w:r>
      <w:r>
        <w:t>)</w:t>
      </w:r>
      <w:r w:rsidR="003420A0">
        <w:t xml:space="preserve"> </w:t>
      </w:r>
      <w:r w:rsidR="00A54AAE">
        <w:t>Kinesiska statens tvångsste</w:t>
      </w:r>
      <w:bookmarkStart w:id="0" w:name="_GoBack"/>
      <w:bookmarkEnd w:id="0"/>
      <w:r w:rsidR="00A54AAE">
        <w:t>rilisering av kvinnor</w:t>
      </w:r>
      <w:r w:rsidR="00D755E6">
        <w:t xml:space="preserve"> och fråga </w:t>
      </w:r>
      <w:r w:rsidR="00D755E6" w:rsidRPr="00D755E6">
        <w:t>2019/20:17</w:t>
      </w:r>
      <w:r w:rsidR="00D755E6">
        <w:t>22</w:t>
      </w:r>
      <w:r w:rsidR="00D755E6" w:rsidRPr="00D755E6">
        <w:t xml:space="preserve"> av </w:t>
      </w:r>
      <w:r w:rsidR="00D755E6">
        <w:t>Hans Wallma</w:t>
      </w:r>
      <w:r w:rsidR="00D755E6" w:rsidRPr="00D755E6">
        <w:t>r</w:t>
      </w:r>
      <w:r w:rsidR="00D755E6">
        <w:t>k</w:t>
      </w:r>
      <w:r w:rsidR="00D755E6" w:rsidRPr="00D755E6">
        <w:t xml:space="preserve"> (M) Kinas förtryck i Xinjiang</w:t>
      </w:r>
    </w:p>
    <w:p w14:paraId="2BB9553B" w14:textId="47A00103" w:rsidR="00472351" w:rsidRDefault="00A54AAE" w:rsidP="00472351">
      <w:pPr>
        <w:autoSpaceDE w:val="0"/>
        <w:autoSpaceDN w:val="0"/>
        <w:adjustRightInd w:val="0"/>
        <w:spacing w:after="0"/>
      </w:pPr>
      <w:bookmarkStart w:id="1" w:name="Start"/>
      <w:bookmarkEnd w:id="1"/>
      <w:r>
        <w:t>Björn Söder</w:t>
      </w:r>
      <w:r w:rsidR="003420A0">
        <w:t xml:space="preserve"> har frågat mig </w:t>
      </w:r>
      <w:r>
        <w:t xml:space="preserve">vilka åtgärder jag kommer att vidta för att påtala det oacceptabla i den kinesiska statens agerande </w:t>
      </w:r>
      <w:r w:rsidRPr="002300BF">
        <w:t>beträffande tvångs</w:t>
      </w:r>
      <w:r w:rsidR="002300BF">
        <w:t>-</w:t>
      </w:r>
      <w:r w:rsidRPr="002300BF">
        <w:t>sterilisering av kvinnor.</w:t>
      </w:r>
      <w:r w:rsidR="00472351" w:rsidRPr="002300BF">
        <w:t xml:space="preserve"> Vidare har Hans Wallmark frågat mig om jag avser, givet Sveriges</w:t>
      </w:r>
      <w:r w:rsidR="00472351">
        <w:t xml:space="preserve"> omfattande finansiering av FN-systemet, att agera aktivt och strategiskt i FN för en internationell, oberoende utredning av förtrycket i Xinjiang. J</w:t>
      </w:r>
      <w:r w:rsidR="00472351" w:rsidRPr="00472351">
        <w:t>ag</w:t>
      </w:r>
      <w:r w:rsidR="00472351">
        <w:t xml:space="preserve"> </w:t>
      </w:r>
      <w:r w:rsidR="00472351" w:rsidRPr="00472351">
        <w:t>besvarar frågorna i ett samlat svar</w:t>
      </w:r>
      <w:r w:rsidR="00D755E6">
        <w:t>.</w:t>
      </w:r>
    </w:p>
    <w:p w14:paraId="54233077" w14:textId="77777777" w:rsidR="00B937D8" w:rsidRDefault="00B937D8" w:rsidP="00D20ABC">
      <w:pPr>
        <w:autoSpaceDE w:val="0"/>
        <w:autoSpaceDN w:val="0"/>
        <w:adjustRightInd w:val="0"/>
        <w:spacing w:after="0"/>
      </w:pPr>
    </w:p>
    <w:p w14:paraId="1EC7D503" w14:textId="1089E99D" w:rsidR="00EC7804" w:rsidRDefault="00C122F1" w:rsidP="00D20ABC">
      <w:pPr>
        <w:autoSpaceDE w:val="0"/>
        <w:autoSpaceDN w:val="0"/>
        <w:adjustRightInd w:val="0"/>
        <w:spacing w:after="0"/>
      </w:pPr>
      <w:r>
        <w:t xml:space="preserve">Regeringen </w:t>
      </w:r>
      <w:r w:rsidR="00EC7804">
        <w:t>ser med oro på</w:t>
      </w:r>
      <w:r>
        <w:t xml:space="preserve"> situationen för de mänskliga rättigheterna i Kina, särskilt i </w:t>
      </w:r>
      <w:r w:rsidR="00410053">
        <w:t>regionen</w:t>
      </w:r>
      <w:r w:rsidR="00410053" w:rsidRPr="00B937D8">
        <w:t xml:space="preserve"> </w:t>
      </w:r>
      <w:r w:rsidR="008B388B" w:rsidRPr="00B937D8">
        <w:t>Xinjiang</w:t>
      </w:r>
      <w:r w:rsidRPr="002C1FD6">
        <w:t>.</w:t>
      </w:r>
      <w:r w:rsidR="00333E15" w:rsidRPr="002C1FD6">
        <w:t xml:space="preserve"> Utrikesdepartementet följer situationen</w:t>
      </w:r>
      <w:r w:rsidR="005E4CD0" w:rsidRPr="002C1FD6">
        <w:t xml:space="preserve"> löpande</w:t>
      </w:r>
      <w:r w:rsidR="00333E15" w:rsidRPr="002C1FD6">
        <w:t>.</w:t>
      </w:r>
      <w:r w:rsidR="00EC7804" w:rsidRPr="00EC7804">
        <w:t xml:space="preserve"> </w:t>
      </w:r>
      <w:r w:rsidR="00EC7804">
        <w:t xml:space="preserve">I juni </w:t>
      </w:r>
      <w:r w:rsidR="00A54AAE">
        <w:t xml:space="preserve">2019 </w:t>
      </w:r>
      <w:r w:rsidR="00EC7804">
        <w:t>gav regeringen ut en uppdaterad rapport om situationen för mänskliga rättigheter, demokrati och rättsstatens principer i Kina</w:t>
      </w:r>
      <w:r w:rsidR="00BB0903">
        <w:t>,</w:t>
      </w:r>
      <w:r w:rsidR="00EC7804">
        <w:t xml:space="preserve"> samtidigt med rapporter om andra asiatiska länder. I rapporten framgår att inskränkningar </w:t>
      </w:r>
      <w:r w:rsidR="00CC4BE2">
        <w:t xml:space="preserve">i individers åtnjutande av </w:t>
      </w:r>
      <w:r w:rsidR="00EC7804">
        <w:t>mänskliga rättigheter är särskilt förekommande i Xinjiang.</w:t>
      </w:r>
    </w:p>
    <w:p w14:paraId="7477CA2D" w14:textId="77777777" w:rsidR="002941B3" w:rsidRDefault="002941B3" w:rsidP="00D20ABC">
      <w:pPr>
        <w:autoSpaceDE w:val="0"/>
        <w:autoSpaceDN w:val="0"/>
        <w:adjustRightInd w:val="0"/>
        <w:spacing w:after="0"/>
      </w:pPr>
    </w:p>
    <w:p w14:paraId="5F0B1A42" w14:textId="11EA9F2B" w:rsidR="002941B3" w:rsidRDefault="002941B3" w:rsidP="00823DB1">
      <w:pPr>
        <w:autoSpaceDE w:val="0"/>
        <w:autoSpaceDN w:val="0"/>
        <w:adjustRightInd w:val="0"/>
        <w:spacing w:after="0"/>
      </w:pPr>
      <w:r>
        <w:t xml:space="preserve">Regeringen </w:t>
      </w:r>
      <w:r w:rsidRPr="00EC7B55">
        <w:t xml:space="preserve">har med oro noterat </w:t>
      </w:r>
      <w:r w:rsidR="00823DB1" w:rsidRPr="00823DB1">
        <w:t xml:space="preserve">slutsatserna från FN:s </w:t>
      </w:r>
      <w:r w:rsidR="00663BED">
        <w:t>k</w:t>
      </w:r>
      <w:r w:rsidR="00823DB1" w:rsidRPr="00823DB1">
        <w:t>ommitté för avskaffande av rasdiskriminering</w:t>
      </w:r>
      <w:r w:rsidR="00663BED">
        <w:t>,</w:t>
      </w:r>
      <w:r w:rsidR="00823DB1" w:rsidRPr="00823DB1">
        <w:t xml:space="preserve"> liksom </w:t>
      </w:r>
      <w:r w:rsidR="000D7D55">
        <w:t xml:space="preserve">det uttalande ett antal av </w:t>
      </w:r>
      <w:r w:rsidR="00823DB1" w:rsidRPr="00823DB1">
        <w:t xml:space="preserve">FN:s </w:t>
      </w:r>
      <w:r w:rsidR="00663BED">
        <w:t xml:space="preserve">särskilda </w:t>
      </w:r>
      <w:r w:rsidR="00823DB1" w:rsidRPr="00823DB1">
        <w:t>rapportörer</w:t>
      </w:r>
      <w:r w:rsidR="000D7D55">
        <w:t xml:space="preserve"> för de mänskliga rättigheterna gjorde nu i juni </w:t>
      </w:r>
      <w:r w:rsidR="00823DB1" w:rsidRPr="00823DB1">
        <w:t xml:space="preserve">om </w:t>
      </w:r>
      <w:r w:rsidR="000D7D55">
        <w:t>bland an</w:t>
      </w:r>
      <w:r w:rsidR="00434547">
        <w:t>n</w:t>
      </w:r>
      <w:r w:rsidR="000D7D55">
        <w:t xml:space="preserve">at </w:t>
      </w:r>
      <w:r w:rsidR="00823DB1" w:rsidRPr="00823DB1">
        <w:t xml:space="preserve">situationen i Xinjiang. </w:t>
      </w:r>
      <w:r w:rsidR="004E118A">
        <w:t>Regeringen</w:t>
      </w:r>
      <w:r w:rsidR="00823DB1" w:rsidRPr="00823DB1">
        <w:t xml:space="preserve"> har också mottagit </w:t>
      </w:r>
      <w:r>
        <w:t>uppgifter</w:t>
      </w:r>
      <w:r w:rsidR="00663BED">
        <w:t xml:space="preserve"> </w:t>
      </w:r>
      <w:r>
        <w:t xml:space="preserve">från </w:t>
      </w:r>
      <w:r w:rsidRPr="00EC7B55">
        <w:t xml:space="preserve">människorättsorganisationer om </w:t>
      </w:r>
      <w:r w:rsidR="00051543" w:rsidRPr="001D0F54">
        <w:t>tvångssteriliseringar</w:t>
      </w:r>
      <w:r w:rsidR="00051543">
        <w:t>,</w:t>
      </w:r>
      <w:r w:rsidR="00051543" w:rsidRPr="001D0F54">
        <w:t xml:space="preserve"> </w:t>
      </w:r>
      <w:r w:rsidRPr="00EC7B55">
        <w:t>godtyckliga frihetsberövanden, inskränkt yttrandefrihet och begränsningar av religions- eller övertygelsefriheten</w:t>
      </w:r>
      <w:r>
        <w:t xml:space="preserve"> i Xinjiang</w:t>
      </w:r>
      <w:r w:rsidRPr="00EC7B55">
        <w:t>.</w:t>
      </w:r>
      <w:r w:rsidR="00823DB1" w:rsidRPr="00823DB1">
        <w:rPr>
          <w:rFonts w:ascii="Arial" w:hAnsi="Arial" w:cs="Arial"/>
          <w:sz w:val="20"/>
          <w:szCs w:val="20"/>
        </w:rPr>
        <w:t xml:space="preserve"> </w:t>
      </w:r>
    </w:p>
    <w:p w14:paraId="002A9D8F" w14:textId="77777777" w:rsidR="00EC7804" w:rsidRDefault="00EC7804" w:rsidP="00D20ABC">
      <w:pPr>
        <w:autoSpaceDE w:val="0"/>
        <w:autoSpaceDN w:val="0"/>
        <w:adjustRightInd w:val="0"/>
        <w:spacing w:after="0"/>
      </w:pPr>
    </w:p>
    <w:p w14:paraId="68BE63C5" w14:textId="1780A0EC" w:rsidR="00333E15" w:rsidRDefault="002941B3" w:rsidP="00D20ABC">
      <w:pPr>
        <w:autoSpaceDE w:val="0"/>
        <w:autoSpaceDN w:val="0"/>
        <w:adjustRightInd w:val="0"/>
        <w:spacing w:after="0"/>
      </w:pPr>
      <w:r w:rsidRPr="002941B3">
        <w:t xml:space="preserve">Mycket av Sveriges arbete </w:t>
      </w:r>
      <w:r w:rsidR="001D0F54">
        <w:t xml:space="preserve">i </w:t>
      </w:r>
      <w:r w:rsidR="00663BED">
        <w:t>förhållande</w:t>
      </w:r>
      <w:r w:rsidR="001D0F54">
        <w:t xml:space="preserve"> till Kina </w:t>
      </w:r>
      <w:r w:rsidRPr="002941B3">
        <w:t>sker genom EU</w:t>
      </w:r>
      <w:r>
        <w:t>.</w:t>
      </w:r>
      <w:r w:rsidRPr="002941B3">
        <w:t xml:space="preserve"> </w:t>
      </w:r>
      <w:r w:rsidR="00C213A3" w:rsidRPr="00C213A3">
        <w:t xml:space="preserve">Regeringens skrivelse (2019/20:18) Arbetet i frågor som rör </w:t>
      </w:r>
      <w:r w:rsidR="0011562B">
        <w:t>Kina</w:t>
      </w:r>
      <w:r w:rsidR="0011562B" w:rsidRPr="0011562B">
        <w:t xml:space="preserve"> slår fast att </w:t>
      </w:r>
      <w:r w:rsidR="0011562B" w:rsidRPr="0011562B">
        <w:lastRenderedPageBreak/>
        <w:t xml:space="preserve">regeringen ska verka för ett mer kraftfullt EU-samarbete i frågor som rör Kina, </w:t>
      </w:r>
      <w:r w:rsidR="0011562B">
        <w:t>bland annat</w:t>
      </w:r>
      <w:r w:rsidR="0011562B" w:rsidRPr="0011562B">
        <w:t xml:space="preserve"> vad gäller de mänskliga rättigheterna. Regeringen stöder den dialog som EU regelbundet håller med Kina om de mänskliga rättigheterna</w:t>
      </w:r>
      <w:r w:rsidR="00A54AAE">
        <w:t>, där</w:t>
      </w:r>
      <w:r w:rsidR="0011562B">
        <w:t xml:space="preserve"> </w:t>
      </w:r>
      <w:r w:rsidR="0011562B" w:rsidRPr="0011562B">
        <w:t xml:space="preserve">bland annat </w:t>
      </w:r>
      <w:r w:rsidR="00A54AAE">
        <w:t>situationen</w:t>
      </w:r>
      <w:r w:rsidR="0011562B" w:rsidRPr="0011562B">
        <w:t xml:space="preserve"> i Xinjiang har lyfts.</w:t>
      </w:r>
      <w:bookmarkStart w:id="2" w:name="_Hlk25676609"/>
      <w:r w:rsidR="0011562B" w:rsidRPr="0011562B">
        <w:t xml:space="preserve"> </w:t>
      </w:r>
      <w:bookmarkEnd w:id="2"/>
    </w:p>
    <w:p w14:paraId="3DB6F204" w14:textId="05234BFB" w:rsidR="00070B96" w:rsidRDefault="00070B96" w:rsidP="00D20ABC">
      <w:pPr>
        <w:autoSpaceDE w:val="0"/>
        <w:autoSpaceDN w:val="0"/>
        <w:adjustRightInd w:val="0"/>
        <w:spacing w:after="0"/>
      </w:pPr>
    </w:p>
    <w:p w14:paraId="766508B1" w14:textId="43C90824" w:rsidR="00823362" w:rsidRDefault="002941B3" w:rsidP="00D20ABC">
      <w:pPr>
        <w:autoSpaceDE w:val="0"/>
        <w:autoSpaceDN w:val="0"/>
        <w:adjustRightInd w:val="0"/>
        <w:spacing w:after="0"/>
      </w:pPr>
      <w:r>
        <w:t>Vid samtliga tre möten</w:t>
      </w:r>
      <w:r w:rsidR="00B9359E">
        <w:t xml:space="preserve"> under 2019</w:t>
      </w:r>
      <w:r w:rsidR="00A54AAE">
        <w:t xml:space="preserve"> </w:t>
      </w:r>
      <w:r w:rsidR="00461D0C">
        <w:t>i</w:t>
      </w:r>
      <w:r w:rsidR="0042502C" w:rsidRPr="0042502C">
        <w:t xml:space="preserve"> FN:s råd för mänskliga rättigheter </w:t>
      </w:r>
      <w:r w:rsidR="0042502C" w:rsidRPr="00092A0D">
        <w:t xml:space="preserve">tog </w:t>
      </w:r>
      <w:r w:rsidR="00495E91">
        <w:t>Sverige</w:t>
      </w:r>
      <w:r w:rsidR="0042502C" w:rsidRPr="00092A0D">
        <w:t xml:space="preserve"> upp </w:t>
      </w:r>
      <w:r w:rsidR="0042502C">
        <w:t>situationen i Xinjiang</w:t>
      </w:r>
      <w:r w:rsidR="00051543">
        <w:t xml:space="preserve"> </w:t>
      </w:r>
      <w:r w:rsidR="00C43050">
        <w:t>och under</w:t>
      </w:r>
      <w:r w:rsidR="00663BED">
        <w:t xml:space="preserve"> rådets möte i mars i</w:t>
      </w:r>
      <w:r w:rsidR="00AF6DA1">
        <w:t xml:space="preserve"> år</w:t>
      </w:r>
      <w:r w:rsidR="00C43050">
        <w:t xml:space="preserve"> </w:t>
      </w:r>
      <w:r w:rsidR="00051543">
        <w:t xml:space="preserve">uttryckte </w:t>
      </w:r>
      <w:r w:rsidR="009A2FF7">
        <w:t xml:space="preserve">EU </w:t>
      </w:r>
      <w:r w:rsidR="00C43050">
        <w:t xml:space="preserve">ånyo </w:t>
      </w:r>
      <w:r w:rsidR="009A2FF7">
        <w:t>stark oro för den fortsatta utvecklingen i Xinjiang.</w:t>
      </w:r>
      <w:r w:rsidR="0042502C">
        <w:t xml:space="preserve"> </w:t>
      </w:r>
      <w:r w:rsidR="00BB0903">
        <w:t>Vid</w:t>
      </w:r>
      <w:r w:rsidR="0042502C" w:rsidRPr="0042502C">
        <w:t xml:space="preserve"> rådets </w:t>
      </w:r>
      <w:r w:rsidR="00461D0C">
        <w:t xml:space="preserve">möte i </w:t>
      </w:r>
      <w:r w:rsidR="0042502C" w:rsidRPr="0042502C">
        <w:t xml:space="preserve">juni </w:t>
      </w:r>
      <w:r w:rsidR="00A54AAE">
        <w:t xml:space="preserve">2019 </w:t>
      </w:r>
      <w:r w:rsidR="0042502C" w:rsidRPr="0042502C">
        <w:t>anslöt sig Sverige även till ett gemensamt brev till FN:s högkommiss</w:t>
      </w:r>
      <w:r w:rsidR="00495E91">
        <w:t>arie</w:t>
      </w:r>
      <w:r w:rsidR="0042502C" w:rsidRPr="0042502C">
        <w:t xml:space="preserve"> för mänskliga rättigheter, där oro uttrycktes över situationen för uigurer och andra minoritetsgrupper i Xinjiang. </w:t>
      </w:r>
      <w:r w:rsidR="00CC11D9">
        <w:t>Därtill anslöt sig Sverige</w:t>
      </w:r>
      <w:r w:rsidR="0042502C" w:rsidRPr="0042502C">
        <w:t xml:space="preserve"> </w:t>
      </w:r>
      <w:r w:rsidR="00CC11D9">
        <w:t>i oktober</w:t>
      </w:r>
      <w:r w:rsidR="00A54AAE">
        <w:t xml:space="preserve"> 2019</w:t>
      </w:r>
      <w:r w:rsidR="00CC11D9">
        <w:t xml:space="preserve"> </w:t>
      </w:r>
      <w:r w:rsidR="00CC11D9" w:rsidRPr="00CC11D9">
        <w:t xml:space="preserve">till ett gemensamt anförande </w:t>
      </w:r>
      <w:r w:rsidR="0042502C" w:rsidRPr="0042502C">
        <w:t>under FN:s g</w:t>
      </w:r>
      <w:r w:rsidR="0042502C" w:rsidRPr="00333E15">
        <w:t>eneralförsamlings tredje utskott</w:t>
      </w:r>
      <w:r w:rsidR="00CC11D9" w:rsidRPr="00333E15">
        <w:t>,</w:t>
      </w:r>
      <w:r w:rsidR="0042502C" w:rsidRPr="00333E15">
        <w:t xml:space="preserve"> där kritik riktades mot Kinas agerande i Xinjiang.</w:t>
      </w:r>
      <w:r w:rsidR="00A54AAE" w:rsidRPr="00333E15">
        <w:t xml:space="preserve"> </w:t>
      </w:r>
      <w:r w:rsidR="00333E15" w:rsidRPr="00333E15">
        <w:t xml:space="preserve">Den 30 juni i år anslöt sig Sverige till ett gemensamt anförande vid rådets möte där </w:t>
      </w:r>
      <w:r w:rsidR="00B9359E">
        <w:t xml:space="preserve">flera länder </w:t>
      </w:r>
      <w:r w:rsidR="00333E15" w:rsidRPr="00333E15">
        <w:t>ånyo uttryckte</w:t>
      </w:r>
      <w:r w:rsidR="00B9359E">
        <w:t xml:space="preserve"> oro</w:t>
      </w:r>
      <w:r w:rsidR="00333E15" w:rsidRPr="00333E15">
        <w:t xml:space="preserve"> över situationen i Xinjiang.</w:t>
      </w:r>
    </w:p>
    <w:p w14:paraId="1B47A9A1" w14:textId="124A2BF1" w:rsidR="00070B96" w:rsidRDefault="00070B96" w:rsidP="00D20ABC">
      <w:pPr>
        <w:autoSpaceDE w:val="0"/>
        <w:autoSpaceDN w:val="0"/>
        <w:adjustRightInd w:val="0"/>
        <w:spacing w:after="0"/>
      </w:pPr>
      <w:r>
        <w:t xml:space="preserve">Av genomgående stor betydelse är att det internationella samfundet kan få tillträde till Xinjiang för att skaffa sig ett gott underlag om utvecklingen där. </w:t>
      </w:r>
      <w:r w:rsidRPr="00EC7B55">
        <w:t>Sverige ställer</w:t>
      </w:r>
      <w:r>
        <w:t xml:space="preserve"> därför</w:t>
      </w:r>
      <w:r w:rsidRPr="00EC7B55">
        <w:t xml:space="preserve"> sig bakom EU:s begäran att FN:s högkommiss</w:t>
      </w:r>
      <w:r>
        <w:t>arie</w:t>
      </w:r>
      <w:r w:rsidRPr="00EC7B55">
        <w:t xml:space="preserve"> för mänskliga rättigheter ska bevilja</w:t>
      </w:r>
      <w:r>
        <w:t>s</w:t>
      </w:r>
      <w:r w:rsidR="001D0F54">
        <w:t xml:space="preserve"> meningsfullt </w:t>
      </w:r>
      <w:r w:rsidRPr="00EC7B55">
        <w:t>tillträde</w:t>
      </w:r>
      <w:r>
        <w:t xml:space="preserve"> till Xinjiang</w:t>
      </w:r>
      <w:r w:rsidRPr="00EC7B55">
        <w:t xml:space="preserve"> av Kina.</w:t>
      </w:r>
    </w:p>
    <w:p w14:paraId="0278C004" w14:textId="77777777" w:rsidR="00070B96" w:rsidRDefault="00070B96" w:rsidP="00D20ABC">
      <w:pPr>
        <w:autoSpaceDE w:val="0"/>
        <w:autoSpaceDN w:val="0"/>
        <w:adjustRightInd w:val="0"/>
        <w:spacing w:after="0"/>
      </w:pPr>
    </w:p>
    <w:p w14:paraId="56202016" w14:textId="1C21464F" w:rsidR="00234AF4" w:rsidRDefault="00461D0C" w:rsidP="00D20ABC">
      <w:pPr>
        <w:autoSpaceDE w:val="0"/>
        <w:autoSpaceDN w:val="0"/>
        <w:adjustRightInd w:val="0"/>
        <w:spacing w:after="0"/>
      </w:pPr>
      <w:r>
        <w:t>Regeringen</w:t>
      </w:r>
      <w:r w:rsidR="00EC7B55" w:rsidRPr="00EC7B55">
        <w:t xml:space="preserve"> kommer att fortsätta att ta upp </w:t>
      </w:r>
      <w:r w:rsidR="00070B96">
        <w:t>utvecklingen i Xinjiang</w:t>
      </w:r>
      <w:r w:rsidR="00EC7B55" w:rsidRPr="00EC7B55">
        <w:t xml:space="preserve"> i direkta kontakter med kinesiska företrädare samt inom EU</w:t>
      </w:r>
      <w:r w:rsidR="00460BD1">
        <w:t>,</w:t>
      </w:r>
      <w:r w:rsidR="00EC7B55" w:rsidRPr="00EC7B55">
        <w:t xml:space="preserve"> FN </w:t>
      </w:r>
      <w:r w:rsidR="00460BD1">
        <w:t xml:space="preserve">och andra sammanhang </w:t>
      </w:r>
      <w:r w:rsidR="00EC7B55" w:rsidRPr="00EC7B55">
        <w:t>så länge situationen består.</w:t>
      </w:r>
    </w:p>
    <w:p w14:paraId="6C25F970" w14:textId="07DF2039" w:rsidR="00A54AAE" w:rsidRDefault="00A54AAE" w:rsidP="00D20ABC">
      <w:pPr>
        <w:autoSpaceDE w:val="0"/>
        <w:autoSpaceDN w:val="0"/>
        <w:adjustRightInd w:val="0"/>
        <w:spacing w:after="0"/>
      </w:pPr>
    </w:p>
    <w:p w14:paraId="15E3D8CA" w14:textId="77777777" w:rsidR="00A54AAE" w:rsidRDefault="00A54AAE" w:rsidP="00D20ABC">
      <w:pPr>
        <w:autoSpaceDE w:val="0"/>
        <w:autoSpaceDN w:val="0"/>
        <w:adjustRightInd w:val="0"/>
        <w:spacing w:after="0"/>
      </w:pPr>
    </w:p>
    <w:p w14:paraId="2DB70F10" w14:textId="62C9A0F7" w:rsidR="00444F36" w:rsidRDefault="00444F36" w:rsidP="00D20ABC">
      <w:pPr>
        <w:autoSpaceDE w:val="0"/>
        <w:autoSpaceDN w:val="0"/>
        <w:adjustRightInd w:val="0"/>
        <w:spacing w:after="0"/>
      </w:pPr>
    </w:p>
    <w:p w14:paraId="7E339B44" w14:textId="61008C0E" w:rsidR="000E6FF2" w:rsidRDefault="00444F36" w:rsidP="00D20ABC">
      <w:pPr>
        <w:autoSpaceDE w:val="0"/>
        <w:autoSpaceDN w:val="0"/>
        <w:adjustRightInd w:val="0"/>
        <w:spacing w:after="0"/>
      </w:pPr>
      <w:r>
        <w:t xml:space="preserve">Stockholm den </w:t>
      </w:r>
      <w:r w:rsidR="00A54AAE">
        <w:t>16 juli 2020</w:t>
      </w:r>
      <w:r>
        <w:br/>
      </w:r>
    </w:p>
    <w:p w14:paraId="6C3120DC" w14:textId="48018AB8" w:rsidR="00444F36" w:rsidRDefault="00444F36" w:rsidP="00D20ABC">
      <w:pPr>
        <w:autoSpaceDE w:val="0"/>
        <w:autoSpaceDN w:val="0"/>
        <w:adjustRightInd w:val="0"/>
        <w:spacing w:after="0"/>
      </w:pPr>
      <w:r>
        <w:br/>
        <w:t xml:space="preserve">Ann Linde </w:t>
      </w:r>
    </w:p>
    <w:sectPr w:rsidR="00444F36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56D27" w14:textId="77777777" w:rsidR="00706007" w:rsidRDefault="00706007" w:rsidP="00A87A54">
      <w:pPr>
        <w:spacing w:after="0" w:line="240" w:lineRule="auto"/>
      </w:pPr>
      <w:r>
        <w:separator/>
      </w:r>
    </w:p>
  </w:endnote>
  <w:endnote w:type="continuationSeparator" w:id="0">
    <w:p w14:paraId="3BDFFAE3" w14:textId="77777777" w:rsidR="00706007" w:rsidRDefault="0070600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17716568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6BAAEDCB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3A3F271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44C068B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63989AE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EF50BD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FD5FA6E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33D54EF9" w14:textId="77777777" w:rsidTr="00C26068">
      <w:trPr>
        <w:trHeight w:val="227"/>
      </w:trPr>
      <w:tc>
        <w:tcPr>
          <w:tcW w:w="4074" w:type="dxa"/>
        </w:tcPr>
        <w:p w14:paraId="59D48562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90DDC9D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19437B6E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3EBD91" w14:textId="77777777" w:rsidR="00706007" w:rsidRDefault="00706007" w:rsidP="00A87A54">
      <w:pPr>
        <w:spacing w:after="0" w:line="240" w:lineRule="auto"/>
      </w:pPr>
      <w:r>
        <w:separator/>
      </w:r>
    </w:p>
  </w:footnote>
  <w:footnote w:type="continuationSeparator" w:id="0">
    <w:p w14:paraId="265703EC" w14:textId="77777777" w:rsidR="00706007" w:rsidRDefault="0070600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8164BD" w14:paraId="1E83C9EA" w14:textId="77777777" w:rsidTr="00C93EBA">
      <w:trPr>
        <w:trHeight w:val="227"/>
      </w:trPr>
      <w:tc>
        <w:tcPr>
          <w:tcW w:w="5534" w:type="dxa"/>
        </w:tcPr>
        <w:p w14:paraId="58E2F8E0" w14:textId="77777777" w:rsidR="008164BD" w:rsidRPr="007D73AB" w:rsidRDefault="008164BD">
          <w:pPr>
            <w:pStyle w:val="Sidhuvud"/>
          </w:pPr>
        </w:p>
      </w:tc>
      <w:tc>
        <w:tcPr>
          <w:tcW w:w="3170" w:type="dxa"/>
          <w:vAlign w:val="bottom"/>
        </w:tcPr>
        <w:p w14:paraId="1672993F" w14:textId="77777777" w:rsidR="008164BD" w:rsidRPr="007D73AB" w:rsidRDefault="008164BD" w:rsidP="00340DE0">
          <w:pPr>
            <w:pStyle w:val="Sidhuvud"/>
          </w:pPr>
        </w:p>
      </w:tc>
      <w:tc>
        <w:tcPr>
          <w:tcW w:w="1134" w:type="dxa"/>
        </w:tcPr>
        <w:p w14:paraId="456DC0A1" w14:textId="77777777" w:rsidR="008164BD" w:rsidRDefault="008164BD" w:rsidP="005A703A">
          <w:pPr>
            <w:pStyle w:val="Sidhuvud"/>
          </w:pPr>
        </w:p>
      </w:tc>
    </w:tr>
    <w:tr w:rsidR="008164BD" w14:paraId="6E21E67C" w14:textId="77777777" w:rsidTr="00C93EBA">
      <w:trPr>
        <w:trHeight w:val="1928"/>
      </w:trPr>
      <w:tc>
        <w:tcPr>
          <w:tcW w:w="5534" w:type="dxa"/>
        </w:tcPr>
        <w:p w14:paraId="40E5DF4A" w14:textId="77777777" w:rsidR="008164BD" w:rsidRPr="00340DE0" w:rsidRDefault="008164BD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552249DC" wp14:editId="1F786E24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4DB3E616" w14:textId="77777777" w:rsidR="008164BD" w:rsidRPr="00710A6C" w:rsidRDefault="008164BD" w:rsidP="00EE3C0F">
          <w:pPr>
            <w:pStyle w:val="Sidhuvud"/>
            <w:rPr>
              <w:b/>
            </w:rPr>
          </w:pPr>
        </w:p>
        <w:p w14:paraId="098EA96B" w14:textId="77777777" w:rsidR="008164BD" w:rsidRDefault="008164BD" w:rsidP="00EE3C0F">
          <w:pPr>
            <w:pStyle w:val="Sidhuvud"/>
          </w:pPr>
        </w:p>
        <w:p w14:paraId="41063607" w14:textId="77777777" w:rsidR="008164BD" w:rsidRDefault="008164BD" w:rsidP="00EE3C0F">
          <w:pPr>
            <w:pStyle w:val="Sidhuvud"/>
          </w:pPr>
        </w:p>
        <w:p w14:paraId="26538150" w14:textId="77777777" w:rsidR="008164BD" w:rsidRDefault="008164BD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C41F7182BAD4A2E86BA200B40BA127D"/>
            </w:placeholder>
            <w:showingPlcHdr/>
            <w:dataBinding w:prefixMappings="xmlns:ns0='http://lp/documentinfo/RK' " w:xpath="/ns0:DocumentInfo[1]/ns0:BaseInfo[1]/ns0:Dnr[1]" w:storeItemID="{96D2E747-410F-4546-9836-E74296AEA0F6}"/>
            <w:text/>
          </w:sdtPr>
          <w:sdtEndPr/>
          <w:sdtContent>
            <w:p w14:paraId="6C949A93" w14:textId="431D298A" w:rsidR="008164BD" w:rsidRDefault="00444F3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0E97ADC7956E47629A3A16C31BABB2A8"/>
            </w:placeholder>
            <w:showingPlcHdr/>
            <w:dataBinding w:prefixMappings="xmlns:ns0='http://lp/documentinfo/RK' " w:xpath="/ns0:DocumentInfo[1]/ns0:BaseInfo[1]/ns0:DocNumber[1]" w:storeItemID="{96D2E747-410F-4546-9836-E74296AEA0F6}"/>
            <w:text/>
          </w:sdtPr>
          <w:sdtEndPr/>
          <w:sdtContent>
            <w:p w14:paraId="1BFAE24E" w14:textId="77777777" w:rsidR="008164BD" w:rsidRDefault="008164BD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02C88934" w14:textId="77777777" w:rsidR="008164BD" w:rsidRDefault="008164BD" w:rsidP="00EE3C0F">
          <w:pPr>
            <w:pStyle w:val="Sidhuvud"/>
          </w:pPr>
        </w:p>
      </w:tc>
      <w:tc>
        <w:tcPr>
          <w:tcW w:w="1134" w:type="dxa"/>
        </w:tcPr>
        <w:p w14:paraId="62445293" w14:textId="77777777" w:rsidR="008164BD" w:rsidRDefault="008164BD" w:rsidP="0094502D">
          <w:pPr>
            <w:pStyle w:val="Sidhuvud"/>
          </w:pPr>
        </w:p>
        <w:p w14:paraId="7220C491" w14:textId="77777777" w:rsidR="008164BD" w:rsidRPr="0094502D" w:rsidRDefault="008164BD" w:rsidP="00EC71A6">
          <w:pPr>
            <w:pStyle w:val="Sidhuvud"/>
          </w:pPr>
        </w:p>
      </w:tc>
    </w:tr>
    <w:tr w:rsidR="008164BD" w14:paraId="20F95C28" w14:textId="77777777" w:rsidTr="00C93EBA">
      <w:trPr>
        <w:trHeight w:val="2268"/>
      </w:trPr>
      <w:sdt>
        <w:sdtPr>
          <w:alias w:val="SenderText"/>
          <w:tag w:val="ccRKShow_SenderText"/>
          <w:id w:val="1374046025"/>
          <w:placeholder>
            <w:docPart w:val="E9FFC325E8494B2CAE5179E523ADD660"/>
          </w:placeholder>
        </w:sdtPr>
        <w:sdtEndPr/>
        <w:sdtContent>
          <w:tc>
            <w:tcPr>
              <w:tcW w:w="5534" w:type="dxa"/>
              <w:tcMar>
                <w:right w:w="1134" w:type="dxa"/>
              </w:tcMar>
            </w:tcPr>
            <w:p w14:paraId="25940DF9" w14:textId="52618CC4" w:rsidR="008164BD" w:rsidRPr="00340DE0" w:rsidRDefault="00444F36" w:rsidP="00340DE0">
              <w:pPr>
                <w:pStyle w:val="Sidhuvud"/>
              </w:pPr>
              <w:r w:rsidRPr="00444F36">
                <w:rPr>
                  <w:b/>
                </w:rPr>
                <w:t>Utrikesdepartementet</w:t>
              </w:r>
              <w:r>
                <w:br/>
                <w:t>Utrikesministern</w:t>
              </w:r>
              <w:r>
                <w:br/>
              </w:r>
              <w:r>
                <w:br/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637B97CB9464EFDA18D97E808BB4087"/>
          </w:placeholder>
          <w:dataBinding w:prefixMappings="xmlns:ns0='http://lp/documentinfo/RK' " w:xpath="/ns0:DocumentInfo[1]/ns0:BaseInfo[1]/ns0:Recipient[1]" w:storeItemID="{96D2E747-410F-4546-9836-E74296AEA0F6}"/>
          <w:text w:multiLine="1"/>
        </w:sdtPr>
        <w:sdtEndPr/>
        <w:sdtContent>
          <w:tc>
            <w:tcPr>
              <w:tcW w:w="3170" w:type="dxa"/>
            </w:tcPr>
            <w:p w14:paraId="3BE8C4BA" w14:textId="6F29EA39" w:rsidR="008164BD" w:rsidRDefault="000E6FF2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14:paraId="6BCFE10B" w14:textId="77777777" w:rsidR="008164BD" w:rsidRDefault="008164BD" w:rsidP="003E6020">
          <w:pPr>
            <w:pStyle w:val="Sidhuvud"/>
          </w:pPr>
        </w:p>
      </w:tc>
    </w:tr>
  </w:tbl>
  <w:p w14:paraId="1951396F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4B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1543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0B96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D55"/>
    <w:rsid w:val="000E0821"/>
    <w:rsid w:val="000E12D9"/>
    <w:rsid w:val="000E431B"/>
    <w:rsid w:val="000E59A9"/>
    <w:rsid w:val="000E638A"/>
    <w:rsid w:val="000E6472"/>
    <w:rsid w:val="000E6FF2"/>
    <w:rsid w:val="000E7548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562B"/>
    <w:rsid w:val="00116BC4"/>
    <w:rsid w:val="0012033A"/>
    <w:rsid w:val="00121002"/>
    <w:rsid w:val="00121EA2"/>
    <w:rsid w:val="00121FFC"/>
    <w:rsid w:val="001224B5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6B85"/>
    <w:rsid w:val="001C71A9"/>
    <w:rsid w:val="001D0F54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00BF"/>
    <w:rsid w:val="002315F5"/>
    <w:rsid w:val="00232EC3"/>
    <w:rsid w:val="00233D52"/>
    <w:rsid w:val="00234AF4"/>
    <w:rsid w:val="00237147"/>
    <w:rsid w:val="00242AD1"/>
    <w:rsid w:val="0024412C"/>
    <w:rsid w:val="00251951"/>
    <w:rsid w:val="00253C76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41B3"/>
    <w:rsid w:val="00296B7A"/>
    <w:rsid w:val="002974DC"/>
    <w:rsid w:val="002A39EF"/>
    <w:rsid w:val="002A6820"/>
    <w:rsid w:val="002B00E5"/>
    <w:rsid w:val="002B6849"/>
    <w:rsid w:val="002C1D37"/>
    <w:rsid w:val="002C1FD6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3E15"/>
    <w:rsid w:val="003342B4"/>
    <w:rsid w:val="00340DE0"/>
    <w:rsid w:val="00341F47"/>
    <w:rsid w:val="003420A0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873F7"/>
    <w:rsid w:val="00392ED4"/>
    <w:rsid w:val="00393680"/>
    <w:rsid w:val="00394D4C"/>
    <w:rsid w:val="00395D9F"/>
    <w:rsid w:val="003A0B27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20DD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060B1"/>
    <w:rsid w:val="00410053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502C"/>
    <w:rsid w:val="00426213"/>
    <w:rsid w:val="00431A7B"/>
    <w:rsid w:val="00434547"/>
    <w:rsid w:val="0043623F"/>
    <w:rsid w:val="00437459"/>
    <w:rsid w:val="00441D70"/>
    <w:rsid w:val="004425C2"/>
    <w:rsid w:val="00444F36"/>
    <w:rsid w:val="004451EF"/>
    <w:rsid w:val="00445604"/>
    <w:rsid w:val="00446BAE"/>
    <w:rsid w:val="00447D67"/>
    <w:rsid w:val="0045080C"/>
    <w:rsid w:val="004557F3"/>
    <w:rsid w:val="0045607E"/>
    <w:rsid w:val="00456DC3"/>
    <w:rsid w:val="00460BD1"/>
    <w:rsid w:val="00461D0C"/>
    <w:rsid w:val="0046337E"/>
    <w:rsid w:val="00464CA1"/>
    <w:rsid w:val="004660C8"/>
    <w:rsid w:val="00467DEF"/>
    <w:rsid w:val="00472351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5E91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18A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0808"/>
    <w:rsid w:val="005559E6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CD0"/>
    <w:rsid w:val="005E4E79"/>
    <w:rsid w:val="005E5CE7"/>
    <w:rsid w:val="005E790C"/>
    <w:rsid w:val="005F08C5"/>
    <w:rsid w:val="00605718"/>
    <w:rsid w:val="00605C66"/>
    <w:rsid w:val="00606310"/>
    <w:rsid w:val="00606E74"/>
    <w:rsid w:val="00607814"/>
    <w:rsid w:val="00610D87"/>
    <w:rsid w:val="00610E88"/>
    <w:rsid w:val="006175D7"/>
    <w:rsid w:val="006208E5"/>
    <w:rsid w:val="00627360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3BED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6007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26D75"/>
    <w:rsid w:val="00732599"/>
    <w:rsid w:val="00743E09"/>
    <w:rsid w:val="00744FCC"/>
    <w:rsid w:val="00747B9C"/>
    <w:rsid w:val="00750C93"/>
    <w:rsid w:val="00754E24"/>
    <w:rsid w:val="00757B3B"/>
    <w:rsid w:val="007618C5"/>
    <w:rsid w:val="0076376C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27A"/>
    <w:rsid w:val="007B2F08"/>
    <w:rsid w:val="007C1FBC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64BD"/>
    <w:rsid w:val="00817098"/>
    <w:rsid w:val="008178E6"/>
    <w:rsid w:val="0082249C"/>
    <w:rsid w:val="00823362"/>
    <w:rsid w:val="00823DB1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388B"/>
    <w:rsid w:val="008B6135"/>
    <w:rsid w:val="008B7BEB"/>
    <w:rsid w:val="008C02B8"/>
    <w:rsid w:val="008C4538"/>
    <w:rsid w:val="008C562B"/>
    <w:rsid w:val="008C6717"/>
    <w:rsid w:val="008D0305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47F26"/>
    <w:rsid w:val="0095062C"/>
    <w:rsid w:val="009667C0"/>
    <w:rsid w:val="00971981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2FF7"/>
    <w:rsid w:val="009A4D0A"/>
    <w:rsid w:val="009A759C"/>
    <w:rsid w:val="009B2F70"/>
    <w:rsid w:val="009B4594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4AAE"/>
    <w:rsid w:val="00A56667"/>
    <w:rsid w:val="00A56824"/>
    <w:rsid w:val="00A572DA"/>
    <w:rsid w:val="00A60D45"/>
    <w:rsid w:val="00A61F6D"/>
    <w:rsid w:val="00A64B5E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6FB"/>
    <w:rsid w:val="00AA105C"/>
    <w:rsid w:val="00AA1809"/>
    <w:rsid w:val="00AA1FFE"/>
    <w:rsid w:val="00AA292F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1242"/>
    <w:rsid w:val="00AE77EB"/>
    <w:rsid w:val="00AE7BD8"/>
    <w:rsid w:val="00AE7D02"/>
    <w:rsid w:val="00AF0BB7"/>
    <w:rsid w:val="00AF0BDE"/>
    <w:rsid w:val="00AF0EDE"/>
    <w:rsid w:val="00AF4853"/>
    <w:rsid w:val="00AF53B9"/>
    <w:rsid w:val="00AF6DA1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359E"/>
    <w:rsid w:val="00B937D8"/>
    <w:rsid w:val="00B96EFA"/>
    <w:rsid w:val="00B97CCF"/>
    <w:rsid w:val="00BA61AC"/>
    <w:rsid w:val="00BB0903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2201"/>
    <w:rsid w:val="00BD4D7E"/>
    <w:rsid w:val="00BE0567"/>
    <w:rsid w:val="00BE0680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22F1"/>
    <w:rsid w:val="00C1410E"/>
    <w:rsid w:val="00C141C6"/>
    <w:rsid w:val="00C16508"/>
    <w:rsid w:val="00C16F5A"/>
    <w:rsid w:val="00C2071A"/>
    <w:rsid w:val="00C20ACB"/>
    <w:rsid w:val="00C213A3"/>
    <w:rsid w:val="00C23703"/>
    <w:rsid w:val="00C26068"/>
    <w:rsid w:val="00C26DF9"/>
    <w:rsid w:val="00C271A8"/>
    <w:rsid w:val="00C3050C"/>
    <w:rsid w:val="00C31F15"/>
    <w:rsid w:val="00C32067"/>
    <w:rsid w:val="00C33A09"/>
    <w:rsid w:val="00C36E3A"/>
    <w:rsid w:val="00C37A77"/>
    <w:rsid w:val="00C41141"/>
    <w:rsid w:val="00C43050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4987"/>
    <w:rsid w:val="00CB581E"/>
    <w:rsid w:val="00CB6A8A"/>
    <w:rsid w:val="00CB6EDE"/>
    <w:rsid w:val="00CC11D9"/>
    <w:rsid w:val="00CC41BA"/>
    <w:rsid w:val="00CC4BE2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5D07"/>
    <w:rsid w:val="00D00E9E"/>
    <w:rsid w:val="00D021D2"/>
    <w:rsid w:val="00D061BB"/>
    <w:rsid w:val="00D07BE1"/>
    <w:rsid w:val="00D116C0"/>
    <w:rsid w:val="00D13433"/>
    <w:rsid w:val="00D13D8A"/>
    <w:rsid w:val="00D20ABC"/>
    <w:rsid w:val="00D20DA7"/>
    <w:rsid w:val="00D249A5"/>
    <w:rsid w:val="00D2793F"/>
    <w:rsid w:val="00D279D8"/>
    <w:rsid w:val="00D27C8E"/>
    <w:rsid w:val="00D3026A"/>
    <w:rsid w:val="00D31FFC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55E6"/>
    <w:rsid w:val="00D76068"/>
    <w:rsid w:val="00D76B01"/>
    <w:rsid w:val="00D77E29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0756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26D5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C7804"/>
    <w:rsid w:val="00EC7B55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0038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455BE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12BD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A63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A262029"/>
  <w15:docId w15:val="{4C9E4317-DB4B-4399-A1C5-95648AED3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41F7182BAD4A2E86BA200B40BA12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7101D78-A449-4D98-932E-F0FFF7864713}"/>
      </w:docPartPr>
      <w:docPartBody>
        <w:p w:rsidR="00EE7553" w:rsidRDefault="003974E5" w:rsidP="003974E5">
          <w:pPr>
            <w:pStyle w:val="3C41F7182BAD4A2E86BA200B40BA127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E97ADC7956E47629A3A16C31BABB2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C6C719-B571-4068-81B0-CBECCDF5D344}"/>
      </w:docPartPr>
      <w:docPartBody>
        <w:p w:rsidR="00EE7553" w:rsidRDefault="003974E5" w:rsidP="003974E5">
          <w:pPr>
            <w:pStyle w:val="0E97ADC7956E47629A3A16C31BABB2A8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9FFC325E8494B2CAE5179E523ADD66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6E448C8-665E-4BE8-BAAB-560CC0604839}"/>
      </w:docPartPr>
      <w:docPartBody>
        <w:p w:rsidR="00EE7553" w:rsidRDefault="003974E5" w:rsidP="003974E5">
          <w:pPr>
            <w:pStyle w:val="E9FFC325E8494B2CAE5179E523ADD66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637B97CB9464EFDA18D97E808BB40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9ADE0AA-8691-469D-B20C-FDD472708783}"/>
      </w:docPartPr>
      <w:docPartBody>
        <w:p w:rsidR="00EE7553" w:rsidRDefault="003974E5" w:rsidP="003974E5">
          <w:pPr>
            <w:pStyle w:val="B637B97CB9464EFDA18D97E808BB408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4E5"/>
    <w:rsid w:val="003974E5"/>
    <w:rsid w:val="00834977"/>
    <w:rsid w:val="00E82567"/>
    <w:rsid w:val="00E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A97B523AB1846A58D0775ABEB0C2149">
    <w:name w:val="8A97B523AB1846A58D0775ABEB0C2149"/>
    <w:rsid w:val="003974E5"/>
  </w:style>
  <w:style w:type="character" w:styleId="Platshllartext">
    <w:name w:val="Placeholder Text"/>
    <w:basedOn w:val="Standardstycketeckensnitt"/>
    <w:uiPriority w:val="99"/>
    <w:semiHidden/>
    <w:rsid w:val="003974E5"/>
    <w:rPr>
      <w:noProof w:val="0"/>
      <w:color w:val="808080"/>
    </w:rPr>
  </w:style>
  <w:style w:type="paragraph" w:customStyle="1" w:styleId="34420435683A4EE49A2A8FC298D062D0">
    <w:name w:val="34420435683A4EE49A2A8FC298D062D0"/>
    <w:rsid w:val="003974E5"/>
  </w:style>
  <w:style w:type="paragraph" w:customStyle="1" w:styleId="94C8A103B08C4F04B467A51FE617FDE3">
    <w:name w:val="94C8A103B08C4F04B467A51FE617FDE3"/>
    <w:rsid w:val="003974E5"/>
  </w:style>
  <w:style w:type="paragraph" w:customStyle="1" w:styleId="99612E2A12E74DE187D319AA78C69AD8">
    <w:name w:val="99612E2A12E74DE187D319AA78C69AD8"/>
    <w:rsid w:val="003974E5"/>
  </w:style>
  <w:style w:type="paragraph" w:customStyle="1" w:styleId="3C41F7182BAD4A2E86BA200B40BA127D">
    <w:name w:val="3C41F7182BAD4A2E86BA200B40BA127D"/>
    <w:rsid w:val="003974E5"/>
  </w:style>
  <w:style w:type="paragraph" w:customStyle="1" w:styleId="0E97ADC7956E47629A3A16C31BABB2A8">
    <w:name w:val="0E97ADC7956E47629A3A16C31BABB2A8"/>
    <w:rsid w:val="003974E5"/>
  </w:style>
  <w:style w:type="paragraph" w:customStyle="1" w:styleId="BE11E0F2A4914D80B8F31DC0DCF3B025">
    <w:name w:val="BE11E0F2A4914D80B8F31DC0DCF3B025"/>
    <w:rsid w:val="003974E5"/>
  </w:style>
  <w:style w:type="paragraph" w:customStyle="1" w:styleId="554D572314A646ECB5D83F453933B708">
    <w:name w:val="554D572314A646ECB5D83F453933B708"/>
    <w:rsid w:val="003974E5"/>
  </w:style>
  <w:style w:type="paragraph" w:customStyle="1" w:styleId="87CB6015FF44493597E270D2B0973ED8">
    <w:name w:val="87CB6015FF44493597E270D2B0973ED8"/>
    <w:rsid w:val="003974E5"/>
  </w:style>
  <w:style w:type="paragraph" w:customStyle="1" w:styleId="E9FFC325E8494B2CAE5179E523ADD660">
    <w:name w:val="E9FFC325E8494B2CAE5179E523ADD660"/>
    <w:rsid w:val="003974E5"/>
  </w:style>
  <w:style w:type="paragraph" w:customStyle="1" w:styleId="B637B97CB9464EFDA18D97E808BB4087">
    <w:name w:val="B637B97CB9464EFDA18D97E808BB4087"/>
    <w:rsid w:val="003974E5"/>
  </w:style>
  <w:style w:type="paragraph" w:customStyle="1" w:styleId="831B8BC0CEB445F7B8D19F2501EF6FFB">
    <w:name w:val="831B8BC0CEB445F7B8D19F2501EF6FFB"/>
    <w:rsid w:val="003974E5"/>
  </w:style>
  <w:style w:type="paragraph" w:customStyle="1" w:styleId="635F61117A584CAEBFD76B6AED312805">
    <w:name w:val="635F61117A584CAEBFD76B6AED312805"/>
    <w:rsid w:val="003974E5"/>
  </w:style>
  <w:style w:type="paragraph" w:customStyle="1" w:styleId="06DA1CEC65F147BCAB8842769F466877">
    <w:name w:val="06DA1CEC65F147BCAB8842769F466877"/>
    <w:rsid w:val="003974E5"/>
  </w:style>
  <w:style w:type="paragraph" w:customStyle="1" w:styleId="6381F25B416F47EFB3F7DA7CFC8A80B7">
    <w:name w:val="6381F25B416F47EFB3F7DA7CFC8A80B7"/>
    <w:rsid w:val="003974E5"/>
  </w:style>
  <w:style w:type="paragraph" w:customStyle="1" w:styleId="1207ECDCFDCF47B690F686FB0CD6B238">
    <w:name w:val="1207ECDCFDCF47B690F686FB0CD6B238"/>
    <w:rsid w:val="003974E5"/>
  </w:style>
  <w:style w:type="paragraph" w:customStyle="1" w:styleId="565F56AAA10C4DFABEF70D3EEC259989">
    <w:name w:val="565F56AAA10C4DFABEF70D3EEC259989"/>
    <w:rsid w:val="003974E5"/>
  </w:style>
  <w:style w:type="paragraph" w:customStyle="1" w:styleId="BCFEE6F69F9E482A86947D37520B63D6">
    <w:name w:val="BCFEE6F69F9E482A86947D37520B63D6"/>
    <w:rsid w:val="003974E5"/>
  </w:style>
  <w:style w:type="paragraph" w:customStyle="1" w:styleId="572937F09D3C48E38830603E9F2D8138">
    <w:name w:val="572937F09D3C48E38830603E9F2D8138"/>
    <w:rsid w:val="003974E5"/>
  </w:style>
  <w:style w:type="paragraph" w:customStyle="1" w:styleId="3DC78244339745DF9AD78483C0946188">
    <w:name w:val="3DC78244339745DF9AD78483C0946188"/>
    <w:rsid w:val="003974E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!--<?xml version="1.0" encoding="iso-8859-1"?>-->
<DocumentInfo xmlns="http://lp/documentinfo/RK">
  <BaseInfo>
    <RkTemplate>325</RkTemplate>
    <DocType>PM</DocType>
    <DocTypeShowName>Svar på interpellation</DocTypeShowName>
    <Status/>
    <Sender>
      <SenderName> </SenderName>
      <SenderTitle/>
      <SenderMail> </SenderMail>
      <SenderPhone> </SenderPhone>
    </Sender>
    <TopId>1</TopId>
    <TopSender/>
    <OrganisationInfo>
      <Organisatoriskenhet1>Utrikesdepartementet</Organisatoriskenhet1>
      <Organisatoriskenhet2> </Organisatoriskenhet2>
      <Organisatoriskenhet3> </Organisatoriskenhet3>
      <Organisatoriskenhet1Id>191</Organisatoriskenhet1Id>
      <Organisatoriskenhet2Id> </Organisatoriskenhet2Id>
      <Organisatoriskenhet3Id> </Organisatoriskenhet3Id>
    </OrganisationInfo>
    <HeaderDate>2019-10-24</HeaderDate>
    <Office/>
    <Dnr/>
    <ParagrafNr/>
    <DocumentTitle/>
    <VisitingAddress/>
    <Extra1/>
    <Extra2/>
    <Extra3>Joar Forsell</Extra3>
    <Number/>
    <Recipient>Till riksdagen
</Recipient>
    <SenderText/>
    <DocNumber/>
    <Doclanguage>1053</Doclanguage>
    <Appendix/>
    <LogotypeName>RK_LOGO_SV_BW.emf</LogotypeName>
  </BaseInfo>
</DocumentInfo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f292a666-5b13-4fb4-9384-6bce016dd191</RD_Svarsid>
  </documentManagement>
</p: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44BDE-3923-493A-9034-094E42E2D881}"/>
</file>

<file path=customXml/itemProps2.xml><?xml version="1.0" encoding="utf-8"?>
<ds:datastoreItem xmlns:ds="http://schemas.openxmlformats.org/officeDocument/2006/customXml" ds:itemID="{96D2E747-410F-4546-9836-E74296AEA0F6}"/>
</file>

<file path=customXml/itemProps3.xml><?xml version="1.0" encoding="utf-8"?>
<ds:datastoreItem xmlns:ds="http://schemas.openxmlformats.org/officeDocument/2006/customXml" ds:itemID="{014B1393-62FA-452C-A2F5-2FD26E6F72E9}"/>
</file>

<file path=customXml/itemProps4.xml><?xml version="1.0" encoding="utf-8"?>
<ds:datastoreItem xmlns:ds="http://schemas.openxmlformats.org/officeDocument/2006/customXml" ds:itemID="{1F53FB2F-4F8C-4482-B6C6-A8F984EE76D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C1CC6A-BB04-4703-9035-A93D5D1C658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E7982BA7-95BC-4952-926C-238BF380BD40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292D0258-87EC-42C0-9FDC-881D79A666AE}"/>
</file>

<file path=customXml/itemProps8.xml><?xml version="1.0" encoding="utf-8"?>
<ds:datastoreItem xmlns:ds="http://schemas.openxmlformats.org/officeDocument/2006/customXml" ds:itemID="{C40574C7-050A-487C-A6E7-CC0AB6D82EA8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514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1718 och fråga 1722.docx</dc:title>
  <dc:subject/>
  <dc:creator>Hilda Sandberg</dc:creator>
  <cp:keywords/>
  <dc:description/>
  <cp:lastModifiedBy>Line Arstad Djurberg</cp:lastModifiedBy>
  <cp:revision>2</cp:revision>
  <cp:lastPrinted>2020-07-14T13:30:00Z</cp:lastPrinted>
  <dcterms:created xsi:type="dcterms:W3CDTF">2020-07-16T13:46:00Z</dcterms:created>
  <dcterms:modified xsi:type="dcterms:W3CDTF">2020-07-16T13:46:00Z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d4da92c0-0790-42c5-8435-82eff03cd18a</vt:lpwstr>
  </property>
</Properties>
</file>