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3959" w14:textId="03EA93C2" w:rsidR="00F56197" w:rsidRDefault="00F56197" w:rsidP="00F56197">
      <w:pPr>
        <w:pStyle w:val="Rubrik"/>
      </w:pPr>
      <w:bookmarkStart w:id="0" w:name="Start"/>
      <w:bookmarkEnd w:id="0"/>
      <w:r>
        <w:t>Svar på fråga 20</w:t>
      </w:r>
      <w:r w:rsidR="00A07E3B">
        <w:t>20</w:t>
      </w:r>
      <w:r>
        <w:t>/2</w:t>
      </w:r>
      <w:r w:rsidR="00134B77">
        <w:t>1</w:t>
      </w:r>
      <w:r>
        <w:t>:</w:t>
      </w:r>
      <w:r w:rsidR="00A07E3B">
        <w:t>17</w:t>
      </w:r>
      <w:r>
        <w:t xml:space="preserve"> av </w:t>
      </w:r>
      <w:r w:rsidR="00A07E3B">
        <w:t>Magdalena Schröder</w:t>
      </w:r>
      <w:r>
        <w:t xml:space="preserve"> (M) </w:t>
      </w:r>
      <w:r w:rsidR="00A07E3B">
        <w:t>Biståndssamarbete med</w:t>
      </w:r>
      <w:r>
        <w:t xml:space="preserve"> </w:t>
      </w:r>
      <w:proofErr w:type="spellStart"/>
      <w:r>
        <w:t>Islamic</w:t>
      </w:r>
      <w:proofErr w:type="spellEnd"/>
      <w:r>
        <w:t xml:space="preserve"> Relief</w:t>
      </w:r>
      <w:r w:rsidR="00134B77">
        <w:t xml:space="preserve">, fråga 2020/21:28 </w:t>
      </w:r>
      <w:r w:rsidR="00670AB8">
        <w:t xml:space="preserve">av </w:t>
      </w:r>
      <w:r w:rsidR="00134B77">
        <w:t xml:space="preserve">Robert Hannah (L) Bistånd till organisationer som sprider hat och </w:t>
      </w:r>
      <w:r w:rsidR="004F1FBA">
        <w:t>fråga 2020/</w:t>
      </w:r>
      <w:r w:rsidR="00134B77">
        <w:t>21</w:t>
      </w:r>
      <w:r w:rsidR="004F1FBA">
        <w:t xml:space="preserve">:38 av Mats Nordberg (SD) Svenskt bistånd till </w:t>
      </w:r>
      <w:proofErr w:type="spellStart"/>
      <w:r w:rsidR="004F1FBA">
        <w:t>Islamic</w:t>
      </w:r>
      <w:proofErr w:type="spellEnd"/>
      <w:r w:rsidR="004F1FBA">
        <w:t xml:space="preserve"> Relief</w:t>
      </w:r>
      <w:r w:rsidR="00134B77">
        <w:t xml:space="preserve"> </w:t>
      </w:r>
    </w:p>
    <w:p w14:paraId="49774B38" w14:textId="0FCA7BFA" w:rsidR="000C29BC" w:rsidRPr="003530D8" w:rsidRDefault="00A07E3B" w:rsidP="004F36A1">
      <w:pPr>
        <w:pStyle w:val="Brdtext"/>
      </w:pPr>
      <w:r>
        <w:t>Magdalena Schröder</w:t>
      </w:r>
      <w:r w:rsidR="00134B77">
        <w:t>, Robert Hannah</w:t>
      </w:r>
      <w:r w:rsidR="004F1FBA">
        <w:t xml:space="preserve"> </w:t>
      </w:r>
      <w:r w:rsidR="00BB02D7">
        <w:t>och Mats Nordberg</w:t>
      </w:r>
      <w:r w:rsidR="00134B77">
        <w:t xml:space="preserve"> </w:t>
      </w:r>
      <w:r w:rsidR="00C04B42">
        <w:t xml:space="preserve">har </w:t>
      </w:r>
      <w:r w:rsidR="00BB02D7">
        <w:t>ställt frågor till mig som rör bistånd</w:t>
      </w:r>
      <w:r>
        <w:t xml:space="preserve"> till organisationen </w:t>
      </w:r>
      <w:proofErr w:type="spellStart"/>
      <w:r>
        <w:t>Islamic</w:t>
      </w:r>
      <w:proofErr w:type="spellEnd"/>
      <w:r>
        <w:t xml:space="preserve"> Relief</w:t>
      </w:r>
      <w:bookmarkStart w:id="1" w:name="_Hlk33618965"/>
      <w:r w:rsidR="00BB02D7">
        <w:t>. Frågorna besvaras gemensamt.</w:t>
      </w:r>
    </w:p>
    <w:bookmarkEnd w:id="1"/>
    <w:p w14:paraId="7B7AF593" w14:textId="6FD8AF6D" w:rsidR="008A583D" w:rsidRPr="003530D8" w:rsidRDefault="008A583D" w:rsidP="003530D8">
      <w:pPr>
        <w:pStyle w:val="Brdtext"/>
      </w:pPr>
      <w:r w:rsidRPr="003530D8">
        <w:t xml:space="preserve">Jag har tidigare svarat på flera frågor med koppling till svenskt </w:t>
      </w:r>
      <w:r w:rsidR="000822F1" w:rsidRPr="003530D8">
        <w:t>stöd genom</w:t>
      </w:r>
      <w:r w:rsidRPr="003530D8">
        <w:t xml:space="preserve"> organisationen </w:t>
      </w:r>
      <w:proofErr w:type="spellStart"/>
      <w:r w:rsidRPr="003530D8">
        <w:t>Islamic</w:t>
      </w:r>
      <w:proofErr w:type="spellEnd"/>
      <w:r w:rsidRPr="003530D8">
        <w:t xml:space="preserve"> Relief, 2019/20:1898, 2019/20:1913 av Björn Söder (SD) 2019/20:2030 av Hans Wallmark (M) 2019/20:2035 av Markus </w:t>
      </w:r>
      <w:proofErr w:type="spellStart"/>
      <w:r w:rsidRPr="003530D8">
        <w:t>Wiechel</w:t>
      </w:r>
      <w:proofErr w:type="spellEnd"/>
      <w:r w:rsidRPr="003530D8">
        <w:t xml:space="preserve"> (SD), 2019/20:2036 av Markus </w:t>
      </w:r>
      <w:proofErr w:type="spellStart"/>
      <w:r w:rsidRPr="003530D8">
        <w:t>Wiechel</w:t>
      </w:r>
      <w:proofErr w:type="spellEnd"/>
      <w:r w:rsidRPr="003530D8">
        <w:t xml:space="preserve"> (SD) 2019/20:2077 av Björn Söder (SD), där jag utvecklar regeringens syn.</w:t>
      </w:r>
    </w:p>
    <w:p w14:paraId="5B9EF08D" w14:textId="48A76F7E" w:rsidR="00622F6C" w:rsidRDefault="00A07E3B" w:rsidP="003530D8">
      <w:pPr>
        <w:pStyle w:val="Brdtext"/>
      </w:pPr>
      <w:r>
        <w:t xml:space="preserve">Det stämmer att jag </w:t>
      </w:r>
      <w:r w:rsidR="00FC7F79">
        <w:t xml:space="preserve">är beredd </w:t>
      </w:r>
      <w:r>
        <w:t xml:space="preserve">att vidta åtgärder om fakta framkommer som visar att en organisation som </w:t>
      </w:r>
      <w:r w:rsidR="003434FC">
        <w:t xml:space="preserve">vi samarbetar med </w:t>
      </w:r>
      <w:r>
        <w:t>inte lever upp till kriterier</w:t>
      </w:r>
      <w:r w:rsidR="004647FA">
        <w:t xml:space="preserve"> </w:t>
      </w:r>
      <w:r>
        <w:t>för samarbete</w:t>
      </w:r>
      <w:r w:rsidR="004647FA">
        <w:t xml:space="preserve">, såsom </w:t>
      </w:r>
      <w:r>
        <w:t>demokratiska värderingar och respekt för mänskliga rättigheter.</w:t>
      </w:r>
      <w:r w:rsidR="00FC7F79" w:rsidRPr="00FC7F79">
        <w:t xml:space="preserve"> </w:t>
      </w:r>
      <w:r w:rsidR="00FA787E">
        <w:t xml:space="preserve">Det är samtidigt viktigt att komma ihåg att det är ansvarig myndighet som </w:t>
      </w:r>
      <w:r w:rsidR="00FC7F79" w:rsidRPr="00FC7F79">
        <w:t>ansvarar för uppföljning och granskning av sina partner</w:t>
      </w:r>
      <w:r w:rsidR="00FC7F79">
        <w:t>.</w:t>
      </w:r>
      <w:r w:rsidR="00B0203E">
        <w:t xml:space="preserve"> </w:t>
      </w:r>
    </w:p>
    <w:p w14:paraId="78C7C091" w14:textId="77777777" w:rsidR="0083404A" w:rsidRDefault="00A07E3B" w:rsidP="003530D8">
      <w:pPr>
        <w:pStyle w:val="Brdtext"/>
      </w:pPr>
      <w:r>
        <w:t xml:space="preserve">De senaste tre åren har </w:t>
      </w:r>
      <w:proofErr w:type="spellStart"/>
      <w:r>
        <w:t>Islamic</w:t>
      </w:r>
      <w:proofErr w:type="spellEnd"/>
      <w:r>
        <w:t xml:space="preserve"> Relief </w:t>
      </w:r>
      <w:proofErr w:type="spellStart"/>
      <w:r>
        <w:t>Worldwide</w:t>
      </w:r>
      <w:proofErr w:type="spellEnd"/>
      <w:r>
        <w:t xml:space="preserve"> kommit väl ut i utvärderingar och certifierats enligt </w:t>
      </w:r>
      <w:proofErr w:type="spellStart"/>
      <w:r>
        <w:t>Core</w:t>
      </w:r>
      <w:proofErr w:type="spellEnd"/>
      <w:r>
        <w:t xml:space="preserve"> </w:t>
      </w:r>
      <w:proofErr w:type="spellStart"/>
      <w:r>
        <w:t>Humanitarian</w:t>
      </w:r>
      <w:proofErr w:type="spellEnd"/>
      <w:r>
        <w:t xml:space="preserve"> Standards. Just nu pågår en utvärderingsprocess </w:t>
      </w:r>
      <w:r w:rsidR="004647FA">
        <w:t xml:space="preserve">inom Sida </w:t>
      </w:r>
      <w:r>
        <w:t xml:space="preserve">av </w:t>
      </w:r>
      <w:proofErr w:type="spellStart"/>
      <w:r>
        <w:t>Islamic</w:t>
      </w:r>
      <w:proofErr w:type="spellEnd"/>
      <w:r>
        <w:t xml:space="preserve"> Relief </w:t>
      </w:r>
      <w:r w:rsidR="00134B77">
        <w:t xml:space="preserve">Sverige </w:t>
      </w:r>
      <w:r>
        <w:t>och andra organisationer</w:t>
      </w:r>
      <w:r w:rsidR="00134B77">
        <w:t>,</w:t>
      </w:r>
      <w:r w:rsidR="003D39CF">
        <w:t xml:space="preserve"> </w:t>
      </w:r>
      <w:r>
        <w:t>en utvärderingsprocess vars slutsatser jag inte avser föregripa</w:t>
      </w:r>
      <w:r w:rsidR="003D39CF">
        <w:t xml:space="preserve">. </w:t>
      </w:r>
      <w:r>
        <w:t xml:space="preserve"> Det är </w:t>
      </w:r>
      <w:r w:rsidR="00563D4B">
        <w:t xml:space="preserve">viktigt att </w:t>
      </w:r>
      <w:r w:rsidR="001567AF">
        <w:t xml:space="preserve">påståenden granskas </w:t>
      </w:r>
      <w:r w:rsidR="004F1FBA">
        <w:t>för att kunna bedömas</w:t>
      </w:r>
      <w:r>
        <w:t>.</w:t>
      </w:r>
      <w:r w:rsidR="001567AF">
        <w:t xml:space="preserve"> </w:t>
      </w:r>
    </w:p>
    <w:p w14:paraId="01111F05" w14:textId="20FF2F56" w:rsidR="004647FA" w:rsidRDefault="001567AF" w:rsidP="003530D8">
      <w:pPr>
        <w:pStyle w:val="Brdtext"/>
      </w:pPr>
      <w:r>
        <w:lastRenderedPageBreak/>
        <w:t xml:space="preserve">De omständigheter som ligger till grund för ett beslut ska vara konkreta och möjliga att bemöta och verifiera. </w:t>
      </w:r>
    </w:p>
    <w:p w14:paraId="049B9FC0" w14:textId="7583D813" w:rsidR="00A07E3B" w:rsidRDefault="004647FA" w:rsidP="003530D8">
      <w:pPr>
        <w:pStyle w:val="Brdtext"/>
      </w:pPr>
      <w:r>
        <w:t xml:space="preserve">Vad gäller specifikt </w:t>
      </w:r>
      <w:proofErr w:type="spellStart"/>
      <w:r>
        <w:t>Islamic</w:t>
      </w:r>
      <w:proofErr w:type="spellEnd"/>
      <w:r>
        <w:t xml:space="preserve"> Relief kan sägas att organisationen genomgått mer än 500 revisioner och granskningar de senaste tio åren. Efter den senaste tidens händelser har Charity Commission inlett ett s.k. efterlevnadsärende. Resultatet av detta förväntas om ca en månad. </w:t>
      </w:r>
    </w:p>
    <w:p w14:paraId="4E0CC8AC" w14:textId="33B1606D" w:rsidR="00B0203E" w:rsidRDefault="00A07E3B" w:rsidP="003530D8">
      <w:pPr>
        <w:pStyle w:val="Brdtext"/>
      </w:pPr>
      <w:r>
        <w:t xml:space="preserve">Låt mig slutligen </w:t>
      </w:r>
      <w:r w:rsidR="00FC7F79">
        <w:t xml:space="preserve">upprepa </w:t>
      </w:r>
      <w:r>
        <w:t>att det</w:t>
      </w:r>
      <w:r w:rsidRPr="00094189">
        <w:rPr>
          <w:rFonts w:cs="Arial"/>
        </w:rPr>
        <w:t xml:space="preserve"> är Sida </w:t>
      </w:r>
      <w:r w:rsidR="004647FA">
        <w:rPr>
          <w:rFonts w:cs="Arial"/>
        </w:rPr>
        <w:t>som</w:t>
      </w:r>
      <w:r w:rsidRPr="00094189">
        <w:rPr>
          <w:rFonts w:cs="Arial"/>
        </w:rPr>
        <w:t xml:space="preserve"> ansvara</w:t>
      </w:r>
      <w:r w:rsidR="003D39CF">
        <w:rPr>
          <w:rFonts w:cs="Arial"/>
        </w:rPr>
        <w:t>r</w:t>
      </w:r>
      <w:r w:rsidRPr="00094189">
        <w:rPr>
          <w:rFonts w:cs="Arial"/>
        </w:rPr>
        <w:t xml:space="preserve"> för uppföljning och granskning </w:t>
      </w:r>
      <w:r w:rsidR="00996750">
        <w:rPr>
          <w:rFonts w:cs="Arial"/>
        </w:rPr>
        <w:t xml:space="preserve">av sina partner </w:t>
      </w:r>
      <w:r w:rsidRPr="00094189">
        <w:rPr>
          <w:rFonts w:cs="Arial"/>
        </w:rPr>
        <w:t>och att regeringen inte bör detaljstyra vilka partner Sida ska ha</w:t>
      </w:r>
      <w:r w:rsidRPr="00094189">
        <w:t>.</w:t>
      </w:r>
      <w:bookmarkStart w:id="2" w:name="_GoBack"/>
      <w:bookmarkEnd w:id="2"/>
    </w:p>
    <w:p w14:paraId="16B8E9AD" w14:textId="2EFD6441" w:rsidR="00875E4C" w:rsidRDefault="00875E4C" w:rsidP="003530D8">
      <w:pPr>
        <w:pStyle w:val="Brdtext"/>
      </w:pPr>
      <w:r>
        <w:t xml:space="preserve">Stockholm den </w:t>
      </w:r>
      <w:r w:rsidR="00A07E3B">
        <w:t>16</w:t>
      </w:r>
      <w:r w:rsidR="00BF3524">
        <w:t xml:space="preserve"> september</w:t>
      </w:r>
      <w:r>
        <w:t xml:space="preserve"> 2020</w:t>
      </w:r>
    </w:p>
    <w:p w14:paraId="4EE95848" w14:textId="77777777" w:rsidR="00875E4C" w:rsidRDefault="00875E4C" w:rsidP="003530D8">
      <w:pPr>
        <w:pStyle w:val="Brdtext"/>
      </w:pPr>
    </w:p>
    <w:p w14:paraId="3A8E0DFA" w14:textId="68B8B185" w:rsidR="00C04B42" w:rsidRPr="00947FED" w:rsidRDefault="00875E4C" w:rsidP="003530D8">
      <w:pPr>
        <w:pStyle w:val="Brdtext"/>
      </w:pPr>
      <w:r>
        <w:t>Peter Eriksson</w:t>
      </w:r>
    </w:p>
    <w:sectPr w:rsidR="00C04B42" w:rsidRPr="00947FE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E8EE" w14:textId="77777777" w:rsidR="000F4E7B" w:rsidRDefault="000F4E7B" w:rsidP="00A87A54">
      <w:pPr>
        <w:spacing w:after="0" w:line="240" w:lineRule="auto"/>
      </w:pPr>
      <w:r>
        <w:separator/>
      </w:r>
    </w:p>
  </w:endnote>
  <w:endnote w:type="continuationSeparator" w:id="0">
    <w:p w14:paraId="0D094D1E" w14:textId="77777777" w:rsidR="000F4E7B" w:rsidRDefault="000F4E7B" w:rsidP="00A87A54">
      <w:pPr>
        <w:spacing w:after="0" w:line="240" w:lineRule="auto"/>
      </w:pPr>
      <w:r>
        <w:continuationSeparator/>
      </w:r>
    </w:p>
  </w:endnote>
  <w:endnote w:type="continuationNotice" w:id="1">
    <w:p w14:paraId="09E45F73" w14:textId="77777777" w:rsidR="000F4E7B" w:rsidRDefault="000F4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771BB" w:rsidRPr="00347E11" w14:paraId="668ACD23" w14:textId="77777777" w:rsidTr="004771BB">
      <w:trPr>
        <w:trHeight w:val="227"/>
        <w:jc w:val="right"/>
      </w:trPr>
      <w:tc>
        <w:tcPr>
          <w:tcW w:w="708" w:type="dxa"/>
          <w:vAlign w:val="bottom"/>
        </w:tcPr>
        <w:p w14:paraId="74010787" w14:textId="77777777" w:rsidR="004771BB" w:rsidRPr="00B62610" w:rsidRDefault="004771B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4771BB" w:rsidRPr="00347E11" w14:paraId="1278A527" w14:textId="77777777" w:rsidTr="004771BB">
      <w:trPr>
        <w:trHeight w:val="850"/>
        <w:jc w:val="right"/>
      </w:trPr>
      <w:tc>
        <w:tcPr>
          <w:tcW w:w="708" w:type="dxa"/>
          <w:vAlign w:val="bottom"/>
        </w:tcPr>
        <w:p w14:paraId="75ECA4BC" w14:textId="77777777" w:rsidR="004771BB" w:rsidRPr="00347E11" w:rsidRDefault="004771BB" w:rsidP="005606BC">
          <w:pPr>
            <w:pStyle w:val="Sidfot"/>
            <w:spacing w:line="276" w:lineRule="auto"/>
            <w:jc w:val="right"/>
          </w:pPr>
        </w:p>
      </w:tc>
    </w:tr>
  </w:tbl>
  <w:p w14:paraId="39648F87" w14:textId="77777777" w:rsidR="004771BB" w:rsidRPr="005606BC" w:rsidRDefault="004771B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771BB" w:rsidRPr="00347E11" w14:paraId="7A9A595F" w14:textId="77777777" w:rsidTr="001F4302">
      <w:trPr>
        <w:trHeight w:val="510"/>
      </w:trPr>
      <w:tc>
        <w:tcPr>
          <w:tcW w:w="8525" w:type="dxa"/>
          <w:gridSpan w:val="2"/>
          <w:vAlign w:val="bottom"/>
        </w:tcPr>
        <w:p w14:paraId="2581AB6E" w14:textId="77777777" w:rsidR="004771BB" w:rsidRPr="00347E11" w:rsidRDefault="004771BB" w:rsidP="00347E11">
          <w:pPr>
            <w:pStyle w:val="Sidfot"/>
            <w:rPr>
              <w:sz w:val="8"/>
            </w:rPr>
          </w:pPr>
        </w:p>
      </w:tc>
    </w:tr>
    <w:tr w:rsidR="004771BB" w:rsidRPr="00EE3C0F" w14:paraId="104E0165" w14:textId="77777777" w:rsidTr="00C26068">
      <w:trPr>
        <w:trHeight w:val="227"/>
      </w:trPr>
      <w:tc>
        <w:tcPr>
          <w:tcW w:w="4074" w:type="dxa"/>
        </w:tcPr>
        <w:p w14:paraId="0E639D7B" w14:textId="77777777" w:rsidR="004771BB" w:rsidRPr="00F53AEA" w:rsidRDefault="004771BB" w:rsidP="00C26068">
          <w:pPr>
            <w:pStyle w:val="Sidfot"/>
            <w:spacing w:line="276" w:lineRule="auto"/>
          </w:pPr>
        </w:p>
      </w:tc>
      <w:tc>
        <w:tcPr>
          <w:tcW w:w="4451" w:type="dxa"/>
        </w:tcPr>
        <w:p w14:paraId="1E9D36DA" w14:textId="77777777" w:rsidR="004771BB" w:rsidRPr="00F53AEA" w:rsidRDefault="004771BB" w:rsidP="00F53AEA">
          <w:pPr>
            <w:pStyle w:val="Sidfot"/>
            <w:spacing w:line="276" w:lineRule="auto"/>
          </w:pPr>
        </w:p>
      </w:tc>
    </w:tr>
  </w:tbl>
  <w:p w14:paraId="1B983C03" w14:textId="77777777" w:rsidR="004771BB" w:rsidRPr="00EE3C0F" w:rsidRDefault="004771B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8806" w14:textId="77777777" w:rsidR="000F4E7B" w:rsidRDefault="000F4E7B" w:rsidP="00A87A54">
      <w:pPr>
        <w:spacing w:after="0" w:line="240" w:lineRule="auto"/>
      </w:pPr>
      <w:r>
        <w:separator/>
      </w:r>
    </w:p>
  </w:footnote>
  <w:footnote w:type="continuationSeparator" w:id="0">
    <w:p w14:paraId="0F68CFCF" w14:textId="77777777" w:rsidR="000F4E7B" w:rsidRDefault="000F4E7B" w:rsidP="00A87A54">
      <w:pPr>
        <w:spacing w:after="0" w:line="240" w:lineRule="auto"/>
      </w:pPr>
      <w:r>
        <w:continuationSeparator/>
      </w:r>
    </w:p>
  </w:footnote>
  <w:footnote w:type="continuationNotice" w:id="1">
    <w:p w14:paraId="63115689" w14:textId="77777777" w:rsidR="000F4E7B" w:rsidRDefault="000F4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771BB" w14:paraId="2CBC622F" w14:textId="77777777" w:rsidTr="00C93EBA">
      <w:trPr>
        <w:trHeight w:val="227"/>
      </w:trPr>
      <w:tc>
        <w:tcPr>
          <w:tcW w:w="5534" w:type="dxa"/>
        </w:tcPr>
        <w:p w14:paraId="5B2B77DF" w14:textId="77777777" w:rsidR="004771BB" w:rsidRPr="007D73AB" w:rsidRDefault="004771BB">
          <w:pPr>
            <w:pStyle w:val="Sidhuvud"/>
          </w:pPr>
        </w:p>
      </w:tc>
      <w:tc>
        <w:tcPr>
          <w:tcW w:w="3170" w:type="dxa"/>
          <w:vAlign w:val="bottom"/>
        </w:tcPr>
        <w:p w14:paraId="2DA285EC" w14:textId="77777777" w:rsidR="004771BB" w:rsidRPr="007D73AB" w:rsidRDefault="004771BB" w:rsidP="00340DE0">
          <w:pPr>
            <w:pStyle w:val="Sidhuvud"/>
          </w:pPr>
        </w:p>
      </w:tc>
      <w:tc>
        <w:tcPr>
          <w:tcW w:w="1134" w:type="dxa"/>
        </w:tcPr>
        <w:p w14:paraId="4EF87564" w14:textId="77777777" w:rsidR="004771BB" w:rsidRDefault="004771BB" w:rsidP="004771BB">
          <w:pPr>
            <w:pStyle w:val="Sidhuvud"/>
          </w:pPr>
        </w:p>
      </w:tc>
    </w:tr>
    <w:tr w:rsidR="004771BB" w14:paraId="3CDC3F13" w14:textId="77777777" w:rsidTr="00C93EBA">
      <w:trPr>
        <w:trHeight w:val="1928"/>
      </w:trPr>
      <w:tc>
        <w:tcPr>
          <w:tcW w:w="5534" w:type="dxa"/>
        </w:tcPr>
        <w:p w14:paraId="520F6B48" w14:textId="77777777" w:rsidR="004771BB" w:rsidRPr="00340DE0" w:rsidRDefault="004771BB" w:rsidP="00340DE0">
          <w:pPr>
            <w:pStyle w:val="Sidhuvud"/>
          </w:pPr>
          <w:r>
            <w:rPr>
              <w:noProof/>
            </w:rPr>
            <w:drawing>
              <wp:inline distT="0" distB="0" distL="0" distR="0" wp14:anchorId="5072663E" wp14:editId="4FC9388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938A90" w14:textId="77777777" w:rsidR="004771BB" w:rsidRPr="00710A6C" w:rsidRDefault="004771BB" w:rsidP="00EE3C0F">
          <w:pPr>
            <w:pStyle w:val="Sidhuvud"/>
            <w:rPr>
              <w:b/>
            </w:rPr>
          </w:pPr>
        </w:p>
        <w:p w14:paraId="1B379540" w14:textId="77777777" w:rsidR="004771BB" w:rsidRDefault="004771BB" w:rsidP="00EE3C0F">
          <w:pPr>
            <w:pStyle w:val="Sidhuvud"/>
          </w:pPr>
        </w:p>
        <w:p w14:paraId="3E65710C" w14:textId="77777777" w:rsidR="004771BB" w:rsidRDefault="004771BB" w:rsidP="00EE3C0F">
          <w:pPr>
            <w:pStyle w:val="Sidhuvud"/>
          </w:pPr>
        </w:p>
        <w:p w14:paraId="54AEA70F" w14:textId="77777777" w:rsidR="004771BB" w:rsidRDefault="004771BB" w:rsidP="00EE3C0F">
          <w:pPr>
            <w:pStyle w:val="Sidhuvud"/>
          </w:pPr>
        </w:p>
        <w:sdt>
          <w:sdtPr>
            <w:alias w:val="Dnr"/>
            <w:tag w:val="ccRKShow_Dnr"/>
            <w:id w:val="-829283628"/>
            <w:placeholder>
              <w:docPart w:val="61D237E2497C479C9D210D7FEC4CDF77"/>
            </w:placeholder>
            <w:showingPlcHdr/>
            <w:dataBinding w:prefixMappings="xmlns:ns0='http://lp/documentinfo/RK' " w:xpath="/ns0:DocumentInfo[1]/ns0:BaseInfo[1]/ns0:Dnr[1]" w:storeItemID="{78935E02-2CB1-4D92-9AD1-77B7901D11B7}"/>
            <w:text/>
          </w:sdtPr>
          <w:sdtEndPr/>
          <w:sdtContent>
            <w:p w14:paraId="4B4BD226" w14:textId="2DD29964" w:rsidR="004771BB" w:rsidRDefault="004771BB" w:rsidP="00EE3C0F">
              <w:pPr>
                <w:pStyle w:val="Sidhuvud"/>
              </w:pPr>
              <w:r>
                <w:rPr>
                  <w:rStyle w:val="Platshllartext"/>
                </w:rPr>
                <w:t xml:space="preserve"> </w:t>
              </w:r>
            </w:p>
          </w:sdtContent>
        </w:sdt>
        <w:sdt>
          <w:sdtPr>
            <w:alias w:val="DocNumber"/>
            <w:tag w:val="DocNumber"/>
            <w:id w:val="1726028884"/>
            <w:placeholder>
              <w:docPart w:val="25934683421E4B358919198490119487"/>
            </w:placeholder>
            <w:showingPlcHdr/>
            <w:dataBinding w:prefixMappings="xmlns:ns0='http://lp/documentinfo/RK' " w:xpath="/ns0:DocumentInfo[1]/ns0:BaseInfo[1]/ns0:DocNumber[1]" w:storeItemID="{78935E02-2CB1-4D92-9AD1-77B7901D11B7}"/>
            <w:text/>
          </w:sdtPr>
          <w:sdtEndPr/>
          <w:sdtContent>
            <w:p w14:paraId="36C9E4A1" w14:textId="77777777" w:rsidR="004771BB" w:rsidRDefault="004771BB" w:rsidP="00EE3C0F">
              <w:pPr>
                <w:pStyle w:val="Sidhuvud"/>
              </w:pPr>
              <w:r>
                <w:rPr>
                  <w:rStyle w:val="Platshllartext"/>
                </w:rPr>
                <w:t xml:space="preserve"> </w:t>
              </w:r>
            </w:p>
          </w:sdtContent>
        </w:sdt>
        <w:p w14:paraId="7A54D2BF" w14:textId="77777777" w:rsidR="004771BB" w:rsidRDefault="004771BB" w:rsidP="00EE3C0F">
          <w:pPr>
            <w:pStyle w:val="Sidhuvud"/>
          </w:pPr>
        </w:p>
      </w:tc>
      <w:tc>
        <w:tcPr>
          <w:tcW w:w="1134" w:type="dxa"/>
        </w:tcPr>
        <w:p w14:paraId="2325D68F" w14:textId="77777777" w:rsidR="004771BB" w:rsidRDefault="004771BB" w:rsidP="0094502D">
          <w:pPr>
            <w:pStyle w:val="Sidhuvud"/>
          </w:pPr>
        </w:p>
        <w:p w14:paraId="7DA4F873" w14:textId="77777777" w:rsidR="004771BB" w:rsidRPr="0094502D" w:rsidRDefault="004771BB" w:rsidP="00EC71A6">
          <w:pPr>
            <w:pStyle w:val="Sidhuvud"/>
          </w:pPr>
        </w:p>
      </w:tc>
    </w:tr>
    <w:tr w:rsidR="004771BB" w14:paraId="6B291D7A" w14:textId="77777777" w:rsidTr="00C93EBA">
      <w:trPr>
        <w:trHeight w:val="2268"/>
      </w:trPr>
      <w:sdt>
        <w:sdtPr>
          <w:rPr>
            <w:b/>
          </w:rPr>
          <w:alias w:val="SenderText"/>
          <w:tag w:val="ccRKShow_SenderText"/>
          <w:id w:val="1374046025"/>
          <w:placeholder>
            <w:docPart w:val="343C46B48D334FEFBA8EC597A5F69018"/>
          </w:placeholder>
        </w:sdtPr>
        <w:sdtEndPr>
          <w:rPr>
            <w:b w:val="0"/>
          </w:rPr>
        </w:sdtEndPr>
        <w:sdtContent>
          <w:tc>
            <w:tcPr>
              <w:tcW w:w="5534" w:type="dxa"/>
              <w:tcMar>
                <w:right w:w="1134" w:type="dxa"/>
              </w:tcMar>
            </w:tcPr>
            <w:p w14:paraId="6372EA4A" w14:textId="77777777" w:rsidR="004771BB" w:rsidRPr="008863A9" w:rsidRDefault="004771BB" w:rsidP="00340DE0">
              <w:pPr>
                <w:pStyle w:val="Sidhuvud"/>
                <w:rPr>
                  <w:b/>
                </w:rPr>
              </w:pPr>
              <w:r w:rsidRPr="008863A9">
                <w:rPr>
                  <w:b/>
                </w:rPr>
                <w:t>Utrikesdepartementet</w:t>
              </w:r>
            </w:p>
            <w:p w14:paraId="741B2631" w14:textId="10962EDB" w:rsidR="004771BB" w:rsidRDefault="004771BB" w:rsidP="00340DE0">
              <w:pPr>
                <w:pStyle w:val="Sidhuvud"/>
              </w:pPr>
              <w:r>
                <w:t>Statsrådet Eriksson</w:t>
              </w:r>
            </w:p>
            <w:p w14:paraId="6C9048BE" w14:textId="7643A246" w:rsidR="0097426B" w:rsidRDefault="0097426B" w:rsidP="00340DE0">
              <w:pPr>
                <w:pStyle w:val="Sidhuvud"/>
              </w:pPr>
            </w:p>
            <w:p w14:paraId="1E4F5BEF" w14:textId="21EE39CE" w:rsidR="006C6CF0" w:rsidDel="006C6CF0" w:rsidRDefault="006C6CF0" w:rsidP="006C6CF0">
              <w:pPr>
                <w:pStyle w:val="Sidhuvud"/>
              </w:pPr>
            </w:p>
            <w:p w14:paraId="295A6474" w14:textId="6E44B84D" w:rsidR="004771BB" w:rsidRPr="00340DE0" w:rsidRDefault="004771BB" w:rsidP="006C6CF0">
              <w:pPr>
                <w:pStyle w:val="Sidhuvud"/>
              </w:pPr>
            </w:p>
          </w:tc>
        </w:sdtContent>
      </w:sdt>
      <w:sdt>
        <w:sdtPr>
          <w:alias w:val="Recipient"/>
          <w:tag w:val="ccRKShow_Recipient"/>
          <w:id w:val="-28344517"/>
          <w:placeholder>
            <w:docPart w:val="219597E770EB4345B59E354149C11924"/>
          </w:placeholder>
          <w:dataBinding w:prefixMappings="xmlns:ns0='http://lp/documentinfo/RK' " w:xpath="/ns0:DocumentInfo[1]/ns0:BaseInfo[1]/ns0:Recipient[1]" w:storeItemID="{78935E02-2CB1-4D92-9AD1-77B7901D11B7}"/>
          <w:text w:multiLine="1"/>
        </w:sdtPr>
        <w:sdtEndPr/>
        <w:sdtContent>
          <w:tc>
            <w:tcPr>
              <w:tcW w:w="3170" w:type="dxa"/>
            </w:tcPr>
            <w:p w14:paraId="0BCC8EEF" w14:textId="2D9E7A8F" w:rsidR="004771BB" w:rsidRDefault="006C6CF0" w:rsidP="00547B89">
              <w:pPr>
                <w:pStyle w:val="Sidhuvud"/>
              </w:pPr>
              <w:r>
                <w:t>Till riksdagen</w:t>
              </w:r>
              <w:r>
                <w:br/>
              </w:r>
              <w:r>
                <w:br/>
              </w:r>
              <w:r>
                <w:br/>
              </w:r>
              <w:r>
                <w:br/>
              </w:r>
              <w:r>
                <w:br/>
              </w:r>
            </w:p>
          </w:tc>
        </w:sdtContent>
      </w:sdt>
      <w:tc>
        <w:tcPr>
          <w:tcW w:w="1134" w:type="dxa"/>
        </w:tcPr>
        <w:p w14:paraId="419423AB" w14:textId="77777777" w:rsidR="004771BB" w:rsidRDefault="004771BB" w:rsidP="003E6020">
          <w:pPr>
            <w:pStyle w:val="Sidhuvud"/>
          </w:pPr>
        </w:p>
      </w:tc>
    </w:tr>
  </w:tbl>
  <w:p w14:paraId="235CC0AA" w14:textId="77777777" w:rsidR="004771BB" w:rsidRDefault="004771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E0D"/>
    <w:rsid w:val="00080631"/>
    <w:rsid w:val="000822F1"/>
    <w:rsid w:val="00082374"/>
    <w:rsid w:val="000862E0"/>
    <w:rsid w:val="000873C3"/>
    <w:rsid w:val="00093408"/>
    <w:rsid w:val="00093BBF"/>
    <w:rsid w:val="0009435C"/>
    <w:rsid w:val="0009489A"/>
    <w:rsid w:val="000A13CA"/>
    <w:rsid w:val="000A456A"/>
    <w:rsid w:val="000A5E43"/>
    <w:rsid w:val="000B56A9"/>
    <w:rsid w:val="000C29BC"/>
    <w:rsid w:val="000C47AF"/>
    <w:rsid w:val="000C61D1"/>
    <w:rsid w:val="000D31A9"/>
    <w:rsid w:val="000D370F"/>
    <w:rsid w:val="000D5449"/>
    <w:rsid w:val="000D7110"/>
    <w:rsid w:val="000D7DBB"/>
    <w:rsid w:val="000E12D9"/>
    <w:rsid w:val="000E269C"/>
    <w:rsid w:val="000E431B"/>
    <w:rsid w:val="000E59A9"/>
    <w:rsid w:val="000E638A"/>
    <w:rsid w:val="000E6472"/>
    <w:rsid w:val="000F00B8"/>
    <w:rsid w:val="000F1EA7"/>
    <w:rsid w:val="000F2084"/>
    <w:rsid w:val="000F2A8A"/>
    <w:rsid w:val="000F3A92"/>
    <w:rsid w:val="000F4E7B"/>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4B77"/>
    <w:rsid w:val="00135111"/>
    <w:rsid w:val="001428E2"/>
    <w:rsid w:val="00152ECF"/>
    <w:rsid w:val="001567AF"/>
    <w:rsid w:val="00157345"/>
    <w:rsid w:val="0016294F"/>
    <w:rsid w:val="00167FA8"/>
    <w:rsid w:val="0017099B"/>
    <w:rsid w:val="00170CE4"/>
    <w:rsid w:val="00170E3E"/>
    <w:rsid w:val="0017300E"/>
    <w:rsid w:val="00173126"/>
    <w:rsid w:val="00176A26"/>
    <w:rsid w:val="001774F8"/>
    <w:rsid w:val="00180A37"/>
    <w:rsid w:val="00180BE1"/>
    <w:rsid w:val="001813DF"/>
    <w:rsid w:val="001857B5"/>
    <w:rsid w:val="00187E1F"/>
    <w:rsid w:val="0019051C"/>
    <w:rsid w:val="0019127B"/>
    <w:rsid w:val="00192350"/>
    <w:rsid w:val="00192E34"/>
    <w:rsid w:val="0019308B"/>
    <w:rsid w:val="001941B9"/>
    <w:rsid w:val="001960FB"/>
    <w:rsid w:val="00196C02"/>
    <w:rsid w:val="00197A8A"/>
    <w:rsid w:val="001A1B33"/>
    <w:rsid w:val="001A2A61"/>
    <w:rsid w:val="001B0089"/>
    <w:rsid w:val="001B4824"/>
    <w:rsid w:val="001C1C7D"/>
    <w:rsid w:val="001C4566"/>
    <w:rsid w:val="001C4980"/>
    <w:rsid w:val="001C5DC9"/>
    <w:rsid w:val="001C6B85"/>
    <w:rsid w:val="001C71A9"/>
    <w:rsid w:val="001D12FC"/>
    <w:rsid w:val="001D512F"/>
    <w:rsid w:val="001D761A"/>
    <w:rsid w:val="001E0BD5"/>
    <w:rsid w:val="001E19B2"/>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D47"/>
    <w:rsid w:val="00270FC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520"/>
    <w:rsid w:val="002C476F"/>
    <w:rsid w:val="002C5B48"/>
    <w:rsid w:val="002C7CD9"/>
    <w:rsid w:val="002D014F"/>
    <w:rsid w:val="002D2647"/>
    <w:rsid w:val="002D26F5"/>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3C4"/>
    <w:rsid w:val="00310561"/>
    <w:rsid w:val="00311D8C"/>
    <w:rsid w:val="0031273D"/>
    <w:rsid w:val="003128E2"/>
    <w:rsid w:val="003153D9"/>
    <w:rsid w:val="00321621"/>
    <w:rsid w:val="00323EF7"/>
    <w:rsid w:val="003240E1"/>
    <w:rsid w:val="00326C03"/>
    <w:rsid w:val="00327474"/>
    <w:rsid w:val="003277B5"/>
    <w:rsid w:val="0033421D"/>
    <w:rsid w:val="003342B4"/>
    <w:rsid w:val="00336CD1"/>
    <w:rsid w:val="00337EA0"/>
    <w:rsid w:val="00340DE0"/>
    <w:rsid w:val="00341F47"/>
    <w:rsid w:val="0034210D"/>
    <w:rsid w:val="00342327"/>
    <w:rsid w:val="0034250B"/>
    <w:rsid w:val="003434FC"/>
    <w:rsid w:val="00344234"/>
    <w:rsid w:val="0034750A"/>
    <w:rsid w:val="00347C69"/>
    <w:rsid w:val="00347E11"/>
    <w:rsid w:val="003503DD"/>
    <w:rsid w:val="00350696"/>
    <w:rsid w:val="00350C92"/>
    <w:rsid w:val="003530D8"/>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336"/>
    <w:rsid w:val="003D3535"/>
    <w:rsid w:val="003D39CF"/>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EF2"/>
    <w:rsid w:val="00422030"/>
    <w:rsid w:val="00422A7F"/>
    <w:rsid w:val="00426213"/>
    <w:rsid w:val="00431A7B"/>
    <w:rsid w:val="0043623F"/>
    <w:rsid w:val="00437459"/>
    <w:rsid w:val="00441D70"/>
    <w:rsid w:val="004425C2"/>
    <w:rsid w:val="004441DD"/>
    <w:rsid w:val="004451EF"/>
    <w:rsid w:val="00445604"/>
    <w:rsid w:val="00446BAE"/>
    <w:rsid w:val="004508BA"/>
    <w:rsid w:val="004557F3"/>
    <w:rsid w:val="0045607E"/>
    <w:rsid w:val="00456DC3"/>
    <w:rsid w:val="0046337E"/>
    <w:rsid w:val="004647FA"/>
    <w:rsid w:val="00464CA1"/>
    <w:rsid w:val="004660C8"/>
    <w:rsid w:val="00466936"/>
    <w:rsid w:val="00467DEF"/>
    <w:rsid w:val="00472EBA"/>
    <w:rsid w:val="004735B6"/>
    <w:rsid w:val="004735F0"/>
    <w:rsid w:val="004745D7"/>
    <w:rsid w:val="00474676"/>
    <w:rsid w:val="0047511B"/>
    <w:rsid w:val="00475B99"/>
    <w:rsid w:val="004771BB"/>
    <w:rsid w:val="00480A8A"/>
    <w:rsid w:val="00480EC3"/>
    <w:rsid w:val="00481BCE"/>
    <w:rsid w:val="0048317E"/>
    <w:rsid w:val="00485601"/>
    <w:rsid w:val="004865B8"/>
    <w:rsid w:val="00486C0D"/>
    <w:rsid w:val="004911D9"/>
    <w:rsid w:val="00491796"/>
    <w:rsid w:val="00493416"/>
    <w:rsid w:val="0049768A"/>
    <w:rsid w:val="004A33C6"/>
    <w:rsid w:val="004A66B1"/>
    <w:rsid w:val="004A7DC4"/>
    <w:rsid w:val="004B0397"/>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1FBA"/>
    <w:rsid w:val="004F36A1"/>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D4B"/>
    <w:rsid w:val="00563E73"/>
    <w:rsid w:val="0056426C"/>
    <w:rsid w:val="00565792"/>
    <w:rsid w:val="00567212"/>
    <w:rsid w:val="00567799"/>
    <w:rsid w:val="005710DE"/>
    <w:rsid w:val="00571A0B"/>
    <w:rsid w:val="00573DFD"/>
    <w:rsid w:val="005747D0"/>
    <w:rsid w:val="005827D5"/>
    <w:rsid w:val="00582918"/>
    <w:rsid w:val="005849E3"/>
    <w:rsid w:val="005850D7"/>
    <w:rsid w:val="0058522F"/>
    <w:rsid w:val="00585282"/>
    <w:rsid w:val="00586266"/>
    <w:rsid w:val="005864C0"/>
    <w:rsid w:val="0058703B"/>
    <w:rsid w:val="005902D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13C3"/>
    <w:rsid w:val="005E2F29"/>
    <w:rsid w:val="005E400D"/>
    <w:rsid w:val="005E49D4"/>
    <w:rsid w:val="005E4E79"/>
    <w:rsid w:val="005E5CE7"/>
    <w:rsid w:val="005E790C"/>
    <w:rsid w:val="005F08C5"/>
    <w:rsid w:val="005F1B76"/>
    <w:rsid w:val="00604782"/>
    <w:rsid w:val="00605718"/>
    <w:rsid w:val="00605C66"/>
    <w:rsid w:val="00606310"/>
    <w:rsid w:val="00607814"/>
    <w:rsid w:val="00610D87"/>
    <w:rsid w:val="00610E88"/>
    <w:rsid w:val="00613827"/>
    <w:rsid w:val="006175D7"/>
    <w:rsid w:val="006208E5"/>
    <w:rsid w:val="00622BAB"/>
    <w:rsid w:val="00622F6C"/>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607"/>
    <w:rsid w:val="006700F0"/>
    <w:rsid w:val="006706EA"/>
    <w:rsid w:val="00670A48"/>
    <w:rsid w:val="00670AB8"/>
    <w:rsid w:val="00672F6F"/>
    <w:rsid w:val="00674C2F"/>
    <w:rsid w:val="00674C8B"/>
    <w:rsid w:val="00676D77"/>
    <w:rsid w:val="00685C94"/>
    <w:rsid w:val="00691AEE"/>
    <w:rsid w:val="0069523C"/>
    <w:rsid w:val="006962CA"/>
    <w:rsid w:val="00696A95"/>
    <w:rsid w:val="006A09DA"/>
    <w:rsid w:val="006A1835"/>
    <w:rsid w:val="006A2625"/>
    <w:rsid w:val="006B4A30"/>
    <w:rsid w:val="006B7569"/>
    <w:rsid w:val="006C28EE"/>
    <w:rsid w:val="006C4FF1"/>
    <w:rsid w:val="006C6CF0"/>
    <w:rsid w:val="006D2998"/>
    <w:rsid w:val="006D3188"/>
    <w:rsid w:val="006D5159"/>
    <w:rsid w:val="006D5A8D"/>
    <w:rsid w:val="006D6779"/>
    <w:rsid w:val="006E08FC"/>
    <w:rsid w:val="006E3F1C"/>
    <w:rsid w:val="006F2588"/>
    <w:rsid w:val="00710A6C"/>
    <w:rsid w:val="00710D98"/>
    <w:rsid w:val="00711CE9"/>
    <w:rsid w:val="00712266"/>
    <w:rsid w:val="00712593"/>
    <w:rsid w:val="00712D82"/>
    <w:rsid w:val="00716E22"/>
    <w:rsid w:val="00716ECA"/>
    <w:rsid w:val="007171AB"/>
    <w:rsid w:val="007213D0"/>
    <w:rsid w:val="007219C0"/>
    <w:rsid w:val="00731C75"/>
    <w:rsid w:val="00732599"/>
    <w:rsid w:val="00737A67"/>
    <w:rsid w:val="00742156"/>
    <w:rsid w:val="00743E09"/>
    <w:rsid w:val="00744FCC"/>
    <w:rsid w:val="00747B9C"/>
    <w:rsid w:val="00750C93"/>
    <w:rsid w:val="00754E24"/>
    <w:rsid w:val="00757B3B"/>
    <w:rsid w:val="007618C5"/>
    <w:rsid w:val="0076277C"/>
    <w:rsid w:val="00764FA6"/>
    <w:rsid w:val="00765294"/>
    <w:rsid w:val="00773075"/>
    <w:rsid w:val="00773F36"/>
    <w:rsid w:val="00775BF6"/>
    <w:rsid w:val="00776254"/>
    <w:rsid w:val="007769FC"/>
    <w:rsid w:val="00776F43"/>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716"/>
    <w:rsid w:val="007D4BCF"/>
    <w:rsid w:val="007D73AB"/>
    <w:rsid w:val="007D790E"/>
    <w:rsid w:val="007E2712"/>
    <w:rsid w:val="007E4A9C"/>
    <w:rsid w:val="007E5516"/>
    <w:rsid w:val="007E7EE2"/>
    <w:rsid w:val="007F06CA"/>
    <w:rsid w:val="007F0DD0"/>
    <w:rsid w:val="007F40C3"/>
    <w:rsid w:val="007F61D0"/>
    <w:rsid w:val="0080228F"/>
    <w:rsid w:val="00804C1B"/>
    <w:rsid w:val="0080595A"/>
    <w:rsid w:val="0080608A"/>
    <w:rsid w:val="008150A6"/>
    <w:rsid w:val="00815A8F"/>
    <w:rsid w:val="00817098"/>
    <w:rsid w:val="008178E6"/>
    <w:rsid w:val="0082249C"/>
    <w:rsid w:val="00824CCE"/>
    <w:rsid w:val="00830B7B"/>
    <w:rsid w:val="00830CA4"/>
    <w:rsid w:val="00832661"/>
    <w:rsid w:val="0083404A"/>
    <w:rsid w:val="008349AA"/>
    <w:rsid w:val="008375D5"/>
    <w:rsid w:val="00841486"/>
    <w:rsid w:val="00842BC9"/>
    <w:rsid w:val="008431AF"/>
    <w:rsid w:val="0084476E"/>
    <w:rsid w:val="00845137"/>
    <w:rsid w:val="008504F6"/>
    <w:rsid w:val="0085240E"/>
    <w:rsid w:val="00852484"/>
    <w:rsid w:val="008573B9"/>
    <w:rsid w:val="0085782D"/>
    <w:rsid w:val="00863BB7"/>
    <w:rsid w:val="008661E2"/>
    <w:rsid w:val="008730FD"/>
    <w:rsid w:val="00873DA1"/>
    <w:rsid w:val="00875DDD"/>
    <w:rsid w:val="00875E4C"/>
    <w:rsid w:val="00881BC6"/>
    <w:rsid w:val="008860CC"/>
    <w:rsid w:val="008863A9"/>
    <w:rsid w:val="00886EEE"/>
    <w:rsid w:val="00887F86"/>
    <w:rsid w:val="00890876"/>
    <w:rsid w:val="00891929"/>
    <w:rsid w:val="00893029"/>
    <w:rsid w:val="0089514A"/>
    <w:rsid w:val="00895C2A"/>
    <w:rsid w:val="008A0348"/>
    <w:rsid w:val="008A03E9"/>
    <w:rsid w:val="008A0A0D"/>
    <w:rsid w:val="008A3961"/>
    <w:rsid w:val="008A4CEA"/>
    <w:rsid w:val="008A583D"/>
    <w:rsid w:val="008A7506"/>
    <w:rsid w:val="008B1603"/>
    <w:rsid w:val="008B20ED"/>
    <w:rsid w:val="008B6135"/>
    <w:rsid w:val="008B7BEB"/>
    <w:rsid w:val="008C02B8"/>
    <w:rsid w:val="008C4538"/>
    <w:rsid w:val="008C562B"/>
    <w:rsid w:val="008C6717"/>
    <w:rsid w:val="008D0305"/>
    <w:rsid w:val="008D0A21"/>
    <w:rsid w:val="008D2D6B"/>
    <w:rsid w:val="008D3090"/>
    <w:rsid w:val="008D3794"/>
    <w:rsid w:val="008D4306"/>
    <w:rsid w:val="008D4508"/>
    <w:rsid w:val="008D4DC4"/>
    <w:rsid w:val="008D7CAF"/>
    <w:rsid w:val="008E02EE"/>
    <w:rsid w:val="008E4E35"/>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FED"/>
    <w:rsid w:val="0095062C"/>
    <w:rsid w:val="00953728"/>
    <w:rsid w:val="00956EA9"/>
    <w:rsid w:val="009613DB"/>
    <w:rsid w:val="00966E40"/>
    <w:rsid w:val="00971BC4"/>
    <w:rsid w:val="00973084"/>
    <w:rsid w:val="00973CBD"/>
    <w:rsid w:val="0097426B"/>
    <w:rsid w:val="00974520"/>
    <w:rsid w:val="00974B59"/>
    <w:rsid w:val="00975341"/>
    <w:rsid w:val="0097653D"/>
    <w:rsid w:val="0098327B"/>
    <w:rsid w:val="00984EA2"/>
    <w:rsid w:val="00986CC3"/>
    <w:rsid w:val="0099068E"/>
    <w:rsid w:val="009920AA"/>
    <w:rsid w:val="00992943"/>
    <w:rsid w:val="009931B3"/>
    <w:rsid w:val="00996279"/>
    <w:rsid w:val="009965F7"/>
    <w:rsid w:val="00996750"/>
    <w:rsid w:val="009A0866"/>
    <w:rsid w:val="009A4D0A"/>
    <w:rsid w:val="009A73AE"/>
    <w:rsid w:val="009A759C"/>
    <w:rsid w:val="009B2F70"/>
    <w:rsid w:val="009B4594"/>
    <w:rsid w:val="009B4DEC"/>
    <w:rsid w:val="009B65C2"/>
    <w:rsid w:val="009C2459"/>
    <w:rsid w:val="009C255A"/>
    <w:rsid w:val="009C2B46"/>
    <w:rsid w:val="009C4448"/>
    <w:rsid w:val="009C5D6D"/>
    <w:rsid w:val="009C610D"/>
    <w:rsid w:val="009D10E5"/>
    <w:rsid w:val="009D43F3"/>
    <w:rsid w:val="009D4E9F"/>
    <w:rsid w:val="009D5D40"/>
    <w:rsid w:val="009D6B1B"/>
    <w:rsid w:val="009E107B"/>
    <w:rsid w:val="009E18D6"/>
    <w:rsid w:val="009E4AEC"/>
    <w:rsid w:val="009E4DCA"/>
    <w:rsid w:val="009E53C8"/>
    <w:rsid w:val="009E7B92"/>
    <w:rsid w:val="009F19C0"/>
    <w:rsid w:val="009F505F"/>
    <w:rsid w:val="00A00AE4"/>
    <w:rsid w:val="00A00D24"/>
    <w:rsid w:val="00A0129C"/>
    <w:rsid w:val="00A01F5C"/>
    <w:rsid w:val="00A07E3B"/>
    <w:rsid w:val="00A12A69"/>
    <w:rsid w:val="00A2019A"/>
    <w:rsid w:val="00A23493"/>
    <w:rsid w:val="00A2416A"/>
    <w:rsid w:val="00A30E06"/>
    <w:rsid w:val="00A3270B"/>
    <w:rsid w:val="00A32A53"/>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5C05"/>
    <w:rsid w:val="00A870B0"/>
    <w:rsid w:val="00A8728A"/>
    <w:rsid w:val="00A87A54"/>
    <w:rsid w:val="00AA105C"/>
    <w:rsid w:val="00AA1809"/>
    <w:rsid w:val="00AA1FFE"/>
    <w:rsid w:val="00AA3F2E"/>
    <w:rsid w:val="00AA72F4"/>
    <w:rsid w:val="00AB00A5"/>
    <w:rsid w:val="00AB10E7"/>
    <w:rsid w:val="00AB4D25"/>
    <w:rsid w:val="00AB5033"/>
    <w:rsid w:val="00AB5298"/>
    <w:rsid w:val="00AB5519"/>
    <w:rsid w:val="00AB6313"/>
    <w:rsid w:val="00AB71DD"/>
    <w:rsid w:val="00AC15C5"/>
    <w:rsid w:val="00AD0E75"/>
    <w:rsid w:val="00AE119E"/>
    <w:rsid w:val="00AE77EB"/>
    <w:rsid w:val="00AE7BD8"/>
    <w:rsid w:val="00AE7D02"/>
    <w:rsid w:val="00AF0BB7"/>
    <w:rsid w:val="00AF0BDE"/>
    <w:rsid w:val="00AF0EDE"/>
    <w:rsid w:val="00AF1A92"/>
    <w:rsid w:val="00AF4853"/>
    <w:rsid w:val="00AF53B9"/>
    <w:rsid w:val="00B00702"/>
    <w:rsid w:val="00B0110B"/>
    <w:rsid w:val="00B0203E"/>
    <w:rsid w:val="00B0234E"/>
    <w:rsid w:val="00B06751"/>
    <w:rsid w:val="00B07931"/>
    <w:rsid w:val="00B07A7D"/>
    <w:rsid w:val="00B13241"/>
    <w:rsid w:val="00B13699"/>
    <w:rsid w:val="00B14827"/>
    <w:rsid w:val="00B149E2"/>
    <w:rsid w:val="00B2131A"/>
    <w:rsid w:val="00B2169D"/>
    <w:rsid w:val="00B21CBB"/>
    <w:rsid w:val="00B2606D"/>
    <w:rsid w:val="00B263C0"/>
    <w:rsid w:val="00B316CA"/>
    <w:rsid w:val="00B31BFB"/>
    <w:rsid w:val="00B3528F"/>
    <w:rsid w:val="00B357AB"/>
    <w:rsid w:val="00B35BD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3651"/>
    <w:rsid w:val="00BA61AC"/>
    <w:rsid w:val="00BB02D7"/>
    <w:rsid w:val="00BB17B0"/>
    <w:rsid w:val="00BB28BF"/>
    <w:rsid w:val="00BB2F42"/>
    <w:rsid w:val="00BB4AC0"/>
    <w:rsid w:val="00BB5683"/>
    <w:rsid w:val="00BC112B"/>
    <w:rsid w:val="00BC17DF"/>
    <w:rsid w:val="00BC6832"/>
    <w:rsid w:val="00BD0826"/>
    <w:rsid w:val="00BD0CEB"/>
    <w:rsid w:val="00BD15AB"/>
    <w:rsid w:val="00BD181D"/>
    <w:rsid w:val="00BD4D7E"/>
    <w:rsid w:val="00BD7C1E"/>
    <w:rsid w:val="00BE0567"/>
    <w:rsid w:val="00BE18F0"/>
    <w:rsid w:val="00BE1BAF"/>
    <w:rsid w:val="00BE302F"/>
    <w:rsid w:val="00BE3210"/>
    <w:rsid w:val="00BE350E"/>
    <w:rsid w:val="00BE3E56"/>
    <w:rsid w:val="00BE4BF7"/>
    <w:rsid w:val="00BE62F6"/>
    <w:rsid w:val="00BE638E"/>
    <w:rsid w:val="00BF0C42"/>
    <w:rsid w:val="00BF27B2"/>
    <w:rsid w:val="00BF3524"/>
    <w:rsid w:val="00BF4F06"/>
    <w:rsid w:val="00BF534E"/>
    <w:rsid w:val="00BF5717"/>
    <w:rsid w:val="00BF5C91"/>
    <w:rsid w:val="00BF66D2"/>
    <w:rsid w:val="00C0114D"/>
    <w:rsid w:val="00C01585"/>
    <w:rsid w:val="00C04B42"/>
    <w:rsid w:val="00C0680B"/>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4FE"/>
    <w:rsid w:val="00C36E3A"/>
    <w:rsid w:val="00C37A77"/>
    <w:rsid w:val="00C41141"/>
    <w:rsid w:val="00C449AD"/>
    <w:rsid w:val="00C44E30"/>
    <w:rsid w:val="00C461E6"/>
    <w:rsid w:val="00C50045"/>
    <w:rsid w:val="00C503AA"/>
    <w:rsid w:val="00C50771"/>
    <w:rsid w:val="00C508BE"/>
    <w:rsid w:val="00C52CD3"/>
    <w:rsid w:val="00C55FE8"/>
    <w:rsid w:val="00C63EC4"/>
    <w:rsid w:val="00C64CD9"/>
    <w:rsid w:val="00C670F8"/>
    <w:rsid w:val="00C6780B"/>
    <w:rsid w:val="00C67F5F"/>
    <w:rsid w:val="00C7162E"/>
    <w:rsid w:val="00C73A90"/>
    <w:rsid w:val="00C762B9"/>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0CF"/>
    <w:rsid w:val="00CB1C14"/>
    <w:rsid w:val="00CB1E7C"/>
    <w:rsid w:val="00CB2EA1"/>
    <w:rsid w:val="00CB2F84"/>
    <w:rsid w:val="00CB3E75"/>
    <w:rsid w:val="00CB43F1"/>
    <w:rsid w:val="00CB581E"/>
    <w:rsid w:val="00CB68CD"/>
    <w:rsid w:val="00CB6A8A"/>
    <w:rsid w:val="00CB6EDE"/>
    <w:rsid w:val="00CC0832"/>
    <w:rsid w:val="00CC41BA"/>
    <w:rsid w:val="00CD09EF"/>
    <w:rsid w:val="00CD1550"/>
    <w:rsid w:val="00CD17C1"/>
    <w:rsid w:val="00CD1C6C"/>
    <w:rsid w:val="00CD2A34"/>
    <w:rsid w:val="00CD37F1"/>
    <w:rsid w:val="00CD6169"/>
    <w:rsid w:val="00CD6D76"/>
    <w:rsid w:val="00CE20BC"/>
    <w:rsid w:val="00CE26C6"/>
    <w:rsid w:val="00CF16D8"/>
    <w:rsid w:val="00CF1FD8"/>
    <w:rsid w:val="00CF20D0"/>
    <w:rsid w:val="00CF44A1"/>
    <w:rsid w:val="00CF45F2"/>
    <w:rsid w:val="00CF4FDC"/>
    <w:rsid w:val="00CF591C"/>
    <w:rsid w:val="00CF6E13"/>
    <w:rsid w:val="00CF7776"/>
    <w:rsid w:val="00D00E9E"/>
    <w:rsid w:val="00D021D2"/>
    <w:rsid w:val="00D043DE"/>
    <w:rsid w:val="00D061BB"/>
    <w:rsid w:val="00D07BE1"/>
    <w:rsid w:val="00D116C0"/>
    <w:rsid w:val="00D13433"/>
    <w:rsid w:val="00D13D8A"/>
    <w:rsid w:val="00D20DA7"/>
    <w:rsid w:val="00D249A5"/>
    <w:rsid w:val="00D2793F"/>
    <w:rsid w:val="00D279D8"/>
    <w:rsid w:val="00D27C8E"/>
    <w:rsid w:val="00D3026A"/>
    <w:rsid w:val="00D32D62"/>
    <w:rsid w:val="00D35B30"/>
    <w:rsid w:val="00D36E44"/>
    <w:rsid w:val="00D40205"/>
    <w:rsid w:val="00D40C72"/>
    <w:rsid w:val="00D4141B"/>
    <w:rsid w:val="00D4145D"/>
    <w:rsid w:val="00D4460B"/>
    <w:rsid w:val="00D458F0"/>
    <w:rsid w:val="00D50B3B"/>
    <w:rsid w:val="00D51610"/>
    <w:rsid w:val="00D51C1C"/>
    <w:rsid w:val="00D51FCC"/>
    <w:rsid w:val="00D5467F"/>
    <w:rsid w:val="00D55837"/>
    <w:rsid w:val="00D56A9F"/>
    <w:rsid w:val="00D57BA2"/>
    <w:rsid w:val="00D60F51"/>
    <w:rsid w:val="00D65E43"/>
    <w:rsid w:val="00D66B73"/>
    <w:rsid w:val="00D6730A"/>
    <w:rsid w:val="00D674A6"/>
    <w:rsid w:val="00D7168E"/>
    <w:rsid w:val="00D72719"/>
    <w:rsid w:val="00D73F9D"/>
    <w:rsid w:val="00D74B7C"/>
    <w:rsid w:val="00D76068"/>
    <w:rsid w:val="00D76B01"/>
    <w:rsid w:val="00D804A2"/>
    <w:rsid w:val="00D84704"/>
    <w:rsid w:val="00D84BF9"/>
    <w:rsid w:val="00D87303"/>
    <w:rsid w:val="00D915F8"/>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344"/>
    <w:rsid w:val="00DC4598"/>
    <w:rsid w:val="00DC7429"/>
    <w:rsid w:val="00DD0722"/>
    <w:rsid w:val="00DD0B3D"/>
    <w:rsid w:val="00DD212F"/>
    <w:rsid w:val="00DE04A7"/>
    <w:rsid w:val="00DE18F5"/>
    <w:rsid w:val="00DE73D2"/>
    <w:rsid w:val="00DF5BFB"/>
    <w:rsid w:val="00DF5CD6"/>
    <w:rsid w:val="00DF6698"/>
    <w:rsid w:val="00E022DA"/>
    <w:rsid w:val="00E03BCB"/>
    <w:rsid w:val="00E0596A"/>
    <w:rsid w:val="00E124DC"/>
    <w:rsid w:val="00E15A41"/>
    <w:rsid w:val="00E22D68"/>
    <w:rsid w:val="00E247D9"/>
    <w:rsid w:val="00E258D8"/>
    <w:rsid w:val="00E26DDF"/>
    <w:rsid w:val="00E270E5"/>
    <w:rsid w:val="00E30167"/>
    <w:rsid w:val="00E32C2B"/>
    <w:rsid w:val="00E33493"/>
    <w:rsid w:val="00E37922"/>
    <w:rsid w:val="00E406DF"/>
    <w:rsid w:val="00E415D3"/>
    <w:rsid w:val="00E41919"/>
    <w:rsid w:val="00E469E4"/>
    <w:rsid w:val="00E475C3"/>
    <w:rsid w:val="00E509B0"/>
    <w:rsid w:val="00E50B11"/>
    <w:rsid w:val="00E5301C"/>
    <w:rsid w:val="00E54246"/>
    <w:rsid w:val="00E55D8E"/>
    <w:rsid w:val="00E6641E"/>
    <w:rsid w:val="00E66F18"/>
    <w:rsid w:val="00E70856"/>
    <w:rsid w:val="00E727DE"/>
    <w:rsid w:val="00E74A30"/>
    <w:rsid w:val="00E77778"/>
    <w:rsid w:val="00E77B7E"/>
    <w:rsid w:val="00E77BA8"/>
    <w:rsid w:val="00E82DF1"/>
    <w:rsid w:val="00E86681"/>
    <w:rsid w:val="00E8786F"/>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366B"/>
    <w:rsid w:val="00EC5EB9"/>
    <w:rsid w:val="00EC6006"/>
    <w:rsid w:val="00EC71A6"/>
    <w:rsid w:val="00EC73EB"/>
    <w:rsid w:val="00ED592E"/>
    <w:rsid w:val="00ED6ABD"/>
    <w:rsid w:val="00ED72E1"/>
    <w:rsid w:val="00EE20EC"/>
    <w:rsid w:val="00EE3C0F"/>
    <w:rsid w:val="00EE5EB8"/>
    <w:rsid w:val="00EE66E5"/>
    <w:rsid w:val="00EE6810"/>
    <w:rsid w:val="00EF1601"/>
    <w:rsid w:val="00EF21FE"/>
    <w:rsid w:val="00EF2A7F"/>
    <w:rsid w:val="00EF2D58"/>
    <w:rsid w:val="00EF37C2"/>
    <w:rsid w:val="00EF4803"/>
    <w:rsid w:val="00EF5127"/>
    <w:rsid w:val="00F03EAC"/>
    <w:rsid w:val="00F04B7C"/>
    <w:rsid w:val="00F06F2B"/>
    <w:rsid w:val="00F078B5"/>
    <w:rsid w:val="00F14024"/>
    <w:rsid w:val="00F14FA3"/>
    <w:rsid w:val="00F15DB1"/>
    <w:rsid w:val="00F23C68"/>
    <w:rsid w:val="00F24297"/>
    <w:rsid w:val="00F2564A"/>
    <w:rsid w:val="00F25761"/>
    <w:rsid w:val="00F259D7"/>
    <w:rsid w:val="00F25AB9"/>
    <w:rsid w:val="00F32D05"/>
    <w:rsid w:val="00F35263"/>
    <w:rsid w:val="00F35E34"/>
    <w:rsid w:val="00F403BF"/>
    <w:rsid w:val="00F4342F"/>
    <w:rsid w:val="00F45227"/>
    <w:rsid w:val="00F5045C"/>
    <w:rsid w:val="00F520C7"/>
    <w:rsid w:val="00F52CEA"/>
    <w:rsid w:val="00F53AEA"/>
    <w:rsid w:val="00F55AC7"/>
    <w:rsid w:val="00F55FC9"/>
    <w:rsid w:val="00F56197"/>
    <w:rsid w:val="00F563CD"/>
    <w:rsid w:val="00F5663B"/>
    <w:rsid w:val="00F5674D"/>
    <w:rsid w:val="00F6392C"/>
    <w:rsid w:val="00F64256"/>
    <w:rsid w:val="00F66093"/>
    <w:rsid w:val="00F66657"/>
    <w:rsid w:val="00F6751E"/>
    <w:rsid w:val="00F70848"/>
    <w:rsid w:val="00F71EE9"/>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A787E"/>
    <w:rsid w:val="00FB0647"/>
    <w:rsid w:val="00FB1FA3"/>
    <w:rsid w:val="00FB43A8"/>
    <w:rsid w:val="00FB4D12"/>
    <w:rsid w:val="00FB5279"/>
    <w:rsid w:val="00FC069A"/>
    <w:rsid w:val="00FC08A9"/>
    <w:rsid w:val="00FC0BA0"/>
    <w:rsid w:val="00FC7600"/>
    <w:rsid w:val="00FC7F79"/>
    <w:rsid w:val="00FD0B7B"/>
    <w:rsid w:val="00FD1474"/>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89A0D9"/>
  <w15:docId w15:val="{00C081AE-850D-43FE-B1BB-D81C3C2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6776">
      <w:bodyDiv w:val="1"/>
      <w:marLeft w:val="0"/>
      <w:marRight w:val="0"/>
      <w:marTop w:val="0"/>
      <w:marBottom w:val="0"/>
      <w:divBdr>
        <w:top w:val="none" w:sz="0" w:space="0" w:color="auto"/>
        <w:left w:val="none" w:sz="0" w:space="0" w:color="auto"/>
        <w:bottom w:val="none" w:sz="0" w:space="0" w:color="auto"/>
        <w:right w:val="none" w:sz="0" w:space="0" w:color="auto"/>
      </w:divBdr>
    </w:div>
    <w:div w:id="279118397">
      <w:bodyDiv w:val="1"/>
      <w:marLeft w:val="0"/>
      <w:marRight w:val="0"/>
      <w:marTop w:val="0"/>
      <w:marBottom w:val="0"/>
      <w:divBdr>
        <w:top w:val="none" w:sz="0" w:space="0" w:color="auto"/>
        <w:left w:val="none" w:sz="0" w:space="0" w:color="auto"/>
        <w:bottom w:val="none" w:sz="0" w:space="0" w:color="auto"/>
        <w:right w:val="none" w:sz="0" w:space="0" w:color="auto"/>
      </w:divBdr>
    </w:div>
    <w:div w:id="5149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237E2497C479C9D210D7FEC4CDF77"/>
        <w:category>
          <w:name w:val="Allmänt"/>
          <w:gallery w:val="placeholder"/>
        </w:category>
        <w:types>
          <w:type w:val="bbPlcHdr"/>
        </w:types>
        <w:behaviors>
          <w:behavior w:val="content"/>
        </w:behaviors>
        <w:guid w:val="{98049CB4-7679-409F-BCE4-ECF1526484C7}"/>
      </w:docPartPr>
      <w:docPartBody>
        <w:p w:rsidR="007C6F0C" w:rsidRDefault="004C0D05" w:rsidP="004C0D05">
          <w:pPr>
            <w:pStyle w:val="61D237E2497C479C9D210D7FEC4CDF77"/>
          </w:pPr>
          <w:r>
            <w:rPr>
              <w:rStyle w:val="Platshllartext"/>
            </w:rPr>
            <w:t xml:space="preserve"> </w:t>
          </w:r>
        </w:p>
      </w:docPartBody>
    </w:docPart>
    <w:docPart>
      <w:docPartPr>
        <w:name w:val="25934683421E4B358919198490119487"/>
        <w:category>
          <w:name w:val="Allmänt"/>
          <w:gallery w:val="placeholder"/>
        </w:category>
        <w:types>
          <w:type w:val="bbPlcHdr"/>
        </w:types>
        <w:behaviors>
          <w:behavior w:val="content"/>
        </w:behaviors>
        <w:guid w:val="{14235D29-465B-4402-9351-34CB9D57906C}"/>
      </w:docPartPr>
      <w:docPartBody>
        <w:p w:rsidR="007C6F0C" w:rsidRDefault="004C0D05" w:rsidP="004C0D05">
          <w:pPr>
            <w:pStyle w:val="25934683421E4B3589191984901194871"/>
          </w:pPr>
          <w:r>
            <w:rPr>
              <w:rStyle w:val="Platshllartext"/>
            </w:rPr>
            <w:t xml:space="preserve"> </w:t>
          </w:r>
        </w:p>
      </w:docPartBody>
    </w:docPart>
    <w:docPart>
      <w:docPartPr>
        <w:name w:val="343C46B48D334FEFBA8EC597A5F69018"/>
        <w:category>
          <w:name w:val="Allmänt"/>
          <w:gallery w:val="placeholder"/>
        </w:category>
        <w:types>
          <w:type w:val="bbPlcHdr"/>
        </w:types>
        <w:behaviors>
          <w:behavior w:val="content"/>
        </w:behaviors>
        <w:guid w:val="{7B6663A1-0F40-4DCF-AEA9-981EF6BAABBA}"/>
      </w:docPartPr>
      <w:docPartBody>
        <w:p w:rsidR="007C6F0C" w:rsidRDefault="004C0D05" w:rsidP="004C0D05">
          <w:pPr>
            <w:pStyle w:val="343C46B48D334FEFBA8EC597A5F690181"/>
          </w:pPr>
          <w:r>
            <w:rPr>
              <w:rStyle w:val="Platshllartext"/>
            </w:rPr>
            <w:t xml:space="preserve"> </w:t>
          </w:r>
        </w:p>
      </w:docPartBody>
    </w:docPart>
    <w:docPart>
      <w:docPartPr>
        <w:name w:val="219597E770EB4345B59E354149C11924"/>
        <w:category>
          <w:name w:val="Allmänt"/>
          <w:gallery w:val="placeholder"/>
        </w:category>
        <w:types>
          <w:type w:val="bbPlcHdr"/>
        </w:types>
        <w:behaviors>
          <w:behavior w:val="content"/>
        </w:behaviors>
        <w:guid w:val="{B02093F4-672E-4F8D-BC94-461CB7600FA0}"/>
      </w:docPartPr>
      <w:docPartBody>
        <w:p w:rsidR="007C6F0C" w:rsidRDefault="004C0D05" w:rsidP="004C0D05">
          <w:pPr>
            <w:pStyle w:val="219597E770EB4345B59E354149C1192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5"/>
    <w:rsid w:val="00237AFC"/>
    <w:rsid w:val="002B5836"/>
    <w:rsid w:val="004844E6"/>
    <w:rsid w:val="004C0D05"/>
    <w:rsid w:val="007C6F0C"/>
    <w:rsid w:val="008129CE"/>
    <w:rsid w:val="00CD0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4FBD3F754A43F7BC5AEE1C8D3CAB50">
    <w:name w:val="F64FBD3F754A43F7BC5AEE1C8D3CAB50"/>
    <w:rsid w:val="004C0D05"/>
  </w:style>
  <w:style w:type="character" w:styleId="Platshllartext">
    <w:name w:val="Placeholder Text"/>
    <w:basedOn w:val="Standardstycketeckensnitt"/>
    <w:uiPriority w:val="99"/>
    <w:semiHidden/>
    <w:rsid w:val="002B5836"/>
    <w:rPr>
      <w:noProof w:val="0"/>
      <w:color w:val="808080"/>
    </w:rPr>
  </w:style>
  <w:style w:type="paragraph" w:customStyle="1" w:styleId="068CB047679A4A5BBC780EE606047502">
    <w:name w:val="068CB047679A4A5BBC780EE606047502"/>
    <w:rsid w:val="004C0D05"/>
  </w:style>
  <w:style w:type="paragraph" w:customStyle="1" w:styleId="50CA4F61E9F94BF9A54B7FE29E1858B5">
    <w:name w:val="50CA4F61E9F94BF9A54B7FE29E1858B5"/>
    <w:rsid w:val="004C0D05"/>
  </w:style>
  <w:style w:type="paragraph" w:customStyle="1" w:styleId="C064D876ACF24F96BE579B16B760EB11">
    <w:name w:val="C064D876ACF24F96BE579B16B760EB11"/>
    <w:rsid w:val="004C0D05"/>
  </w:style>
  <w:style w:type="paragraph" w:customStyle="1" w:styleId="61D237E2497C479C9D210D7FEC4CDF77">
    <w:name w:val="61D237E2497C479C9D210D7FEC4CDF77"/>
    <w:rsid w:val="004C0D05"/>
  </w:style>
  <w:style w:type="paragraph" w:customStyle="1" w:styleId="25934683421E4B358919198490119487">
    <w:name w:val="25934683421E4B358919198490119487"/>
    <w:rsid w:val="004C0D05"/>
  </w:style>
  <w:style w:type="paragraph" w:customStyle="1" w:styleId="E5C7B3FAE11D447FA51E60E6A76A63C3">
    <w:name w:val="E5C7B3FAE11D447FA51E60E6A76A63C3"/>
    <w:rsid w:val="004C0D05"/>
  </w:style>
  <w:style w:type="paragraph" w:customStyle="1" w:styleId="7CC49C74DAF5418A9B6B8877B3354558">
    <w:name w:val="7CC49C74DAF5418A9B6B8877B3354558"/>
    <w:rsid w:val="004C0D05"/>
  </w:style>
  <w:style w:type="paragraph" w:customStyle="1" w:styleId="0DA964CDA2C544B1A2A0AA0383B4D195">
    <w:name w:val="0DA964CDA2C544B1A2A0AA0383B4D195"/>
    <w:rsid w:val="004C0D05"/>
  </w:style>
  <w:style w:type="paragraph" w:customStyle="1" w:styleId="343C46B48D334FEFBA8EC597A5F69018">
    <w:name w:val="343C46B48D334FEFBA8EC597A5F69018"/>
    <w:rsid w:val="004C0D05"/>
  </w:style>
  <w:style w:type="paragraph" w:customStyle="1" w:styleId="219597E770EB4345B59E354149C11924">
    <w:name w:val="219597E770EB4345B59E354149C11924"/>
    <w:rsid w:val="004C0D05"/>
  </w:style>
  <w:style w:type="paragraph" w:customStyle="1" w:styleId="25934683421E4B3589191984901194871">
    <w:name w:val="25934683421E4B358919198490119487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3C46B48D334FEFBA8EC597A5F690181">
    <w:name w:val="343C46B48D334FEFBA8EC597A5F69018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4CE6D113E4C29AD214691E45DA5EF">
    <w:name w:val="F444CE6D113E4C29AD214691E45DA5EF"/>
    <w:rsid w:val="004C0D05"/>
  </w:style>
  <w:style w:type="paragraph" w:customStyle="1" w:styleId="BF9378B30DB04F3AA9FF163E8085EE00">
    <w:name w:val="BF9378B30DB04F3AA9FF163E8085EE00"/>
    <w:rsid w:val="004C0D05"/>
  </w:style>
  <w:style w:type="paragraph" w:customStyle="1" w:styleId="26C90CF048AA4FF6AF04BD56E942E4FA">
    <w:name w:val="26C90CF048AA4FF6AF04BD56E942E4FA"/>
    <w:rsid w:val="004C0D05"/>
  </w:style>
  <w:style w:type="paragraph" w:customStyle="1" w:styleId="FA8713C0233741EB909F083A54CC552F">
    <w:name w:val="FA8713C0233741EB909F083A54CC552F"/>
    <w:rsid w:val="004C0D05"/>
  </w:style>
  <w:style w:type="paragraph" w:customStyle="1" w:styleId="21892800B32943D6BD4D48AD9B25F5D8">
    <w:name w:val="21892800B32943D6BD4D48AD9B25F5D8"/>
    <w:rsid w:val="004C0D05"/>
  </w:style>
  <w:style w:type="paragraph" w:customStyle="1" w:styleId="14ACF5CD8E0E4B1989748164A3CECF18">
    <w:name w:val="14ACF5CD8E0E4B1989748164A3CECF18"/>
    <w:rsid w:val="004C0D05"/>
  </w:style>
  <w:style w:type="paragraph" w:customStyle="1" w:styleId="BFCCD5E4E3C0437D8FF68D0C53519E63">
    <w:name w:val="BFCCD5E4E3C0437D8FF68D0C53519E63"/>
    <w:rsid w:val="004C0D05"/>
  </w:style>
  <w:style w:type="paragraph" w:customStyle="1" w:styleId="62B7CE8ED04B45B182C3A31BE38678BE">
    <w:name w:val="62B7CE8ED04B45B182C3A31BE38678BE"/>
    <w:rsid w:val="002B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fbc8f22e-cd34-4ea1-b3af-1ed74bece66b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511C-5D69-4903-A262-51641C8FF3EE}"/>
</file>

<file path=customXml/itemProps2.xml><?xml version="1.0" encoding="utf-8"?>
<ds:datastoreItem xmlns:ds="http://schemas.openxmlformats.org/officeDocument/2006/customXml" ds:itemID="{78935E02-2CB1-4D92-9AD1-77B7901D11B7}"/>
</file>

<file path=customXml/itemProps3.xml><?xml version="1.0" encoding="utf-8"?>
<ds:datastoreItem xmlns:ds="http://schemas.openxmlformats.org/officeDocument/2006/customXml" ds:itemID="{76DABFD8-0131-4CA3-97DB-44178847BFC2}"/>
</file>

<file path=customXml/itemProps4.xml><?xml version="1.0" encoding="utf-8"?>
<ds:datastoreItem xmlns:ds="http://schemas.openxmlformats.org/officeDocument/2006/customXml" ds:itemID="{78935E02-2CB1-4D92-9AD1-77B7901D11B7}">
  <ds:schemaRefs>
    <ds:schemaRef ds:uri="http://lp/documentinfo/RK"/>
  </ds:schemaRefs>
</ds:datastoreItem>
</file>

<file path=customXml/itemProps5.xml><?xml version="1.0" encoding="utf-8"?>
<ds:datastoreItem xmlns:ds="http://schemas.openxmlformats.org/officeDocument/2006/customXml" ds:itemID="{A1F9EF0A-D4B1-4AE1-A4C2-21AE51C85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7C70A8-431A-43E2-8EB7-6674D8311C8C}">
  <ds:schemaRefs>
    <ds:schemaRef ds:uri="http://schemas.microsoft.com/office/2006/metadata/customXsn"/>
  </ds:schemaRefs>
</ds:datastoreItem>
</file>

<file path=customXml/itemProps7.xml><?xml version="1.0" encoding="utf-8"?>
<ds:datastoreItem xmlns:ds="http://schemas.openxmlformats.org/officeDocument/2006/customXml" ds:itemID="{4B44007B-41C5-41FB-B1EB-58C810ED7FBB}"/>
</file>

<file path=customXml/itemProps8.xml><?xml version="1.0" encoding="utf-8"?>
<ds:datastoreItem xmlns:ds="http://schemas.openxmlformats.org/officeDocument/2006/customXml" ds:itemID="{BF13D5CD-0812-46D2-92E7-88FE2149AE15}"/>
</file>

<file path=docProps/app.xml><?xml version="1.0" encoding="utf-8"?>
<Properties xmlns="http://schemas.openxmlformats.org/officeDocument/2006/extended-properties" xmlns:vt="http://schemas.openxmlformats.org/officeDocument/2006/docPropsVTypes">
  <Template>RK Basmall</Template>
  <TotalTime>0</TotalTime>
  <Pages>2</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 28 och 38.docx</dc:title>
  <dc:subject/>
  <dc:creator>Vera Mörner</dc:creator>
  <cp:keywords/>
  <dc:description/>
  <cp:lastModifiedBy>Eva-Lena Gustafsson</cp:lastModifiedBy>
  <cp:revision>2</cp:revision>
  <cp:lastPrinted>2020-09-02T08:16:00Z</cp:lastPrinted>
  <dcterms:created xsi:type="dcterms:W3CDTF">2020-09-16T10:00:00Z</dcterms:created>
  <dcterms:modified xsi:type="dcterms:W3CDTF">2020-09-16T10:00:00Z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3f1d479e-2577-4416-8f57-7a3c594e5cdb</vt:lpwstr>
  </property>
</Properties>
</file>