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2871" w14:textId="77777777" w:rsidR="00260335" w:rsidRDefault="00260335" w:rsidP="00DA0661">
      <w:pPr>
        <w:pStyle w:val="Rubrik"/>
      </w:pPr>
      <w:bookmarkStart w:id="0" w:name="Start"/>
      <w:bookmarkEnd w:id="0"/>
      <w:r>
        <w:t xml:space="preserve">Svar på fråga 2017/18:1162 av Lars </w:t>
      </w:r>
      <w:proofErr w:type="spellStart"/>
      <w:r>
        <w:t>Mejern</w:t>
      </w:r>
      <w:proofErr w:type="spellEnd"/>
      <w:r>
        <w:t xml:space="preserve"> Larsson (S)</w:t>
      </w:r>
      <w:r>
        <w:br/>
        <w:t>Tyngre lastbilar</w:t>
      </w:r>
    </w:p>
    <w:p w14:paraId="52945F46" w14:textId="77777777" w:rsidR="00260335" w:rsidRDefault="00260335" w:rsidP="00260335">
      <w:pPr>
        <w:pStyle w:val="Brdtext"/>
      </w:pPr>
      <w:r>
        <w:t xml:space="preserve">Lars </w:t>
      </w:r>
      <w:proofErr w:type="spellStart"/>
      <w:r>
        <w:t>Mejern</w:t>
      </w:r>
      <w:proofErr w:type="spellEnd"/>
      <w:r>
        <w:t xml:space="preserve"> Larsson har frågat mig om jag kommer att vidta några åtgärder så att 28 ton på treaxlig bil kommer in i den framtida trafikförordningen.</w:t>
      </w:r>
    </w:p>
    <w:p w14:paraId="2117F3BF" w14:textId="77777777" w:rsidR="00260335" w:rsidRDefault="00260335" w:rsidP="00E426AA">
      <w:pPr>
        <w:pStyle w:val="Brdtext"/>
      </w:pPr>
      <w:r>
        <w:t xml:space="preserve">Jag kan ge ett positivt besked till Lars </w:t>
      </w:r>
      <w:proofErr w:type="spellStart"/>
      <w:r>
        <w:t>Mejern</w:t>
      </w:r>
      <w:proofErr w:type="spellEnd"/>
      <w:r>
        <w:t xml:space="preserve"> Larsson. Regeringen avser inom kort fatta beslut om </w:t>
      </w:r>
      <w:r w:rsidR="00E426AA">
        <w:t>ändring i trafikförordningen så att bruttovikten för vissa treaxliga fordon som förs på BK1-vägar höjs från 26 ton till 28 ton. Ändringarna avs</w:t>
      </w:r>
      <w:bookmarkStart w:id="1" w:name="_GoBack"/>
      <w:bookmarkEnd w:id="1"/>
      <w:r w:rsidR="00E426AA">
        <w:t>es träda i kraft den 1 juni 2018.</w:t>
      </w:r>
    </w:p>
    <w:p w14:paraId="2EEEAEC5" w14:textId="77777777" w:rsidR="00260335" w:rsidRDefault="0026033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60436C8F579409CAF7CF388C0799395"/>
          </w:placeholder>
          <w:dataBinding w:prefixMappings="xmlns:ns0='http://lp/documentinfo/RK' " w:xpath="/ns0:DocumentInfo[1]/ns0:BaseInfo[1]/ns0:HeaderDate[1]" w:storeItemID="{EDAA1632-6C56-41E3-BBBF-D5C98A1B89DE}"/>
          <w:date w:fullDate="2018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426AA">
            <w:t>17 april 2018</w:t>
          </w:r>
        </w:sdtContent>
      </w:sdt>
    </w:p>
    <w:p w14:paraId="15B380E1" w14:textId="77777777" w:rsidR="00260335" w:rsidRDefault="00260335" w:rsidP="004E7A8F">
      <w:pPr>
        <w:pStyle w:val="Brdtextutanavstnd"/>
      </w:pPr>
    </w:p>
    <w:p w14:paraId="2263EBE4" w14:textId="77777777" w:rsidR="00260335" w:rsidRDefault="00260335" w:rsidP="004E7A8F">
      <w:pPr>
        <w:pStyle w:val="Brdtextutanavstnd"/>
      </w:pPr>
    </w:p>
    <w:p w14:paraId="6E5D4D7C" w14:textId="77777777" w:rsidR="00260335" w:rsidRDefault="00260335" w:rsidP="004E7A8F">
      <w:pPr>
        <w:pStyle w:val="Brdtextutanavstnd"/>
      </w:pPr>
    </w:p>
    <w:p w14:paraId="0C728F14" w14:textId="77777777" w:rsidR="00260335" w:rsidRDefault="00E426AA" w:rsidP="00422A41">
      <w:pPr>
        <w:pStyle w:val="Brdtext"/>
      </w:pPr>
      <w:r>
        <w:t>Tomas Eneroth</w:t>
      </w:r>
    </w:p>
    <w:p w14:paraId="21E79DA7" w14:textId="77777777" w:rsidR="00260335" w:rsidRPr="00DB48AB" w:rsidRDefault="00260335" w:rsidP="00DB48AB">
      <w:pPr>
        <w:pStyle w:val="Brdtext"/>
      </w:pPr>
    </w:p>
    <w:sectPr w:rsidR="00260335" w:rsidRPr="00DB48AB" w:rsidSect="0026033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871E" w14:textId="77777777" w:rsidR="00260335" w:rsidRDefault="00260335" w:rsidP="00A87A54">
      <w:pPr>
        <w:spacing w:after="0" w:line="240" w:lineRule="auto"/>
      </w:pPr>
      <w:r>
        <w:separator/>
      </w:r>
    </w:p>
  </w:endnote>
  <w:endnote w:type="continuationSeparator" w:id="0">
    <w:p w14:paraId="0E6F5EC1" w14:textId="77777777" w:rsidR="00260335" w:rsidRDefault="0026033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89B38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820131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6033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6D237D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B9D94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9B4F71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47D03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F7320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8B8E7D" w14:textId="77777777" w:rsidTr="00C26068">
      <w:trPr>
        <w:trHeight w:val="227"/>
      </w:trPr>
      <w:tc>
        <w:tcPr>
          <w:tcW w:w="4074" w:type="dxa"/>
        </w:tcPr>
        <w:p w14:paraId="630B064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FC8BC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3E61D8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48DC" w14:textId="77777777" w:rsidR="00260335" w:rsidRDefault="00260335" w:rsidP="00A87A54">
      <w:pPr>
        <w:spacing w:after="0" w:line="240" w:lineRule="auto"/>
      </w:pPr>
      <w:r>
        <w:separator/>
      </w:r>
    </w:p>
  </w:footnote>
  <w:footnote w:type="continuationSeparator" w:id="0">
    <w:p w14:paraId="1D0734F7" w14:textId="77777777" w:rsidR="00260335" w:rsidRDefault="0026033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60335" w14:paraId="6798C240" w14:textId="77777777" w:rsidTr="00C93EBA">
      <w:trPr>
        <w:trHeight w:val="227"/>
      </w:trPr>
      <w:tc>
        <w:tcPr>
          <w:tcW w:w="5534" w:type="dxa"/>
        </w:tcPr>
        <w:p w14:paraId="39C798CF" w14:textId="77777777" w:rsidR="00260335" w:rsidRPr="007D73AB" w:rsidRDefault="00260335">
          <w:pPr>
            <w:pStyle w:val="Sidhuvud"/>
          </w:pPr>
        </w:p>
      </w:tc>
      <w:tc>
        <w:tcPr>
          <w:tcW w:w="3170" w:type="dxa"/>
          <w:vAlign w:val="bottom"/>
        </w:tcPr>
        <w:p w14:paraId="393E1132" w14:textId="77777777" w:rsidR="00260335" w:rsidRPr="007D73AB" w:rsidRDefault="00260335" w:rsidP="00340DE0">
          <w:pPr>
            <w:pStyle w:val="Sidhuvud"/>
          </w:pPr>
        </w:p>
      </w:tc>
      <w:tc>
        <w:tcPr>
          <w:tcW w:w="1134" w:type="dxa"/>
        </w:tcPr>
        <w:p w14:paraId="1D267665" w14:textId="77777777" w:rsidR="00260335" w:rsidRDefault="00260335" w:rsidP="005A703A">
          <w:pPr>
            <w:pStyle w:val="Sidhuvud"/>
          </w:pPr>
        </w:p>
      </w:tc>
    </w:tr>
    <w:tr w:rsidR="00260335" w14:paraId="63E6ED94" w14:textId="77777777" w:rsidTr="00C93EBA">
      <w:trPr>
        <w:trHeight w:val="1928"/>
      </w:trPr>
      <w:tc>
        <w:tcPr>
          <w:tcW w:w="5534" w:type="dxa"/>
        </w:tcPr>
        <w:p w14:paraId="6A610EFA" w14:textId="77777777" w:rsidR="00260335" w:rsidRPr="00340DE0" w:rsidRDefault="0026033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A8BEE5" wp14:editId="75B0292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888515" w14:textId="77777777" w:rsidR="00260335" w:rsidRPr="00710A6C" w:rsidRDefault="00260335" w:rsidP="00EE3C0F">
          <w:pPr>
            <w:pStyle w:val="Sidhuvud"/>
            <w:rPr>
              <w:b/>
            </w:rPr>
          </w:pPr>
        </w:p>
        <w:p w14:paraId="18663E90" w14:textId="77777777" w:rsidR="00260335" w:rsidRDefault="00260335" w:rsidP="00EE3C0F">
          <w:pPr>
            <w:pStyle w:val="Sidhuvud"/>
          </w:pPr>
        </w:p>
        <w:p w14:paraId="257ADC2D" w14:textId="77777777" w:rsidR="00260335" w:rsidRDefault="00260335" w:rsidP="00EE3C0F">
          <w:pPr>
            <w:pStyle w:val="Sidhuvud"/>
          </w:pPr>
        </w:p>
        <w:p w14:paraId="755D7739" w14:textId="77777777" w:rsidR="00260335" w:rsidRDefault="0026033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B8D745ECEF143139D9CEE4C8F3F9A69"/>
            </w:placeholder>
            <w:dataBinding w:prefixMappings="xmlns:ns0='http://lp/documentinfo/RK' " w:xpath="/ns0:DocumentInfo[1]/ns0:BaseInfo[1]/ns0:Dnr[1]" w:storeItemID="{EDAA1632-6C56-41E3-BBBF-D5C98A1B89DE}"/>
            <w:text/>
          </w:sdtPr>
          <w:sdtEndPr/>
          <w:sdtContent>
            <w:p w14:paraId="1DB3AD7C" w14:textId="77777777" w:rsidR="00260335" w:rsidRDefault="00520218" w:rsidP="00EE3C0F">
              <w:pPr>
                <w:pStyle w:val="Sidhuvud"/>
              </w:pPr>
              <w:r>
                <w:t>N2018/ 02362/MRT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2E61E63767B4C4A959F7C49BE010B40"/>
            </w:placeholder>
            <w:showingPlcHdr/>
            <w:dataBinding w:prefixMappings="xmlns:ns0='http://lp/documentinfo/RK' " w:xpath="/ns0:DocumentInfo[1]/ns0:BaseInfo[1]/ns0:DocNumber[1]" w:storeItemID="{EDAA1632-6C56-41E3-BBBF-D5C98A1B89DE}"/>
            <w:text/>
          </w:sdtPr>
          <w:sdtEndPr/>
          <w:sdtContent>
            <w:p w14:paraId="1113378E" w14:textId="77777777" w:rsidR="00260335" w:rsidRDefault="002603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46FD55" w14:textId="77777777" w:rsidR="00260335" w:rsidRDefault="00260335" w:rsidP="00EE3C0F">
          <w:pPr>
            <w:pStyle w:val="Sidhuvud"/>
          </w:pPr>
        </w:p>
      </w:tc>
      <w:tc>
        <w:tcPr>
          <w:tcW w:w="1134" w:type="dxa"/>
        </w:tcPr>
        <w:p w14:paraId="237168F1" w14:textId="77777777" w:rsidR="00260335" w:rsidRDefault="00260335" w:rsidP="0094502D">
          <w:pPr>
            <w:pStyle w:val="Sidhuvud"/>
          </w:pPr>
        </w:p>
        <w:p w14:paraId="50D3AED4" w14:textId="77777777" w:rsidR="00260335" w:rsidRPr="0094502D" w:rsidRDefault="00260335" w:rsidP="00EC71A6">
          <w:pPr>
            <w:pStyle w:val="Sidhuvud"/>
          </w:pPr>
        </w:p>
      </w:tc>
    </w:tr>
    <w:tr w:rsidR="00260335" w14:paraId="7A11D69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25F1BDB933B4EE9B88FED1CC76A911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D353C8E" w14:textId="77777777" w:rsidR="00E426AA" w:rsidRPr="00E426AA" w:rsidRDefault="00E426AA" w:rsidP="00340DE0">
              <w:pPr>
                <w:pStyle w:val="Sidhuvud"/>
                <w:rPr>
                  <w:b/>
                </w:rPr>
              </w:pPr>
              <w:r w:rsidRPr="00E426AA">
                <w:rPr>
                  <w:b/>
                </w:rPr>
                <w:t>Näringsdepartementet</w:t>
              </w:r>
            </w:p>
            <w:p w14:paraId="35E97703" w14:textId="77777777" w:rsidR="00F73271" w:rsidRDefault="00E426AA" w:rsidP="00340DE0">
              <w:pPr>
                <w:pStyle w:val="Sidhuvud"/>
              </w:pPr>
              <w:r w:rsidRPr="00E426AA">
                <w:t>Infrastrukturministern</w:t>
              </w:r>
            </w:p>
            <w:p w14:paraId="60E9D8FA" w14:textId="77777777" w:rsidR="00F73271" w:rsidRDefault="00F73271" w:rsidP="00340DE0">
              <w:pPr>
                <w:pStyle w:val="Sidhuvud"/>
              </w:pPr>
            </w:p>
            <w:p w14:paraId="6E60DBBD" w14:textId="58877D96" w:rsidR="00260335" w:rsidRPr="00340DE0" w:rsidRDefault="0026033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81A59C3CF5A4DCD8D94C80E343DB6C0"/>
          </w:placeholder>
          <w:dataBinding w:prefixMappings="xmlns:ns0='http://lp/documentinfo/RK' " w:xpath="/ns0:DocumentInfo[1]/ns0:BaseInfo[1]/ns0:Recipient[1]" w:storeItemID="{EDAA1632-6C56-41E3-BBBF-D5C98A1B89DE}"/>
          <w:text w:multiLine="1"/>
        </w:sdtPr>
        <w:sdtEndPr/>
        <w:sdtContent>
          <w:tc>
            <w:tcPr>
              <w:tcW w:w="3170" w:type="dxa"/>
            </w:tcPr>
            <w:p w14:paraId="14DADECB" w14:textId="77777777" w:rsidR="00260335" w:rsidRDefault="0026033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A1D269" w14:textId="77777777" w:rsidR="00260335" w:rsidRDefault="00260335" w:rsidP="003E6020">
          <w:pPr>
            <w:pStyle w:val="Sidhuvud"/>
          </w:pPr>
        </w:p>
      </w:tc>
    </w:tr>
  </w:tbl>
  <w:p w14:paraId="1963486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E6E3F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335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0218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26AA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271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7485B6"/>
  <w15:docId w15:val="{1A0A2613-F9CB-4FC7-BA8E-0744F8B9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8D745ECEF143139D9CEE4C8F3F9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A6D8F-966F-4566-8F02-FBECD35992F4}"/>
      </w:docPartPr>
      <w:docPartBody>
        <w:p w:rsidR="00B539CD" w:rsidRDefault="00DB6231" w:rsidP="00DB6231">
          <w:pPr>
            <w:pStyle w:val="EB8D745ECEF143139D9CEE4C8F3F9A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E61E63767B4C4A959F7C49BE010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05293-F4B3-4F80-B0B4-8E89D29D8994}"/>
      </w:docPartPr>
      <w:docPartBody>
        <w:p w:rsidR="00B539CD" w:rsidRDefault="00DB6231" w:rsidP="00DB6231">
          <w:pPr>
            <w:pStyle w:val="42E61E63767B4C4A959F7C49BE010B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5F1BDB933B4EE9B88FED1CC76A9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EC164-DE69-4BEB-81F1-FD651F9B9B27}"/>
      </w:docPartPr>
      <w:docPartBody>
        <w:p w:rsidR="00B539CD" w:rsidRDefault="00DB6231" w:rsidP="00DB6231">
          <w:pPr>
            <w:pStyle w:val="E25F1BDB933B4EE9B88FED1CC76A91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1A59C3CF5A4DCD8D94C80E343DB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CB18B-DBC2-4EE5-B69F-07DB4F248C82}"/>
      </w:docPartPr>
      <w:docPartBody>
        <w:p w:rsidR="00B539CD" w:rsidRDefault="00DB6231" w:rsidP="00DB6231">
          <w:pPr>
            <w:pStyle w:val="181A59C3CF5A4DCD8D94C80E343DB6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0436C8F579409CAF7CF388C0799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7E2AC-51CC-40E1-9EEA-7ADC086112CD}"/>
      </w:docPartPr>
      <w:docPartBody>
        <w:p w:rsidR="00B539CD" w:rsidRDefault="00DB6231" w:rsidP="00DB6231">
          <w:pPr>
            <w:pStyle w:val="860436C8F579409CAF7CF388C079939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1"/>
    <w:rsid w:val="00B539CD"/>
    <w:rsid w:val="00D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A6C93D32C24D75A3F7843A2A35336E">
    <w:name w:val="DEA6C93D32C24D75A3F7843A2A35336E"/>
    <w:rsid w:val="00DB6231"/>
  </w:style>
  <w:style w:type="character" w:styleId="Platshllartext">
    <w:name w:val="Placeholder Text"/>
    <w:basedOn w:val="Standardstycketeckensnitt"/>
    <w:uiPriority w:val="99"/>
    <w:semiHidden/>
    <w:rsid w:val="00DB6231"/>
    <w:rPr>
      <w:noProof w:val="0"/>
      <w:color w:val="808080"/>
    </w:rPr>
  </w:style>
  <w:style w:type="paragraph" w:customStyle="1" w:styleId="93B35D4D23684E3294E0001D4E65B145">
    <w:name w:val="93B35D4D23684E3294E0001D4E65B145"/>
    <w:rsid w:val="00DB6231"/>
  </w:style>
  <w:style w:type="paragraph" w:customStyle="1" w:styleId="17E1C8A3E1C84A069C72EDD2ADBDC81C">
    <w:name w:val="17E1C8A3E1C84A069C72EDD2ADBDC81C"/>
    <w:rsid w:val="00DB6231"/>
  </w:style>
  <w:style w:type="paragraph" w:customStyle="1" w:styleId="F9864978407A46DC885F14698A0E2DBD">
    <w:name w:val="F9864978407A46DC885F14698A0E2DBD"/>
    <w:rsid w:val="00DB6231"/>
  </w:style>
  <w:style w:type="paragraph" w:customStyle="1" w:styleId="EB8D745ECEF143139D9CEE4C8F3F9A69">
    <w:name w:val="EB8D745ECEF143139D9CEE4C8F3F9A69"/>
    <w:rsid w:val="00DB6231"/>
  </w:style>
  <w:style w:type="paragraph" w:customStyle="1" w:styleId="42E61E63767B4C4A959F7C49BE010B40">
    <w:name w:val="42E61E63767B4C4A959F7C49BE010B40"/>
    <w:rsid w:val="00DB6231"/>
  </w:style>
  <w:style w:type="paragraph" w:customStyle="1" w:styleId="BBAA66D88A3341A29F080BA1CEC019F0">
    <w:name w:val="BBAA66D88A3341A29F080BA1CEC019F0"/>
    <w:rsid w:val="00DB6231"/>
  </w:style>
  <w:style w:type="paragraph" w:customStyle="1" w:styleId="A132CABA9C084CEB822AAC59905068D9">
    <w:name w:val="A132CABA9C084CEB822AAC59905068D9"/>
    <w:rsid w:val="00DB6231"/>
  </w:style>
  <w:style w:type="paragraph" w:customStyle="1" w:styleId="BBAD9CFB28694291BDE40819BECA5781">
    <w:name w:val="BBAD9CFB28694291BDE40819BECA5781"/>
    <w:rsid w:val="00DB6231"/>
  </w:style>
  <w:style w:type="paragraph" w:customStyle="1" w:styleId="E25F1BDB933B4EE9B88FED1CC76A911E">
    <w:name w:val="E25F1BDB933B4EE9B88FED1CC76A911E"/>
    <w:rsid w:val="00DB6231"/>
  </w:style>
  <w:style w:type="paragraph" w:customStyle="1" w:styleId="181A59C3CF5A4DCD8D94C80E343DB6C0">
    <w:name w:val="181A59C3CF5A4DCD8D94C80E343DB6C0"/>
    <w:rsid w:val="00DB6231"/>
  </w:style>
  <w:style w:type="paragraph" w:customStyle="1" w:styleId="89DA95D91B20467EA4BB687065AB53FC">
    <w:name w:val="89DA95D91B20467EA4BB687065AB53FC"/>
    <w:rsid w:val="00DB6231"/>
  </w:style>
  <w:style w:type="paragraph" w:customStyle="1" w:styleId="BD4BD18FF7F5478BA24977BA478BAB7E">
    <w:name w:val="BD4BD18FF7F5478BA24977BA478BAB7E"/>
    <w:rsid w:val="00DB6231"/>
  </w:style>
  <w:style w:type="paragraph" w:customStyle="1" w:styleId="2E2AE904E6754649997120C7B0F2F6BF">
    <w:name w:val="2E2AE904E6754649997120C7B0F2F6BF"/>
    <w:rsid w:val="00DB6231"/>
  </w:style>
  <w:style w:type="paragraph" w:customStyle="1" w:styleId="9A9CB19D85F34F6C821BCAE6DCDB0287">
    <w:name w:val="9A9CB19D85F34F6C821BCAE6DCDB0287"/>
    <w:rsid w:val="00DB6231"/>
  </w:style>
  <w:style w:type="paragraph" w:customStyle="1" w:styleId="27016082705543A8808F34E46CE2CE5A">
    <w:name w:val="27016082705543A8808F34E46CE2CE5A"/>
    <w:rsid w:val="00DB6231"/>
  </w:style>
  <w:style w:type="paragraph" w:customStyle="1" w:styleId="860436C8F579409CAF7CF388C0799395">
    <w:name w:val="860436C8F579409CAF7CF388C0799395"/>
    <w:rsid w:val="00DB6231"/>
  </w:style>
  <w:style w:type="paragraph" w:customStyle="1" w:styleId="3D8AE1BAA1AE475ABC9D54732B5825A2">
    <w:name w:val="3D8AE1BAA1AE475ABC9D54732B5825A2"/>
    <w:rsid w:val="00DB6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2018-04-17T00:00:00</HeaderDate>
    <Office/>
    <Dnr>N2018/ 02362/MRT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2018-04-17T00:00:00</HeaderDate>
    <Office/>
    <Dnr>N2018/ 02362/MRT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57de7d2c-7976-4d2a-89ff-bd49da55df19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6522-D04B-40B7-897D-283CAF7AB7B9}"/>
</file>

<file path=customXml/itemProps2.xml><?xml version="1.0" encoding="utf-8"?>
<ds:datastoreItem xmlns:ds="http://schemas.openxmlformats.org/officeDocument/2006/customXml" ds:itemID="{EDAA1632-6C56-41E3-BBBF-D5C98A1B89DE}"/>
</file>

<file path=customXml/itemProps3.xml><?xml version="1.0" encoding="utf-8"?>
<ds:datastoreItem xmlns:ds="http://schemas.openxmlformats.org/officeDocument/2006/customXml" ds:itemID="{E0CEB327-28E9-43DD-941F-167A3E4E2BA3}"/>
</file>

<file path=customXml/itemProps4.xml><?xml version="1.0" encoding="utf-8"?>
<ds:datastoreItem xmlns:ds="http://schemas.openxmlformats.org/officeDocument/2006/customXml" ds:itemID="{49D6E426-EBCA-4167-9EB0-508C5AD78436}"/>
</file>

<file path=customXml/itemProps5.xml><?xml version="1.0" encoding="utf-8"?>
<ds:datastoreItem xmlns:ds="http://schemas.openxmlformats.org/officeDocument/2006/customXml" ds:itemID="{D02EA756-8DD4-4B88-8378-DC8D402FB4E5}"/>
</file>

<file path=customXml/itemProps6.xml><?xml version="1.0" encoding="utf-8"?>
<ds:datastoreItem xmlns:ds="http://schemas.openxmlformats.org/officeDocument/2006/customXml" ds:itemID="{EDAA1632-6C56-41E3-BBBF-D5C98A1B89DE}"/>
</file>

<file path=customXml/itemProps7.xml><?xml version="1.0" encoding="utf-8"?>
<ds:datastoreItem xmlns:ds="http://schemas.openxmlformats.org/officeDocument/2006/customXml" ds:itemID="{ADE3E7AE-765E-475B-9CCA-B031C1AEA729}"/>
</file>

<file path=customXml/itemProps8.xml><?xml version="1.0" encoding="utf-8"?>
<ds:datastoreItem xmlns:ds="http://schemas.openxmlformats.org/officeDocument/2006/customXml" ds:itemID="{09D61522-EBE4-4E8E-BF4A-592578A53A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Andersson</dc:creator>
  <cp:keywords/>
  <dc:description/>
  <cp:lastModifiedBy>Marlene Deogan</cp:lastModifiedBy>
  <cp:revision>4</cp:revision>
  <dcterms:created xsi:type="dcterms:W3CDTF">2018-04-11T07:59:00Z</dcterms:created>
  <dcterms:modified xsi:type="dcterms:W3CDTF">2018-04-16T13:57:00Z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73d31c42-86dd-447c-a0ec-bb85b12eab22</vt:lpwstr>
  </property>
  <property fmtid="{D5CDD505-2E9C-101B-9397-08002B2CF9AE}" pid="6" name="TaxCatchAll">
    <vt:lpwstr/>
  </property>
</Properties>
</file>