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9BD69" w14:textId="5D67667D" w:rsidR="00090203" w:rsidRDefault="00090203" w:rsidP="00DA0661">
      <w:pPr>
        <w:pStyle w:val="Rubrik"/>
      </w:pPr>
      <w:bookmarkStart w:id="0" w:name="Start"/>
      <w:bookmarkEnd w:id="0"/>
      <w:r>
        <w:t xml:space="preserve">Svar på fråga 2019/20:261 av Clara </w:t>
      </w:r>
      <w:proofErr w:type="spellStart"/>
      <w:r>
        <w:t>Aranda</w:t>
      </w:r>
      <w:proofErr w:type="spellEnd"/>
      <w:r>
        <w:t xml:space="preserve"> (SD)</w:t>
      </w:r>
      <w:r>
        <w:br/>
        <w:t>Konferensuttalande från nationella suicidpreventiva konferensen 2019</w:t>
      </w:r>
    </w:p>
    <w:p w14:paraId="5BB430D2" w14:textId="4A69554A" w:rsidR="00090203" w:rsidRDefault="00090203" w:rsidP="002749F7">
      <w:pPr>
        <w:pStyle w:val="Brdtext"/>
      </w:pPr>
      <w:r>
        <w:t xml:space="preserve">Clara </w:t>
      </w:r>
      <w:proofErr w:type="spellStart"/>
      <w:r>
        <w:t>Aranda</w:t>
      </w:r>
      <w:proofErr w:type="spellEnd"/>
      <w:r>
        <w:t xml:space="preserve"> har frågat mig</w:t>
      </w:r>
      <w:r w:rsidR="00E05899">
        <w:t xml:space="preserve"> hur jag ser på förslaget om riktade stimulansbidrag till regioner och kommuner för specifikt suicidpreventivt inriktat arbete samt på förslaget om ökade anslag till den ideella sektorn som arbetar </w:t>
      </w:r>
      <w:bookmarkStart w:id="1" w:name="_GoBack"/>
      <w:bookmarkEnd w:id="1"/>
      <w:r w:rsidR="00E05899">
        <w:t>med suicidprevention.</w:t>
      </w:r>
      <w:r w:rsidR="00455E11">
        <w:t xml:space="preserve"> </w:t>
      </w:r>
    </w:p>
    <w:p w14:paraId="2AC1D3AA" w14:textId="628DCCD2" w:rsidR="00DE5BE1" w:rsidRDefault="00455E11" w:rsidP="002749F7">
      <w:pPr>
        <w:pStyle w:val="Brdtext"/>
      </w:pPr>
      <w:r>
        <w:t xml:space="preserve">Regeringen arbetar sedan många år med </w:t>
      </w:r>
      <w:r w:rsidR="00DD0077">
        <w:t>ö</w:t>
      </w:r>
      <w:r w:rsidRPr="00455E11">
        <w:t>verenskommelser mellan regeringen och Sveriges Kommuner och Landsting (SKL)</w:t>
      </w:r>
      <w:r>
        <w:t>. En av överenskommelserna rör psykisk hälsa. Inom ramen för denna överenskommelse</w:t>
      </w:r>
      <w:r w:rsidR="00DE5BE1">
        <w:t xml:space="preserve"> </w:t>
      </w:r>
      <w:r>
        <w:t xml:space="preserve">kan parterna komma överens om </w:t>
      </w:r>
      <w:r w:rsidR="00DE5BE1">
        <w:t xml:space="preserve">hur riktade statsbidrag till regioner och kommuner ska användas. </w:t>
      </w:r>
      <w:r w:rsidR="00DD0077">
        <w:t>För närvarande</w:t>
      </w:r>
      <w:r w:rsidR="00DE5BE1">
        <w:t xml:space="preserve"> pågår diskussioner mellan regeringen och SKL om nästa års överenskommelse.</w:t>
      </w:r>
    </w:p>
    <w:p w14:paraId="68E1DF65" w14:textId="7155CF9F" w:rsidR="00DE5BE1" w:rsidRDefault="00DE5BE1" w:rsidP="00DE5BE1">
      <w:pPr>
        <w:pStyle w:val="Brdtext"/>
      </w:pPr>
      <w:r>
        <w:t xml:space="preserve">När det gäller frågan om ökade anslag till den ideella sektorn som arbetar med suicidprevention kan jag </w:t>
      </w:r>
      <w:r w:rsidR="00DD0077">
        <w:t>informera om</w:t>
      </w:r>
      <w:r>
        <w:t xml:space="preserve"> att regeringen i </w:t>
      </w:r>
      <w:r w:rsidR="00DD0077">
        <w:t>b</w:t>
      </w:r>
      <w:r>
        <w:t>udgetpropositionen för 2020 avisera</w:t>
      </w:r>
      <w:r w:rsidR="00DD0077">
        <w:t>t</w:t>
      </w:r>
      <w:r>
        <w:t xml:space="preserve"> en ökning av </w:t>
      </w:r>
      <w:r w:rsidRPr="00DE5BE1">
        <w:t>bidrag</w:t>
      </w:r>
      <w:r>
        <w:t>en</w:t>
      </w:r>
      <w:r w:rsidRPr="00DE5BE1">
        <w:t xml:space="preserve"> till civilsamhället i syfte att stärka det suicidpreventiva arbetet</w:t>
      </w:r>
      <w:r>
        <w:t xml:space="preserve"> med 35 miljoner kronor.</w:t>
      </w:r>
    </w:p>
    <w:p w14:paraId="1C941DB2" w14:textId="77777777" w:rsidR="00090203" w:rsidRDefault="0009020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E8C1FDE8A264B2AAE1602DD65981AEE"/>
          </w:placeholder>
          <w:dataBinding w:prefixMappings="xmlns:ns0='http://lp/documentinfo/RK' " w:xpath="/ns0:DocumentInfo[1]/ns0:BaseInfo[1]/ns0:HeaderDate[1]" w:storeItemID="{01CC84B0-E33E-4DCB-9E61-08C1C4045871}"/>
          <w:date w:fullDate="2019-11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6 november 2019</w:t>
          </w:r>
        </w:sdtContent>
      </w:sdt>
    </w:p>
    <w:p w14:paraId="7943EEFB" w14:textId="77777777" w:rsidR="00090203" w:rsidRDefault="00090203" w:rsidP="004E7A8F">
      <w:pPr>
        <w:pStyle w:val="Brdtextutanavstnd"/>
      </w:pPr>
    </w:p>
    <w:p w14:paraId="3E3411AA" w14:textId="77777777" w:rsidR="00090203" w:rsidRDefault="00090203" w:rsidP="004E7A8F">
      <w:pPr>
        <w:pStyle w:val="Brdtextutanavstnd"/>
      </w:pPr>
    </w:p>
    <w:p w14:paraId="6E96719C" w14:textId="77777777" w:rsidR="00090203" w:rsidRDefault="00090203" w:rsidP="004E7A8F">
      <w:pPr>
        <w:pStyle w:val="Brdtextutanavstnd"/>
      </w:pPr>
    </w:p>
    <w:p w14:paraId="0F14C006" w14:textId="12600D78" w:rsidR="00090203" w:rsidRPr="00DB48AB" w:rsidRDefault="00090203" w:rsidP="00DB48AB">
      <w:pPr>
        <w:pStyle w:val="Brdtext"/>
      </w:pPr>
      <w:r>
        <w:t>Lena Hallengren</w:t>
      </w:r>
    </w:p>
    <w:sectPr w:rsidR="00090203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C4C9C" w14:textId="77777777" w:rsidR="00090203" w:rsidRDefault="00090203" w:rsidP="00A87A54">
      <w:pPr>
        <w:spacing w:after="0" w:line="240" w:lineRule="auto"/>
      </w:pPr>
      <w:r>
        <w:separator/>
      </w:r>
    </w:p>
  </w:endnote>
  <w:endnote w:type="continuationSeparator" w:id="0">
    <w:p w14:paraId="6DC6D82C" w14:textId="77777777" w:rsidR="00090203" w:rsidRDefault="0009020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09E579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BD6F5B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2B51CC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593D09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91E9AF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A6CD27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B0358A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000797F" w14:textId="77777777" w:rsidTr="00C26068">
      <w:trPr>
        <w:trHeight w:val="227"/>
      </w:trPr>
      <w:tc>
        <w:tcPr>
          <w:tcW w:w="4074" w:type="dxa"/>
        </w:tcPr>
        <w:p w14:paraId="4BD1EF8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FDEC38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D41DA5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94732" w14:textId="77777777" w:rsidR="00090203" w:rsidRDefault="00090203" w:rsidP="00A87A54">
      <w:pPr>
        <w:spacing w:after="0" w:line="240" w:lineRule="auto"/>
      </w:pPr>
      <w:r>
        <w:separator/>
      </w:r>
    </w:p>
  </w:footnote>
  <w:footnote w:type="continuationSeparator" w:id="0">
    <w:p w14:paraId="44DACA0C" w14:textId="77777777" w:rsidR="00090203" w:rsidRDefault="0009020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90203" w14:paraId="7EB2D2FC" w14:textId="77777777" w:rsidTr="00C93EBA">
      <w:trPr>
        <w:trHeight w:val="227"/>
      </w:trPr>
      <w:tc>
        <w:tcPr>
          <w:tcW w:w="5534" w:type="dxa"/>
        </w:tcPr>
        <w:p w14:paraId="6D55CD4A" w14:textId="77777777" w:rsidR="00090203" w:rsidRPr="007D73AB" w:rsidRDefault="00090203">
          <w:pPr>
            <w:pStyle w:val="Sidhuvud"/>
          </w:pPr>
        </w:p>
      </w:tc>
      <w:tc>
        <w:tcPr>
          <w:tcW w:w="3170" w:type="dxa"/>
          <w:vAlign w:val="bottom"/>
        </w:tcPr>
        <w:p w14:paraId="0FB19389" w14:textId="77777777" w:rsidR="00090203" w:rsidRPr="007D73AB" w:rsidRDefault="00090203" w:rsidP="00340DE0">
          <w:pPr>
            <w:pStyle w:val="Sidhuvud"/>
          </w:pPr>
        </w:p>
      </w:tc>
      <w:tc>
        <w:tcPr>
          <w:tcW w:w="1134" w:type="dxa"/>
        </w:tcPr>
        <w:p w14:paraId="2A75A7CB" w14:textId="77777777" w:rsidR="00090203" w:rsidRDefault="00090203" w:rsidP="005A703A">
          <w:pPr>
            <w:pStyle w:val="Sidhuvud"/>
          </w:pPr>
        </w:p>
      </w:tc>
    </w:tr>
    <w:tr w:rsidR="00090203" w14:paraId="5512C68E" w14:textId="77777777" w:rsidTr="00C93EBA">
      <w:trPr>
        <w:trHeight w:val="1928"/>
      </w:trPr>
      <w:tc>
        <w:tcPr>
          <w:tcW w:w="5534" w:type="dxa"/>
        </w:tcPr>
        <w:p w14:paraId="2D550F40" w14:textId="77777777" w:rsidR="00090203" w:rsidRPr="00340DE0" w:rsidRDefault="0009020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3ED4775" wp14:editId="20DB430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336CDE9" w14:textId="77777777" w:rsidR="00090203" w:rsidRPr="00710A6C" w:rsidRDefault="00090203" w:rsidP="00EE3C0F">
          <w:pPr>
            <w:pStyle w:val="Sidhuvud"/>
            <w:rPr>
              <w:b/>
            </w:rPr>
          </w:pPr>
        </w:p>
        <w:p w14:paraId="58863E4E" w14:textId="77777777" w:rsidR="00090203" w:rsidRDefault="00090203" w:rsidP="00EE3C0F">
          <w:pPr>
            <w:pStyle w:val="Sidhuvud"/>
          </w:pPr>
        </w:p>
        <w:p w14:paraId="31112E4C" w14:textId="77777777" w:rsidR="00090203" w:rsidRDefault="00090203" w:rsidP="00EE3C0F">
          <w:pPr>
            <w:pStyle w:val="Sidhuvud"/>
          </w:pPr>
        </w:p>
        <w:p w14:paraId="7B29EC07" w14:textId="77777777" w:rsidR="00090203" w:rsidRDefault="0009020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6F99AE67DB34322B0E8C74C29DAB788"/>
            </w:placeholder>
            <w:dataBinding w:prefixMappings="xmlns:ns0='http://lp/documentinfo/RK' " w:xpath="/ns0:DocumentInfo[1]/ns0:BaseInfo[1]/ns0:Dnr[1]" w:storeItemID="{01CC84B0-E33E-4DCB-9E61-08C1C4045871}"/>
            <w:text/>
          </w:sdtPr>
          <w:sdtEndPr/>
          <w:sdtContent>
            <w:p w14:paraId="1250C141" w14:textId="243EE071" w:rsidR="00090203" w:rsidRDefault="00090203" w:rsidP="00EE3C0F">
              <w:pPr>
                <w:pStyle w:val="Sidhuvud"/>
              </w:pPr>
              <w:r>
                <w:t>S2019/</w:t>
              </w:r>
              <w:r w:rsidR="003E11AD">
                <w:t>04426/FS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2DCE40D3BD64D22B0C080C111C49FA6"/>
            </w:placeholder>
            <w:showingPlcHdr/>
            <w:dataBinding w:prefixMappings="xmlns:ns0='http://lp/documentinfo/RK' " w:xpath="/ns0:DocumentInfo[1]/ns0:BaseInfo[1]/ns0:DocNumber[1]" w:storeItemID="{01CC84B0-E33E-4DCB-9E61-08C1C4045871}"/>
            <w:text/>
          </w:sdtPr>
          <w:sdtEndPr/>
          <w:sdtContent>
            <w:p w14:paraId="3F12A611" w14:textId="77777777" w:rsidR="00090203" w:rsidRDefault="0009020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979B0A5" w14:textId="77777777" w:rsidR="00090203" w:rsidRDefault="00090203" w:rsidP="00EE3C0F">
          <w:pPr>
            <w:pStyle w:val="Sidhuvud"/>
          </w:pPr>
        </w:p>
      </w:tc>
      <w:tc>
        <w:tcPr>
          <w:tcW w:w="1134" w:type="dxa"/>
        </w:tcPr>
        <w:p w14:paraId="5C7A74F1" w14:textId="77777777" w:rsidR="00090203" w:rsidRDefault="00090203" w:rsidP="0094502D">
          <w:pPr>
            <w:pStyle w:val="Sidhuvud"/>
          </w:pPr>
        </w:p>
        <w:p w14:paraId="60E53AEF" w14:textId="77777777" w:rsidR="00090203" w:rsidRPr="0094502D" w:rsidRDefault="00090203" w:rsidP="00EC71A6">
          <w:pPr>
            <w:pStyle w:val="Sidhuvud"/>
          </w:pPr>
        </w:p>
      </w:tc>
    </w:tr>
    <w:tr w:rsidR="00090203" w14:paraId="1C87F60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8B120F2F70E4CB5A0BAA995BF604AC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C58065C" w14:textId="77777777" w:rsidR="00090203" w:rsidRPr="00090203" w:rsidRDefault="00090203" w:rsidP="00340DE0">
              <w:pPr>
                <w:pStyle w:val="Sidhuvud"/>
                <w:rPr>
                  <w:b/>
                </w:rPr>
              </w:pPr>
              <w:r w:rsidRPr="00090203">
                <w:rPr>
                  <w:b/>
                </w:rPr>
                <w:t>Socialdepartementet</w:t>
              </w:r>
            </w:p>
            <w:p w14:paraId="5E35443C" w14:textId="77777777" w:rsidR="004629A4" w:rsidRDefault="00090203" w:rsidP="00340DE0">
              <w:pPr>
                <w:pStyle w:val="Sidhuvud"/>
              </w:pPr>
              <w:r w:rsidRPr="00090203">
                <w:t>Socialministern</w:t>
              </w:r>
            </w:p>
            <w:p w14:paraId="67F8C9EA" w14:textId="3E0D8FD3" w:rsidR="00090203" w:rsidRPr="00340DE0" w:rsidRDefault="00090203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41C271F00BA498C9E4636A746C33E12"/>
          </w:placeholder>
          <w:dataBinding w:prefixMappings="xmlns:ns0='http://lp/documentinfo/RK' " w:xpath="/ns0:DocumentInfo[1]/ns0:BaseInfo[1]/ns0:Recipient[1]" w:storeItemID="{01CC84B0-E33E-4DCB-9E61-08C1C4045871}"/>
          <w:text w:multiLine="1"/>
        </w:sdtPr>
        <w:sdtEndPr/>
        <w:sdtContent>
          <w:tc>
            <w:tcPr>
              <w:tcW w:w="3170" w:type="dxa"/>
            </w:tcPr>
            <w:p w14:paraId="4E6715AF" w14:textId="77777777" w:rsidR="00090203" w:rsidRDefault="0009020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3B7C831" w14:textId="77777777" w:rsidR="00090203" w:rsidRDefault="00090203" w:rsidP="003E6020">
          <w:pPr>
            <w:pStyle w:val="Sidhuvud"/>
          </w:pPr>
        </w:p>
      </w:tc>
    </w:tr>
  </w:tbl>
  <w:p w14:paraId="26F6A93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03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020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11AD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5E11"/>
    <w:rsid w:val="0045607E"/>
    <w:rsid w:val="00456DC3"/>
    <w:rsid w:val="004629A4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EC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077"/>
    <w:rsid w:val="00DD0722"/>
    <w:rsid w:val="00DD0B3D"/>
    <w:rsid w:val="00DD212F"/>
    <w:rsid w:val="00DE18F5"/>
    <w:rsid w:val="00DE5BE1"/>
    <w:rsid w:val="00DE73D2"/>
    <w:rsid w:val="00DF5BFB"/>
    <w:rsid w:val="00DF5CD6"/>
    <w:rsid w:val="00E022DA"/>
    <w:rsid w:val="00E03BCB"/>
    <w:rsid w:val="00E05899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A61545"/>
  <w15:docId w15:val="{C7A59D95-FF74-4E1A-A7B2-86A167C7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F99AE67DB34322B0E8C74C29DAB7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3DF6F8-86D0-4413-B9A2-9D6BAA2DA710}"/>
      </w:docPartPr>
      <w:docPartBody>
        <w:p w:rsidR="00FB3CD1" w:rsidRDefault="00875027" w:rsidP="00875027">
          <w:pPr>
            <w:pStyle w:val="B6F99AE67DB34322B0E8C74C29DAB78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2DCE40D3BD64D22B0C080C111C49F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94D193-14BD-4A48-AC4C-213B79ACCE91}"/>
      </w:docPartPr>
      <w:docPartBody>
        <w:p w:rsidR="00FB3CD1" w:rsidRDefault="00875027" w:rsidP="00875027">
          <w:pPr>
            <w:pStyle w:val="42DCE40D3BD64D22B0C080C111C49FA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8B120F2F70E4CB5A0BAA995BF604A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77C7F0-C8AF-477F-91A4-E6C9D912436E}"/>
      </w:docPartPr>
      <w:docPartBody>
        <w:p w:rsidR="00FB3CD1" w:rsidRDefault="00875027" w:rsidP="00875027">
          <w:pPr>
            <w:pStyle w:val="A8B120F2F70E4CB5A0BAA995BF604A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41C271F00BA498C9E4636A746C33E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8ACF47-59B8-4F09-977B-3A52A0CB8A64}"/>
      </w:docPartPr>
      <w:docPartBody>
        <w:p w:rsidR="00FB3CD1" w:rsidRDefault="00875027" w:rsidP="00875027">
          <w:pPr>
            <w:pStyle w:val="441C271F00BA498C9E4636A746C33E1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E8C1FDE8A264B2AAE1602DD65981A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548994-4C8F-459F-98FE-6DF0C0A87579}"/>
      </w:docPartPr>
      <w:docPartBody>
        <w:p w:rsidR="00FB3CD1" w:rsidRDefault="00875027" w:rsidP="00875027">
          <w:pPr>
            <w:pStyle w:val="DE8C1FDE8A264B2AAE1602DD65981AE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27"/>
    <w:rsid w:val="00875027"/>
    <w:rsid w:val="00FB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33013FE41FE46AF822597013EB489E2">
    <w:name w:val="A33013FE41FE46AF822597013EB489E2"/>
    <w:rsid w:val="00875027"/>
  </w:style>
  <w:style w:type="character" w:styleId="Platshllartext">
    <w:name w:val="Placeholder Text"/>
    <w:basedOn w:val="Standardstycketeckensnitt"/>
    <w:uiPriority w:val="99"/>
    <w:semiHidden/>
    <w:rsid w:val="00875027"/>
    <w:rPr>
      <w:noProof w:val="0"/>
      <w:color w:val="808080"/>
    </w:rPr>
  </w:style>
  <w:style w:type="paragraph" w:customStyle="1" w:styleId="D289A4B0AED840E2A71E71B9AD12AF0B">
    <w:name w:val="D289A4B0AED840E2A71E71B9AD12AF0B"/>
    <w:rsid w:val="00875027"/>
  </w:style>
  <w:style w:type="paragraph" w:customStyle="1" w:styleId="14BC2B8EA933479BA43D5C9B404D1A78">
    <w:name w:val="14BC2B8EA933479BA43D5C9B404D1A78"/>
    <w:rsid w:val="00875027"/>
  </w:style>
  <w:style w:type="paragraph" w:customStyle="1" w:styleId="FDA89FE45E7A4970A6807E9FF0D4B36A">
    <w:name w:val="FDA89FE45E7A4970A6807E9FF0D4B36A"/>
    <w:rsid w:val="00875027"/>
  </w:style>
  <w:style w:type="paragraph" w:customStyle="1" w:styleId="B6F99AE67DB34322B0E8C74C29DAB788">
    <w:name w:val="B6F99AE67DB34322B0E8C74C29DAB788"/>
    <w:rsid w:val="00875027"/>
  </w:style>
  <w:style w:type="paragraph" w:customStyle="1" w:styleId="42DCE40D3BD64D22B0C080C111C49FA6">
    <w:name w:val="42DCE40D3BD64D22B0C080C111C49FA6"/>
    <w:rsid w:val="00875027"/>
  </w:style>
  <w:style w:type="paragraph" w:customStyle="1" w:styleId="8D82B0DC6B1F4AD6A797E98B89931B86">
    <w:name w:val="8D82B0DC6B1F4AD6A797E98B89931B86"/>
    <w:rsid w:val="00875027"/>
  </w:style>
  <w:style w:type="paragraph" w:customStyle="1" w:styleId="6310E6B5AEA24AD7BA2B91460170D44F">
    <w:name w:val="6310E6B5AEA24AD7BA2B91460170D44F"/>
    <w:rsid w:val="00875027"/>
  </w:style>
  <w:style w:type="paragraph" w:customStyle="1" w:styleId="70D3BFE530AC489F9AF4AF99BFBC6C31">
    <w:name w:val="70D3BFE530AC489F9AF4AF99BFBC6C31"/>
    <w:rsid w:val="00875027"/>
  </w:style>
  <w:style w:type="paragraph" w:customStyle="1" w:styleId="A8B120F2F70E4CB5A0BAA995BF604ACF">
    <w:name w:val="A8B120F2F70E4CB5A0BAA995BF604ACF"/>
    <w:rsid w:val="00875027"/>
  </w:style>
  <w:style w:type="paragraph" w:customStyle="1" w:styleId="441C271F00BA498C9E4636A746C33E12">
    <w:name w:val="441C271F00BA498C9E4636A746C33E12"/>
    <w:rsid w:val="00875027"/>
  </w:style>
  <w:style w:type="paragraph" w:customStyle="1" w:styleId="BB940B86D01D4571BB81B00AA56EFF6B">
    <w:name w:val="BB940B86D01D4571BB81B00AA56EFF6B"/>
    <w:rsid w:val="00875027"/>
  </w:style>
  <w:style w:type="paragraph" w:customStyle="1" w:styleId="D2CAEEA5EE144480811D9B8EBC2C6BEC">
    <w:name w:val="D2CAEEA5EE144480811D9B8EBC2C6BEC"/>
    <w:rsid w:val="00875027"/>
  </w:style>
  <w:style w:type="paragraph" w:customStyle="1" w:styleId="5D2382B408974CA1AF33E9BD4E057EA7">
    <w:name w:val="5D2382B408974CA1AF33E9BD4E057EA7"/>
    <w:rsid w:val="00875027"/>
  </w:style>
  <w:style w:type="paragraph" w:customStyle="1" w:styleId="1B36384EC3B34B37926A29E1EBB0E015">
    <w:name w:val="1B36384EC3B34B37926A29E1EBB0E015"/>
    <w:rsid w:val="00875027"/>
  </w:style>
  <w:style w:type="paragraph" w:customStyle="1" w:styleId="A27DF517FBC14B8DB4C92C7F076BB041">
    <w:name w:val="A27DF517FBC14B8DB4C92C7F076BB041"/>
    <w:rsid w:val="00875027"/>
  </w:style>
  <w:style w:type="paragraph" w:customStyle="1" w:styleId="DE8C1FDE8A264B2AAE1602DD65981AEE">
    <w:name w:val="DE8C1FDE8A264B2AAE1602DD65981AEE"/>
    <w:rsid w:val="00875027"/>
  </w:style>
  <w:style w:type="paragraph" w:customStyle="1" w:styleId="7E26F172C1C84C2BABB1E8190F9DFFED">
    <w:name w:val="7E26F172C1C84C2BABB1E8190F9DFFED"/>
    <w:rsid w:val="008750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2019-11-06T00:00:00</HeaderDate>
    <Office/>
    <Dnr>S2019/04426/FS</Dnr>
    <ParagrafNr/>
    <DocumentTitle/>
    <VisitingAddress/>
    <Extra1/>
    <Extra2/>
    <Extra3>Clara Aranda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9e1b778d-100d-4432-8de0-2af75892f592</RD_Svarsid>
  </documentManagement>
</p:properties>
</file>

<file path=customXml/itemProps1.xml><?xml version="1.0" encoding="utf-8"?>
<ds:datastoreItem xmlns:ds="http://schemas.openxmlformats.org/officeDocument/2006/customXml" ds:itemID="{EDD22A22-1CB2-40F3-B4D5-A88A0C0C7A8E}"/>
</file>

<file path=customXml/itemProps2.xml><?xml version="1.0" encoding="utf-8"?>
<ds:datastoreItem xmlns:ds="http://schemas.openxmlformats.org/officeDocument/2006/customXml" ds:itemID="{D824B8DE-8B48-4282-8C02-C493AA370A1A}"/>
</file>

<file path=customXml/itemProps3.xml><?xml version="1.0" encoding="utf-8"?>
<ds:datastoreItem xmlns:ds="http://schemas.openxmlformats.org/officeDocument/2006/customXml" ds:itemID="{6178C7AE-E87B-4B54-9B4A-A5EB57896D72}"/>
</file>

<file path=customXml/itemProps4.xml><?xml version="1.0" encoding="utf-8"?>
<ds:datastoreItem xmlns:ds="http://schemas.openxmlformats.org/officeDocument/2006/customXml" ds:itemID="{01CC84B0-E33E-4DCB-9E61-08C1C4045871}"/>
</file>

<file path=customXml/itemProps5.xml><?xml version="1.0" encoding="utf-8"?>
<ds:datastoreItem xmlns:ds="http://schemas.openxmlformats.org/officeDocument/2006/customXml" ds:itemID="{49AE3259-B586-4C31-9406-8093495B182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261 Konferensuttalande från nationella suicidpreventiva konferensen 2019.docx</dc:title>
  <dc:subject/>
  <dc:creator>Erika Borgny</dc:creator>
  <cp:keywords/>
  <dc:description/>
  <cp:lastModifiedBy>Erika Borgny</cp:lastModifiedBy>
  <cp:revision>7</cp:revision>
  <cp:lastPrinted>2019-10-31T09:37:00Z</cp:lastPrinted>
  <dcterms:created xsi:type="dcterms:W3CDTF">2019-10-25T08:35:00Z</dcterms:created>
  <dcterms:modified xsi:type="dcterms:W3CDTF">2019-10-31T09:37:00Z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