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BD46" w14:textId="77777777" w:rsidR="00D57C10" w:rsidRDefault="00D57C10" w:rsidP="00A26F47">
      <w:pPr>
        <w:pStyle w:val="Rubrik"/>
      </w:pPr>
      <w:bookmarkStart w:id="0" w:name="Start"/>
      <w:bookmarkStart w:id="1" w:name="_GoBack"/>
      <w:bookmarkEnd w:id="0"/>
      <w:bookmarkEnd w:id="1"/>
      <w:r w:rsidRPr="00A26F47">
        <w:t>Svar på fråga 2018/19:126</w:t>
      </w:r>
      <w:r w:rsidR="00A26F47" w:rsidRPr="00A26F47">
        <w:t xml:space="preserve"> </w:t>
      </w:r>
      <w:r w:rsidR="00A26F47" w:rsidRPr="00A26F47">
        <w:rPr>
          <w:bCs/>
        </w:rPr>
        <w:t>Skolkommissionens förslag för en ökad likvärdighet och ett aktivt skolval</w:t>
      </w:r>
      <w:r w:rsidRPr="00A26F47">
        <w:t xml:space="preserve">, </w:t>
      </w:r>
      <w:r w:rsidR="00473FAB" w:rsidRPr="00A26F47">
        <w:t>2018/19:</w:t>
      </w:r>
      <w:r w:rsidRPr="00A26F47">
        <w:t>127</w:t>
      </w:r>
      <w:r w:rsidR="00A26F47" w:rsidRPr="00A26F47">
        <w:t xml:space="preserve"> L</w:t>
      </w:r>
      <w:r w:rsidR="00A26F47" w:rsidRPr="00A26F47">
        <w:rPr>
          <w:bCs/>
        </w:rPr>
        <w:t>ottning till kommunala skolor</w:t>
      </w:r>
      <w:r w:rsidRPr="00A26F47">
        <w:t xml:space="preserve">, </w:t>
      </w:r>
      <w:r w:rsidR="00473FAB" w:rsidRPr="00A26F47">
        <w:t>2018/19:</w:t>
      </w:r>
      <w:r w:rsidRPr="00A26F47">
        <w:t xml:space="preserve">128 </w:t>
      </w:r>
      <w:r w:rsidR="00A26F47" w:rsidRPr="00A26F47">
        <w:rPr>
          <w:bCs/>
        </w:rPr>
        <w:t>Kötid till enskilda skolor</w:t>
      </w:r>
      <w:r w:rsidR="00A26F47" w:rsidRPr="00A26F47">
        <w:t xml:space="preserve"> </w:t>
      </w:r>
      <w:r w:rsidRPr="00A26F47">
        <w:t xml:space="preserve">och </w:t>
      </w:r>
      <w:r w:rsidR="00473FAB" w:rsidRPr="00A26F47">
        <w:t>2018/19:</w:t>
      </w:r>
      <w:r w:rsidRPr="00A26F47">
        <w:t xml:space="preserve">129 </w:t>
      </w:r>
      <w:r w:rsidR="00A26F47" w:rsidRPr="00A26F47">
        <w:rPr>
          <w:bCs/>
        </w:rPr>
        <w:t>En allsidig social sammansättning</w:t>
      </w:r>
      <w:r w:rsidR="00A26F47" w:rsidRPr="00A26F47">
        <w:t xml:space="preserve"> </w:t>
      </w:r>
      <w:r w:rsidRPr="00A26F47">
        <w:t xml:space="preserve">av Erik </w:t>
      </w:r>
      <w:proofErr w:type="spellStart"/>
      <w:r w:rsidRPr="00A26F47">
        <w:t>Bengtzboe</w:t>
      </w:r>
      <w:proofErr w:type="spellEnd"/>
      <w:r w:rsidRPr="00A26F47">
        <w:t xml:space="preserve"> (M)</w:t>
      </w:r>
    </w:p>
    <w:p w14:paraId="161CE539" w14:textId="5120102F" w:rsidR="002F50A2" w:rsidRDefault="002F50A2" w:rsidP="002749F7">
      <w:pPr>
        <w:pStyle w:val="Brdtext"/>
      </w:pPr>
      <w:r>
        <w:t xml:space="preserve">Erik </w:t>
      </w:r>
      <w:proofErr w:type="spellStart"/>
      <w:r>
        <w:t>Bengtzboe</w:t>
      </w:r>
      <w:proofErr w:type="spellEnd"/>
      <w:r>
        <w:t xml:space="preserve"> har frågat mig</w:t>
      </w:r>
      <w:r w:rsidR="00B70553">
        <w:t xml:space="preserve"> vilka av S</w:t>
      </w:r>
      <w:r>
        <w:t xml:space="preserve">kolkommissionens förslag </w:t>
      </w:r>
      <w:r w:rsidR="00731BEE">
        <w:t>för</w:t>
      </w:r>
      <w:r>
        <w:t xml:space="preserve"> ökad likvärdighet regeringen avser </w:t>
      </w:r>
      <w:r w:rsidR="00282659">
        <w:t xml:space="preserve">att </w:t>
      </w:r>
      <w:r>
        <w:t>genomföra och mer specifikt om regeringen avser gå vidare med förslaget</w:t>
      </w:r>
      <w:r w:rsidR="00282659">
        <w:t xml:space="preserve"> </w:t>
      </w:r>
      <w:r>
        <w:t>att införa ett aktivt skolval, lottning till översökta kommunala skolor, ett förslag om att huvudmän ska verka för en allsidig social sammansättning eller föreslå några förändringar som innebär att kötiden för friskolor tas bort som urvalskriterium.</w:t>
      </w:r>
    </w:p>
    <w:p w14:paraId="6D92776C" w14:textId="2B4D6366" w:rsidR="002E1643" w:rsidRDefault="002E1643" w:rsidP="002E1643">
      <w:pPr>
        <w:pStyle w:val="Brdtext"/>
      </w:pPr>
      <w:r>
        <w:t xml:space="preserve">I </w:t>
      </w:r>
      <w:r w:rsidR="0097352B">
        <w:t>j</w:t>
      </w:r>
      <w:r>
        <w:t>anuar</w:t>
      </w:r>
      <w:r w:rsidR="005473E5">
        <w:t>iavtalet, som S</w:t>
      </w:r>
      <w:r>
        <w:t>, C</w:t>
      </w:r>
      <w:r w:rsidR="005473E5">
        <w:t xml:space="preserve">, </w:t>
      </w:r>
      <w:r>
        <w:t>L</w:t>
      </w:r>
      <w:r w:rsidR="005473E5">
        <w:t xml:space="preserve"> och MP</w:t>
      </w:r>
      <w:r>
        <w:t xml:space="preserve"> har enats om, framgår att regeringen ska a</w:t>
      </w:r>
      <w:r w:rsidRPr="002F50A2">
        <w:t>rbeta vidare med förslag från Skolkommissionen för att öka likvärdigheten i skolan</w:t>
      </w:r>
      <w:r>
        <w:t xml:space="preserve">. Det är av allra största vikt att ändringar som görs är väl förankrade och genomarbetade </w:t>
      </w:r>
      <w:r w:rsidR="00473FAB">
        <w:t xml:space="preserve">så att det blir </w:t>
      </w:r>
      <w:r>
        <w:t xml:space="preserve">hållbara och </w:t>
      </w:r>
      <w:r w:rsidR="00473FAB">
        <w:t>långsiktiga</w:t>
      </w:r>
      <w:r>
        <w:t xml:space="preserve"> förbättringar </w:t>
      </w:r>
      <w:r w:rsidR="00473FAB">
        <w:t xml:space="preserve">för alla elever </w:t>
      </w:r>
      <w:r>
        <w:t>i skolan.</w:t>
      </w:r>
    </w:p>
    <w:p w14:paraId="26FC6186" w14:textId="52EB00DE" w:rsidR="002E1643" w:rsidRDefault="002E1643" w:rsidP="002749F7">
      <w:pPr>
        <w:pStyle w:val="Brdtext"/>
      </w:pPr>
      <w:r w:rsidRPr="0010048E">
        <w:t>När det gäller skolsegregationen framhäver Skolkommissionen att resultatskillnaderna mellan grundskolor ökar starkt. Ökningen förklaras av att skillnaderna mellan skolors elevsammansättning utifrån familje- och migrationsbakgrund ökar. Denna ökade uppdelning av skolor riskerar att leda till försämrad likvärdighet i form av ökade kvalitetsskillnader mellan skolor. Den innebär också att det viktiga värde som ligger i att elever med olika ba</w:t>
      </w:r>
      <w:r w:rsidR="001C4B15">
        <w:t xml:space="preserve">kgrund möts i skolan urholkas. Detta ser regeringen </w:t>
      </w:r>
      <w:r w:rsidR="00C21CC3">
        <w:t xml:space="preserve">givetvis </w:t>
      </w:r>
      <w:r w:rsidR="001C4B15">
        <w:t>som mycket problematiskt.</w:t>
      </w:r>
    </w:p>
    <w:p w14:paraId="3B360BC0" w14:textId="77777777" w:rsidR="00B70553" w:rsidRDefault="00B70553" w:rsidP="002749F7">
      <w:pPr>
        <w:pStyle w:val="Brdtext"/>
      </w:pPr>
      <w:r w:rsidRPr="00B70553">
        <w:lastRenderedPageBreak/>
        <w:t>Skolkommissionen föreslår i sitt slutbetänkande en nationell strategi för att skapa ett robust skolsystem</w:t>
      </w:r>
      <w:r w:rsidR="00C966E5">
        <w:t xml:space="preserve"> (SOU 2017:35)</w:t>
      </w:r>
      <w:r w:rsidRPr="00B70553">
        <w:t>. Förslagen ska gynna samtliga elever och målet är att alla elever ska ges förutsättningar att utvecklas så långt som möjligt.</w:t>
      </w:r>
      <w:r w:rsidR="002E1643">
        <w:t xml:space="preserve"> Samtidigt påpekar Skolkommissionen att å</w:t>
      </w:r>
      <w:r w:rsidR="002E1643" w:rsidRPr="002E1643">
        <w:t>tgärder som syftar till att minska skolsegregationen och öka de finansiella förutsättningarna för en likvärdig skola kräver närmare överväganden.</w:t>
      </w:r>
    </w:p>
    <w:p w14:paraId="236D95D3" w14:textId="5C79302E" w:rsidR="002E1643" w:rsidRDefault="00D5069C" w:rsidP="002E1643">
      <w:pPr>
        <w:pStyle w:val="Brdtext"/>
      </w:pPr>
      <w:r>
        <w:t xml:space="preserve">I juli 2018 </w:t>
      </w:r>
      <w:r w:rsidR="00B70553">
        <w:t>tillsatte</w:t>
      </w:r>
      <w:r w:rsidR="00F76E98">
        <w:t>s</w:t>
      </w:r>
      <w:r w:rsidR="00B70553">
        <w:t xml:space="preserve"> </w:t>
      </w:r>
      <w:r w:rsidR="00386F68">
        <w:t xml:space="preserve">därför </w:t>
      </w:r>
      <w:r w:rsidR="006D0C44">
        <w:t xml:space="preserve">en utredning som </w:t>
      </w:r>
      <w:r w:rsidR="002E1643">
        <w:t>har</w:t>
      </w:r>
      <w:r w:rsidR="002E1643" w:rsidRPr="002E1643">
        <w:t xml:space="preserve"> i uppdrag att </w:t>
      </w:r>
      <w:r w:rsidR="000A1F28">
        <w:t xml:space="preserve">arbeta vidare med Skolkommissionens förslag och bland annat </w:t>
      </w:r>
      <w:r w:rsidR="002E1643" w:rsidRPr="002E1643">
        <w:t>analysera och ta ställning till hur bestämmelserna om dels placering vid kommunala skol</w:t>
      </w:r>
      <w:r w:rsidR="00B95E44">
        <w:softHyphen/>
      </w:r>
      <w:r w:rsidR="002E1643" w:rsidRPr="002E1643">
        <w:t>enheter, dels mottagande och urval till fristående skolor, bör ändras för att i större utsträckning främja en allsidig social sammansättning av elever</w:t>
      </w:r>
      <w:r w:rsidR="00670378">
        <w:t xml:space="preserve"> (dir. 2018:71)</w:t>
      </w:r>
      <w:r w:rsidR="002E1643" w:rsidRPr="002E1643">
        <w:t>.</w:t>
      </w:r>
      <w:r w:rsidR="001C4B15">
        <w:t xml:space="preserve"> Utredaren ska redovisa sitt u</w:t>
      </w:r>
      <w:r w:rsidR="00F1573A">
        <w:t>ppdrag senast den 30 mars 2020.</w:t>
      </w:r>
      <w:r w:rsidR="00C73331">
        <w:t xml:space="preserve"> Regeringen kommer därefter att ta ställning till förslagen.</w:t>
      </w:r>
    </w:p>
    <w:p w14:paraId="3E1987A9" w14:textId="7957FB7C" w:rsidR="0010048E" w:rsidRDefault="0010048E" w:rsidP="0010048E">
      <w:pPr>
        <w:pStyle w:val="Brdtext"/>
      </w:pPr>
      <w:r>
        <w:t xml:space="preserve">Det är dock </w:t>
      </w:r>
      <w:r w:rsidR="0045095A">
        <w:t xml:space="preserve">av största </w:t>
      </w:r>
      <w:r>
        <w:t xml:space="preserve">vikt att </w:t>
      </w:r>
      <w:r w:rsidR="0045095A">
        <w:t xml:space="preserve">genomföra insatser redan nu </w:t>
      </w:r>
      <w:r>
        <w:t xml:space="preserve">för att öka likvärdigheten i skolan. Genomförandet av flera förslag från Skolkommissionen har redan påbörjats. </w:t>
      </w:r>
      <w:r w:rsidR="000A1F28">
        <w:t xml:space="preserve">Ett exempel på detta är </w:t>
      </w:r>
      <w:r w:rsidR="00F1573A">
        <w:t>det nya statliga stödet för</w:t>
      </w:r>
      <w:r>
        <w:t xml:space="preserve"> förstärk</w:t>
      </w:r>
      <w:r w:rsidR="00F1573A">
        <w:t>t</w:t>
      </w:r>
      <w:r>
        <w:t xml:space="preserve"> likvärdighet och kunskapsutveckling. </w:t>
      </w:r>
      <w:r w:rsidR="00F1573A">
        <w:t>Stödet uppgår 2019 till 3,5 miljarder kronor och</w:t>
      </w:r>
      <w:r>
        <w:t xml:space="preserve"> ska fördelas så att resurserna viktas med hänsyn till elevernas socioekonomiska bakgrund.</w:t>
      </w:r>
      <w:r w:rsidR="001C4B15">
        <w:t xml:space="preserve"> </w:t>
      </w:r>
      <w:r w:rsidR="00F1573A">
        <w:t>Av</w:t>
      </w:r>
      <w:r w:rsidR="0097352B">
        <w:t xml:space="preserve"> j</w:t>
      </w:r>
      <w:r w:rsidR="00F1573A">
        <w:t>anuariavtalet framgår att detta statliga stöd ska förstärkas.</w:t>
      </w:r>
    </w:p>
    <w:p w14:paraId="74762739" w14:textId="77777777" w:rsidR="002F50A2" w:rsidRDefault="002F50A2" w:rsidP="006A12F1">
      <w:pPr>
        <w:pStyle w:val="Brdtext"/>
      </w:pPr>
      <w:r>
        <w:t xml:space="preserve">Stockholm den </w:t>
      </w:r>
      <w:sdt>
        <w:sdtPr>
          <w:id w:val="-1225218591"/>
          <w:placeholder>
            <w:docPart w:val="3376E0026AE84FE39C54411E0E9B3A12"/>
          </w:placeholder>
          <w:dataBinding w:prefixMappings="xmlns:ns0='http://lp/documentinfo/RK' " w:xpath="/ns0:DocumentInfo[1]/ns0:BaseInfo[1]/ns0:HeaderDate[1]" w:storeItemID="{F8ACFF58-E303-40C3-AF71-6618C6585AD2}"/>
          <w:date w:fullDate="2019-02-13T00:00:00Z">
            <w:dateFormat w:val="d MMMM yyyy"/>
            <w:lid w:val="sv-SE"/>
            <w:storeMappedDataAs w:val="dateTime"/>
            <w:calendar w:val="gregorian"/>
          </w:date>
        </w:sdtPr>
        <w:sdtEndPr/>
        <w:sdtContent>
          <w:r>
            <w:t>13 februari 2019</w:t>
          </w:r>
        </w:sdtContent>
      </w:sdt>
    </w:p>
    <w:p w14:paraId="73CBA4D3" w14:textId="77777777" w:rsidR="002F50A2" w:rsidRDefault="002F50A2" w:rsidP="004E7A8F">
      <w:pPr>
        <w:pStyle w:val="Brdtextutanavstnd"/>
      </w:pPr>
    </w:p>
    <w:p w14:paraId="667F1AE0" w14:textId="77777777" w:rsidR="002F50A2" w:rsidRDefault="002F50A2" w:rsidP="004E7A8F">
      <w:pPr>
        <w:pStyle w:val="Brdtextutanavstnd"/>
      </w:pPr>
    </w:p>
    <w:p w14:paraId="3536F6B1" w14:textId="77777777" w:rsidR="002F50A2" w:rsidRDefault="003817C2" w:rsidP="00422A41">
      <w:pPr>
        <w:pStyle w:val="Brdtext"/>
      </w:pPr>
      <w:r>
        <w:t>Anna Ekström</w:t>
      </w:r>
    </w:p>
    <w:p w14:paraId="18A2ACAF" w14:textId="77777777" w:rsidR="00D57C10" w:rsidRPr="00DB48AB" w:rsidRDefault="00D57C10" w:rsidP="00DB48AB">
      <w:pPr>
        <w:pStyle w:val="Brdtext"/>
      </w:pPr>
    </w:p>
    <w:sectPr w:rsidR="00D57C10" w:rsidRPr="00DB48AB" w:rsidSect="00D57C10">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9922D" w14:textId="77777777" w:rsidR="0073623B" w:rsidRDefault="0073623B" w:rsidP="00A87A54">
      <w:pPr>
        <w:spacing w:after="0" w:line="240" w:lineRule="auto"/>
      </w:pPr>
      <w:r>
        <w:separator/>
      </w:r>
    </w:p>
  </w:endnote>
  <w:endnote w:type="continuationSeparator" w:id="0">
    <w:p w14:paraId="6583712B" w14:textId="77777777" w:rsidR="0073623B" w:rsidRDefault="0073623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300322F" w14:textId="77777777" w:rsidTr="006A26EC">
      <w:trPr>
        <w:trHeight w:val="227"/>
        <w:jc w:val="right"/>
      </w:trPr>
      <w:tc>
        <w:tcPr>
          <w:tcW w:w="708" w:type="dxa"/>
          <w:vAlign w:val="bottom"/>
        </w:tcPr>
        <w:p w14:paraId="608F42BD" w14:textId="7375FEE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43B2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43B27">
            <w:rPr>
              <w:rStyle w:val="Sidnummer"/>
              <w:noProof/>
            </w:rPr>
            <w:t>2</w:t>
          </w:r>
          <w:r>
            <w:rPr>
              <w:rStyle w:val="Sidnummer"/>
            </w:rPr>
            <w:fldChar w:fldCharType="end"/>
          </w:r>
          <w:r>
            <w:rPr>
              <w:rStyle w:val="Sidnummer"/>
            </w:rPr>
            <w:t>)</w:t>
          </w:r>
        </w:p>
      </w:tc>
    </w:tr>
    <w:tr w:rsidR="005606BC" w:rsidRPr="00347E11" w14:paraId="29C7CE78" w14:textId="77777777" w:rsidTr="006A26EC">
      <w:trPr>
        <w:trHeight w:val="850"/>
        <w:jc w:val="right"/>
      </w:trPr>
      <w:tc>
        <w:tcPr>
          <w:tcW w:w="708" w:type="dxa"/>
          <w:vAlign w:val="bottom"/>
        </w:tcPr>
        <w:p w14:paraId="699239FF" w14:textId="77777777" w:rsidR="005606BC" w:rsidRPr="00347E11" w:rsidRDefault="005606BC" w:rsidP="005606BC">
          <w:pPr>
            <w:pStyle w:val="Sidfot"/>
            <w:spacing w:line="276" w:lineRule="auto"/>
            <w:jc w:val="right"/>
          </w:pPr>
        </w:p>
      </w:tc>
    </w:tr>
  </w:tbl>
  <w:p w14:paraId="71489B7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1F6792C" w14:textId="77777777" w:rsidTr="001F4302">
      <w:trPr>
        <w:trHeight w:val="510"/>
      </w:trPr>
      <w:tc>
        <w:tcPr>
          <w:tcW w:w="8525" w:type="dxa"/>
          <w:gridSpan w:val="2"/>
          <w:vAlign w:val="bottom"/>
        </w:tcPr>
        <w:p w14:paraId="163247BA" w14:textId="77777777" w:rsidR="00347E11" w:rsidRPr="00347E11" w:rsidRDefault="00347E11" w:rsidP="00347E11">
          <w:pPr>
            <w:pStyle w:val="Sidfot"/>
            <w:rPr>
              <w:sz w:val="8"/>
            </w:rPr>
          </w:pPr>
        </w:p>
      </w:tc>
    </w:tr>
    <w:tr w:rsidR="00093408" w:rsidRPr="00EE3C0F" w14:paraId="3743DB3D" w14:textId="77777777" w:rsidTr="00C26068">
      <w:trPr>
        <w:trHeight w:val="227"/>
      </w:trPr>
      <w:tc>
        <w:tcPr>
          <w:tcW w:w="4074" w:type="dxa"/>
        </w:tcPr>
        <w:p w14:paraId="07935538" w14:textId="77777777" w:rsidR="00347E11" w:rsidRPr="00F53AEA" w:rsidRDefault="00347E11" w:rsidP="00C26068">
          <w:pPr>
            <w:pStyle w:val="Sidfot"/>
            <w:spacing w:line="276" w:lineRule="auto"/>
          </w:pPr>
        </w:p>
      </w:tc>
      <w:tc>
        <w:tcPr>
          <w:tcW w:w="4451" w:type="dxa"/>
        </w:tcPr>
        <w:p w14:paraId="3A38FCB7" w14:textId="77777777" w:rsidR="00093408" w:rsidRPr="00F53AEA" w:rsidRDefault="00093408" w:rsidP="00F53AEA">
          <w:pPr>
            <w:pStyle w:val="Sidfot"/>
            <w:spacing w:line="276" w:lineRule="auto"/>
          </w:pPr>
        </w:p>
      </w:tc>
    </w:tr>
  </w:tbl>
  <w:p w14:paraId="413E761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E011C" w14:textId="77777777" w:rsidR="0073623B" w:rsidRDefault="0073623B" w:rsidP="00A87A54">
      <w:pPr>
        <w:spacing w:after="0" w:line="240" w:lineRule="auto"/>
      </w:pPr>
      <w:r>
        <w:separator/>
      </w:r>
    </w:p>
  </w:footnote>
  <w:footnote w:type="continuationSeparator" w:id="0">
    <w:p w14:paraId="4105F5C6" w14:textId="77777777" w:rsidR="0073623B" w:rsidRDefault="0073623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57C10" w14:paraId="1630D3E6" w14:textId="77777777" w:rsidTr="00C93EBA">
      <w:trPr>
        <w:trHeight w:val="227"/>
      </w:trPr>
      <w:tc>
        <w:tcPr>
          <w:tcW w:w="5534" w:type="dxa"/>
        </w:tcPr>
        <w:p w14:paraId="40AEFF64" w14:textId="77777777" w:rsidR="00D57C10" w:rsidRPr="007D73AB" w:rsidRDefault="00D57C10">
          <w:pPr>
            <w:pStyle w:val="Sidhuvud"/>
          </w:pPr>
        </w:p>
      </w:tc>
      <w:tc>
        <w:tcPr>
          <w:tcW w:w="3170" w:type="dxa"/>
          <w:vAlign w:val="bottom"/>
        </w:tcPr>
        <w:p w14:paraId="14887174" w14:textId="77777777" w:rsidR="00D57C10" w:rsidRPr="007D73AB" w:rsidRDefault="00D57C10" w:rsidP="00340DE0">
          <w:pPr>
            <w:pStyle w:val="Sidhuvud"/>
          </w:pPr>
        </w:p>
      </w:tc>
      <w:tc>
        <w:tcPr>
          <w:tcW w:w="1134" w:type="dxa"/>
        </w:tcPr>
        <w:p w14:paraId="5175259D" w14:textId="77777777" w:rsidR="00D57C10" w:rsidRDefault="00D57C10" w:rsidP="005A703A">
          <w:pPr>
            <w:pStyle w:val="Sidhuvud"/>
          </w:pPr>
        </w:p>
      </w:tc>
    </w:tr>
    <w:tr w:rsidR="00D57C10" w14:paraId="2D51229F" w14:textId="77777777" w:rsidTr="00C93EBA">
      <w:trPr>
        <w:trHeight w:val="1928"/>
      </w:trPr>
      <w:tc>
        <w:tcPr>
          <w:tcW w:w="5534" w:type="dxa"/>
        </w:tcPr>
        <w:p w14:paraId="6A3DEC8E" w14:textId="77777777" w:rsidR="00D57C10" w:rsidRPr="00340DE0" w:rsidRDefault="00D57C10" w:rsidP="00340DE0">
          <w:pPr>
            <w:pStyle w:val="Sidhuvud"/>
          </w:pPr>
          <w:r>
            <w:rPr>
              <w:noProof/>
            </w:rPr>
            <w:drawing>
              <wp:inline distT="0" distB="0" distL="0" distR="0" wp14:anchorId="40561E8E" wp14:editId="42DEFCC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4A8E0CB" w14:textId="77777777" w:rsidR="00D57C10" w:rsidRPr="00710A6C" w:rsidRDefault="00D57C10" w:rsidP="00EE3C0F">
          <w:pPr>
            <w:pStyle w:val="Sidhuvud"/>
            <w:rPr>
              <w:b/>
            </w:rPr>
          </w:pPr>
        </w:p>
        <w:p w14:paraId="3DC4CA73" w14:textId="77777777" w:rsidR="00D57C10" w:rsidRDefault="00D57C10" w:rsidP="00EE3C0F">
          <w:pPr>
            <w:pStyle w:val="Sidhuvud"/>
          </w:pPr>
        </w:p>
        <w:p w14:paraId="41977D89" w14:textId="77777777" w:rsidR="00D57C10" w:rsidRDefault="00D57C10" w:rsidP="00EE3C0F">
          <w:pPr>
            <w:pStyle w:val="Sidhuvud"/>
          </w:pPr>
        </w:p>
        <w:p w14:paraId="6BB7CFDA" w14:textId="77777777" w:rsidR="00D57C10" w:rsidRDefault="00D57C10" w:rsidP="00EE3C0F">
          <w:pPr>
            <w:pStyle w:val="Sidhuvud"/>
          </w:pPr>
        </w:p>
        <w:sdt>
          <w:sdtPr>
            <w:alias w:val="Dnr"/>
            <w:tag w:val="ccRKShow_Dnr"/>
            <w:id w:val="-829283628"/>
            <w:placeholder>
              <w:docPart w:val="7908902E042349498C7F24E5D79321A6"/>
            </w:placeholder>
            <w:dataBinding w:prefixMappings="xmlns:ns0='http://lp/documentinfo/RK' " w:xpath="/ns0:DocumentInfo[1]/ns0:BaseInfo[1]/ns0:Dnr[1]" w:storeItemID="{F8ACFF58-E303-40C3-AF71-6618C6585AD2}"/>
            <w:text/>
          </w:sdtPr>
          <w:sdtEndPr/>
          <w:sdtContent>
            <w:p w14:paraId="05ADCB4B" w14:textId="77777777" w:rsidR="00D57C10" w:rsidRDefault="004764F0" w:rsidP="00EE3C0F">
              <w:pPr>
                <w:pStyle w:val="Sidhuvud"/>
              </w:pPr>
              <w:r>
                <w:t>U2019/00333/S, U2019/00334/S, U2019/00339/S, U2019/00335/S</w:t>
              </w:r>
            </w:p>
          </w:sdtContent>
        </w:sdt>
        <w:p w14:paraId="775CC1B4" w14:textId="77777777" w:rsidR="00D57C10" w:rsidRDefault="00D57C10" w:rsidP="003817C2">
          <w:pPr>
            <w:pStyle w:val="Sidhuvud"/>
          </w:pPr>
        </w:p>
      </w:tc>
      <w:tc>
        <w:tcPr>
          <w:tcW w:w="1134" w:type="dxa"/>
        </w:tcPr>
        <w:p w14:paraId="3C7FFED7" w14:textId="77777777" w:rsidR="00D57C10" w:rsidRDefault="00D57C10" w:rsidP="0094502D">
          <w:pPr>
            <w:pStyle w:val="Sidhuvud"/>
          </w:pPr>
        </w:p>
        <w:p w14:paraId="1560600A" w14:textId="77777777" w:rsidR="00D57C10" w:rsidRPr="0094502D" w:rsidRDefault="00D57C10" w:rsidP="00EC71A6">
          <w:pPr>
            <w:pStyle w:val="Sidhuvud"/>
          </w:pPr>
        </w:p>
      </w:tc>
    </w:tr>
    <w:tr w:rsidR="00D57C10" w14:paraId="66CC173A" w14:textId="77777777" w:rsidTr="00C93EBA">
      <w:trPr>
        <w:trHeight w:val="2268"/>
      </w:trPr>
      <w:tc>
        <w:tcPr>
          <w:tcW w:w="5534" w:type="dxa"/>
          <w:tcMar>
            <w:right w:w="1134" w:type="dxa"/>
          </w:tcMar>
        </w:tcPr>
        <w:sdt>
          <w:sdtPr>
            <w:rPr>
              <w:b/>
            </w:rPr>
            <w:alias w:val="SenderText"/>
            <w:tag w:val="ccRKShow_SenderText"/>
            <w:id w:val="1374046025"/>
            <w:placeholder>
              <w:docPart w:val="2915FB838EEB4303AFE1FFC4E19F67BF"/>
            </w:placeholder>
          </w:sdtPr>
          <w:sdtEndPr>
            <w:rPr>
              <w:b w:val="0"/>
            </w:rPr>
          </w:sdtEndPr>
          <w:sdtContent>
            <w:p w14:paraId="1CA9F013" w14:textId="77777777" w:rsidR="004764F0" w:rsidRPr="004764F0" w:rsidRDefault="004764F0" w:rsidP="00340DE0">
              <w:pPr>
                <w:pStyle w:val="Sidhuvud"/>
                <w:rPr>
                  <w:b/>
                </w:rPr>
              </w:pPr>
              <w:r w:rsidRPr="004764F0">
                <w:rPr>
                  <w:b/>
                </w:rPr>
                <w:t>Utbildningsdepartementet</w:t>
              </w:r>
            </w:p>
            <w:p w14:paraId="3E6BD93A" w14:textId="77777777" w:rsidR="00FF53A2" w:rsidRDefault="004764F0" w:rsidP="00340DE0">
              <w:pPr>
                <w:pStyle w:val="Sidhuvud"/>
              </w:pPr>
              <w:r w:rsidRPr="004764F0">
                <w:t>Utbildningsministern</w:t>
              </w:r>
            </w:p>
          </w:sdtContent>
        </w:sdt>
        <w:p w14:paraId="4A79551F" w14:textId="77777777" w:rsidR="00FF53A2" w:rsidRDefault="00FF53A2" w:rsidP="00FF53A2"/>
        <w:p w14:paraId="53FB9FC2" w14:textId="0D6A45C5" w:rsidR="006B204F" w:rsidRDefault="006B204F" w:rsidP="00FF53A2">
          <w:pPr>
            <w:rPr>
              <w:rFonts w:ascii="Arial" w:hAnsi="Arial" w:cs="Arial"/>
              <w:sz w:val="20"/>
              <w:szCs w:val="20"/>
              <w:lang w:val="en-US"/>
            </w:rPr>
          </w:pPr>
        </w:p>
        <w:p w14:paraId="772CAD97" w14:textId="77777777" w:rsidR="006B204F" w:rsidRDefault="006B204F" w:rsidP="00FF53A2">
          <w:pPr>
            <w:rPr>
              <w:rFonts w:ascii="Arial" w:hAnsi="Arial" w:cs="Arial"/>
              <w:sz w:val="20"/>
              <w:szCs w:val="20"/>
              <w:lang w:val="en-US"/>
            </w:rPr>
          </w:pPr>
        </w:p>
        <w:p w14:paraId="080C6B13" w14:textId="77777777" w:rsidR="006B204F" w:rsidRPr="006B204F" w:rsidRDefault="006B204F" w:rsidP="00FF53A2">
          <w:pPr>
            <w:rPr>
              <w:lang w:val="en-US"/>
            </w:rPr>
          </w:pPr>
        </w:p>
      </w:tc>
      <w:sdt>
        <w:sdtPr>
          <w:alias w:val="Recipient"/>
          <w:tag w:val="ccRKShow_Recipient"/>
          <w:id w:val="-28344517"/>
          <w:placeholder>
            <w:docPart w:val="A0718B646BF64DFEA6A55978569FF9E1"/>
          </w:placeholder>
          <w:dataBinding w:prefixMappings="xmlns:ns0='http://lp/documentinfo/RK' " w:xpath="/ns0:DocumentInfo[1]/ns0:BaseInfo[1]/ns0:Recipient[1]" w:storeItemID="{F8ACFF58-E303-40C3-AF71-6618C6585AD2}"/>
          <w:text w:multiLine="1"/>
        </w:sdtPr>
        <w:sdtEndPr/>
        <w:sdtContent>
          <w:tc>
            <w:tcPr>
              <w:tcW w:w="3170" w:type="dxa"/>
            </w:tcPr>
            <w:p w14:paraId="5F747D0F" w14:textId="77777777" w:rsidR="00D57C10" w:rsidRDefault="004764F0" w:rsidP="00547B89">
              <w:pPr>
                <w:pStyle w:val="Sidhuvud"/>
              </w:pPr>
              <w:r>
                <w:t>Till riksdagen</w:t>
              </w:r>
            </w:p>
          </w:tc>
        </w:sdtContent>
      </w:sdt>
      <w:tc>
        <w:tcPr>
          <w:tcW w:w="1134" w:type="dxa"/>
        </w:tcPr>
        <w:p w14:paraId="12EE9B64" w14:textId="77777777" w:rsidR="00D57C10" w:rsidRDefault="00D57C10" w:rsidP="003E6020">
          <w:pPr>
            <w:pStyle w:val="Sidhuvud"/>
          </w:pPr>
        </w:p>
      </w:tc>
    </w:tr>
  </w:tbl>
  <w:p w14:paraId="3EA40C5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10"/>
    <w:rsid w:val="00000290"/>
    <w:rsid w:val="0000412C"/>
    <w:rsid w:val="00004D5C"/>
    <w:rsid w:val="00005F68"/>
    <w:rsid w:val="00006CA7"/>
    <w:rsid w:val="00012B00"/>
    <w:rsid w:val="00014584"/>
    <w:rsid w:val="00014EF6"/>
    <w:rsid w:val="00017197"/>
    <w:rsid w:val="0001725B"/>
    <w:rsid w:val="000203B0"/>
    <w:rsid w:val="00022314"/>
    <w:rsid w:val="000241FA"/>
    <w:rsid w:val="00025992"/>
    <w:rsid w:val="00026711"/>
    <w:rsid w:val="0002708E"/>
    <w:rsid w:val="00031130"/>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1F28"/>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048E"/>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4B15"/>
    <w:rsid w:val="001C5DC9"/>
    <w:rsid w:val="001C71A9"/>
    <w:rsid w:val="001D12FC"/>
    <w:rsid w:val="001D4146"/>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34F3"/>
    <w:rsid w:val="00275872"/>
    <w:rsid w:val="00281106"/>
    <w:rsid w:val="00282263"/>
    <w:rsid w:val="00282417"/>
    <w:rsid w:val="00282659"/>
    <w:rsid w:val="00282D27"/>
    <w:rsid w:val="00287F0D"/>
    <w:rsid w:val="00292420"/>
    <w:rsid w:val="00296B7A"/>
    <w:rsid w:val="002A39EF"/>
    <w:rsid w:val="002A6820"/>
    <w:rsid w:val="002B5D4A"/>
    <w:rsid w:val="002B6849"/>
    <w:rsid w:val="002C1D37"/>
    <w:rsid w:val="002C476F"/>
    <w:rsid w:val="002C5B48"/>
    <w:rsid w:val="002D2647"/>
    <w:rsid w:val="002D4298"/>
    <w:rsid w:val="002D4829"/>
    <w:rsid w:val="002D6541"/>
    <w:rsid w:val="002E150B"/>
    <w:rsid w:val="002E1643"/>
    <w:rsid w:val="002E2C89"/>
    <w:rsid w:val="002E3609"/>
    <w:rsid w:val="002E4D3F"/>
    <w:rsid w:val="002E61A5"/>
    <w:rsid w:val="002F3675"/>
    <w:rsid w:val="002F50A2"/>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17C2"/>
    <w:rsid w:val="003853E3"/>
    <w:rsid w:val="0038587E"/>
    <w:rsid w:val="00386F68"/>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095A"/>
    <w:rsid w:val="004557F3"/>
    <w:rsid w:val="0045607E"/>
    <w:rsid w:val="00456DC3"/>
    <w:rsid w:val="0046337E"/>
    <w:rsid w:val="00464CA1"/>
    <w:rsid w:val="004660C8"/>
    <w:rsid w:val="00467DEF"/>
    <w:rsid w:val="00472EBA"/>
    <w:rsid w:val="004735B6"/>
    <w:rsid w:val="004735F0"/>
    <w:rsid w:val="00473FAB"/>
    <w:rsid w:val="004745D7"/>
    <w:rsid w:val="00474676"/>
    <w:rsid w:val="0047511B"/>
    <w:rsid w:val="004764F0"/>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D7E42"/>
    <w:rsid w:val="004E1DE3"/>
    <w:rsid w:val="004E251B"/>
    <w:rsid w:val="004E25CD"/>
    <w:rsid w:val="004E2A4B"/>
    <w:rsid w:val="004E593D"/>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3E5"/>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378"/>
    <w:rsid w:val="00670A48"/>
    <w:rsid w:val="00672F6F"/>
    <w:rsid w:val="00674C2F"/>
    <w:rsid w:val="00674C8B"/>
    <w:rsid w:val="00691AEE"/>
    <w:rsid w:val="0069523C"/>
    <w:rsid w:val="006962CA"/>
    <w:rsid w:val="00696A95"/>
    <w:rsid w:val="006A09DA"/>
    <w:rsid w:val="006A1835"/>
    <w:rsid w:val="006A2625"/>
    <w:rsid w:val="006B204F"/>
    <w:rsid w:val="006B4A30"/>
    <w:rsid w:val="006B7569"/>
    <w:rsid w:val="006C28EE"/>
    <w:rsid w:val="006D0C44"/>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1BEE"/>
    <w:rsid w:val="00732599"/>
    <w:rsid w:val="0073623B"/>
    <w:rsid w:val="00743E09"/>
    <w:rsid w:val="00744FCC"/>
    <w:rsid w:val="00750583"/>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052FC"/>
    <w:rsid w:val="0091053B"/>
    <w:rsid w:val="00912945"/>
    <w:rsid w:val="009144EE"/>
    <w:rsid w:val="00915D4C"/>
    <w:rsid w:val="009279B2"/>
    <w:rsid w:val="00935814"/>
    <w:rsid w:val="0094502D"/>
    <w:rsid w:val="00946561"/>
    <w:rsid w:val="00946B39"/>
    <w:rsid w:val="00947013"/>
    <w:rsid w:val="00973084"/>
    <w:rsid w:val="0097352B"/>
    <w:rsid w:val="00974B59"/>
    <w:rsid w:val="00984EA2"/>
    <w:rsid w:val="00986CC3"/>
    <w:rsid w:val="0099068E"/>
    <w:rsid w:val="00991837"/>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11D4D"/>
    <w:rsid w:val="00A2019A"/>
    <w:rsid w:val="00A23493"/>
    <w:rsid w:val="00A2416A"/>
    <w:rsid w:val="00A26F47"/>
    <w:rsid w:val="00A325E9"/>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044A"/>
    <w:rsid w:val="00AA1809"/>
    <w:rsid w:val="00AB5033"/>
    <w:rsid w:val="00AB5298"/>
    <w:rsid w:val="00AB5519"/>
    <w:rsid w:val="00AB5DAD"/>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6456"/>
    <w:rsid w:val="00B47018"/>
    <w:rsid w:val="00B47956"/>
    <w:rsid w:val="00B517E1"/>
    <w:rsid w:val="00B51911"/>
    <w:rsid w:val="00B556E8"/>
    <w:rsid w:val="00B55E70"/>
    <w:rsid w:val="00B60238"/>
    <w:rsid w:val="00B640A8"/>
    <w:rsid w:val="00B64962"/>
    <w:rsid w:val="00B66AC0"/>
    <w:rsid w:val="00B70553"/>
    <w:rsid w:val="00B71634"/>
    <w:rsid w:val="00B73091"/>
    <w:rsid w:val="00B75139"/>
    <w:rsid w:val="00B80840"/>
    <w:rsid w:val="00B815FC"/>
    <w:rsid w:val="00B82A05"/>
    <w:rsid w:val="00B84409"/>
    <w:rsid w:val="00B84E2D"/>
    <w:rsid w:val="00B927C9"/>
    <w:rsid w:val="00B95E44"/>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1CC3"/>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3331"/>
    <w:rsid w:val="00C76D49"/>
    <w:rsid w:val="00C80AD4"/>
    <w:rsid w:val="00C80B5E"/>
    <w:rsid w:val="00C9061B"/>
    <w:rsid w:val="00C93EBA"/>
    <w:rsid w:val="00C966E5"/>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69C"/>
    <w:rsid w:val="00D50B3B"/>
    <w:rsid w:val="00D5467F"/>
    <w:rsid w:val="00D55837"/>
    <w:rsid w:val="00D56A9F"/>
    <w:rsid w:val="00D57C10"/>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3B27"/>
    <w:rsid w:val="00E469E4"/>
    <w:rsid w:val="00E475C3"/>
    <w:rsid w:val="00E509B0"/>
    <w:rsid w:val="00E50B11"/>
    <w:rsid w:val="00E54246"/>
    <w:rsid w:val="00E55D8E"/>
    <w:rsid w:val="00E6641E"/>
    <w:rsid w:val="00E66F18"/>
    <w:rsid w:val="00E70856"/>
    <w:rsid w:val="00E727DE"/>
    <w:rsid w:val="00E74A30"/>
    <w:rsid w:val="00E77778"/>
    <w:rsid w:val="00E77B7E"/>
    <w:rsid w:val="00E825CA"/>
    <w:rsid w:val="00E82DF1"/>
    <w:rsid w:val="00E90CAA"/>
    <w:rsid w:val="00E93339"/>
    <w:rsid w:val="00E96532"/>
    <w:rsid w:val="00E973A0"/>
    <w:rsid w:val="00EA1688"/>
    <w:rsid w:val="00EA1AFC"/>
    <w:rsid w:val="00EA23B2"/>
    <w:rsid w:val="00EA4C83"/>
    <w:rsid w:val="00EC0A92"/>
    <w:rsid w:val="00EC1DA0"/>
    <w:rsid w:val="00EC329B"/>
    <w:rsid w:val="00EC5EB9"/>
    <w:rsid w:val="00EC6006"/>
    <w:rsid w:val="00EC71A6"/>
    <w:rsid w:val="00EC73EB"/>
    <w:rsid w:val="00ED339F"/>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73A"/>
    <w:rsid w:val="00F15DB1"/>
    <w:rsid w:val="00F24297"/>
    <w:rsid w:val="00F25761"/>
    <w:rsid w:val="00F259D7"/>
    <w:rsid w:val="00F32D05"/>
    <w:rsid w:val="00F35263"/>
    <w:rsid w:val="00F376E0"/>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76E98"/>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3A2"/>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B11DFA"/>
  <w15:docId w15:val="{800BB01C-1648-4D8A-9C71-E62B867F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1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08902E042349498C7F24E5D79321A6"/>
        <w:category>
          <w:name w:val="Allmänt"/>
          <w:gallery w:val="placeholder"/>
        </w:category>
        <w:types>
          <w:type w:val="bbPlcHdr"/>
        </w:types>
        <w:behaviors>
          <w:behavior w:val="content"/>
        </w:behaviors>
        <w:guid w:val="{FE33D2B7-9613-4F56-8E94-E488D4067BC8}"/>
      </w:docPartPr>
      <w:docPartBody>
        <w:p w:rsidR="00971591" w:rsidRDefault="008D267C" w:rsidP="008D267C">
          <w:pPr>
            <w:pStyle w:val="7908902E042349498C7F24E5D79321A6"/>
          </w:pPr>
          <w:r>
            <w:rPr>
              <w:rStyle w:val="Platshllartext"/>
            </w:rPr>
            <w:t xml:space="preserve"> </w:t>
          </w:r>
        </w:p>
      </w:docPartBody>
    </w:docPart>
    <w:docPart>
      <w:docPartPr>
        <w:name w:val="2915FB838EEB4303AFE1FFC4E19F67BF"/>
        <w:category>
          <w:name w:val="Allmänt"/>
          <w:gallery w:val="placeholder"/>
        </w:category>
        <w:types>
          <w:type w:val="bbPlcHdr"/>
        </w:types>
        <w:behaviors>
          <w:behavior w:val="content"/>
        </w:behaviors>
        <w:guid w:val="{C304017F-7A2D-438F-A1DD-F86AEE3E9F7B}"/>
      </w:docPartPr>
      <w:docPartBody>
        <w:p w:rsidR="00971591" w:rsidRDefault="008D267C" w:rsidP="008D267C">
          <w:pPr>
            <w:pStyle w:val="2915FB838EEB4303AFE1FFC4E19F67BF"/>
          </w:pPr>
          <w:r>
            <w:rPr>
              <w:rStyle w:val="Platshllartext"/>
            </w:rPr>
            <w:t xml:space="preserve"> </w:t>
          </w:r>
        </w:p>
      </w:docPartBody>
    </w:docPart>
    <w:docPart>
      <w:docPartPr>
        <w:name w:val="A0718B646BF64DFEA6A55978569FF9E1"/>
        <w:category>
          <w:name w:val="Allmänt"/>
          <w:gallery w:val="placeholder"/>
        </w:category>
        <w:types>
          <w:type w:val="bbPlcHdr"/>
        </w:types>
        <w:behaviors>
          <w:behavior w:val="content"/>
        </w:behaviors>
        <w:guid w:val="{DD48DADD-F9F6-4234-8E6F-8E4C1CB04541}"/>
      </w:docPartPr>
      <w:docPartBody>
        <w:p w:rsidR="00971591" w:rsidRDefault="008D267C" w:rsidP="008D267C">
          <w:pPr>
            <w:pStyle w:val="A0718B646BF64DFEA6A55978569FF9E1"/>
          </w:pPr>
          <w:r>
            <w:rPr>
              <w:rStyle w:val="Platshllartext"/>
            </w:rPr>
            <w:t xml:space="preserve"> </w:t>
          </w:r>
        </w:p>
      </w:docPartBody>
    </w:docPart>
    <w:docPart>
      <w:docPartPr>
        <w:name w:val="3376E0026AE84FE39C54411E0E9B3A12"/>
        <w:category>
          <w:name w:val="Allmänt"/>
          <w:gallery w:val="placeholder"/>
        </w:category>
        <w:types>
          <w:type w:val="bbPlcHdr"/>
        </w:types>
        <w:behaviors>
          <w:behavior w:val="content"/>
        </w:behaviors>
        <w:guid w:val="{66ABD9BA-E530-4DF2-9B51-969A6FF5FB93}"/>
      </w:docPartPr>
      <w:docPartBody>
        <w:p w:rsidR="00971591" w:rsidRDefault="008D267C" w:rsidP="008D267C">
          <w:pPr>
            <w:pStyle w:val="3376E0026AE84FE39C54411E0E9B3A1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7C"/>
    <w:rsid w:val="00007DF9"/>
    <w:rsid w:val="000B79BE"/>
    <w:rsid w:val="004226F4"/>
    <w:rsid w:val="008D267C"/>
    <w:rsid w:val="00926A0E"/>
    <w:rsid w:val="009715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100C9C292084DD2BFAED480C722280C">
    <w:name w:val="1100C9C292084DD2BFAED480C722280C"/>
    <w:rsid w:val="008D267C"/>
  </w:style>
  <w:style w:type="character" w:styleId="Platshllartext">
    <w:name w:val="Placeholder Text"/>
    <w:basedOn w:val="Standardstycketeckensnitt"/>
    <w:uiPriority w:val="99"/>
    <w:semiHidden/>
    <w:rsid w:val="004226F4"/>
    <w:rPr>
      <w:noProof w:val="0"/>
      <w:color w:val="808080"/>
    </w:rPr>
  </w:style>
  <w:style w:type="paragraph" w:customStyle="1" w:styleId="4B87A36A68A54B56AEA03CBCC9E65A84">
    <w:name w:val="4B87A36A68A54B56AEA03CBCC9E65A84"/>
    <w:rsid w:val="008D267C"/>
  </w:style>
  <w:style w:type="paragraph" w:customStyle="1" w:styleId="B69C984956074954AC4E8C9A6D943CF9">
    <w:name w:val="B69C984956074954AC4E8C9A6D943CF9"/>
    <w:rsid w:val="008D267C"/>
  </w:style>
  <w:style w:type="paragraph" w:customStyle="1" w:styleId="866B84B00D46450C94EF1CC4CFFEADE9">
    <w:name w:val="866B84B00D46450C94EF1CC4CFFEADE9"/>
    <w:rsid w:val="008D267C"/>
  </w:style>
  <w:style w:type="paragraph" w:customStyle="1" w:styleId="7908902E042349498C7F24E5D79321A6">
    <w:name w:val="7908902E042349498C7F24E5D79321A6"/>
    <w:rsid w:val="008D267C"/>
  </w:style>
  <w:style w:type="paragraph" w:customStyle="1" w:styleId="0EA6693B2EEA4BF9AE6BF4BD656FB907">
    <w:name w:val="0EA6693B2EEA4BF9AE6BF4BD656FB907"/>
    <w:rsid w:val="008D267C"/>
  </w:style>
  <w:style w:type="paragraph" w:customStyle="1" w:styleId="7B8A24A0A792446E9B001133B2766E72">
    <w:name w:val="7B8A24A0A792446E9B001133B2766E72"/>
    <w:rsid w:val="008D267C"/>
  </w:style>
  <w:style w:type="paragraph" w:customStyle="1" w:styleId="D9122C02FE6349209C816E8DA444757F">
    <w:name w:val="D9122C02FE6349209C816E8DA444757F"/>
    <w:rsid w:val="008D267C"/>
  </w:style>
  <w:style w:type="paragraph" w:customStyle="1" w:styleId="EA56C2B4FB4E451AA1586DCCE1CCD36F">
    <w:name w:val="EA56C2B4FB4E451AA1586DCCE1CCD36F"/>
    <w:rsid w:val="008D267C"/>
  </w:style>
  <w:style w:type="paragraph" w:customStyle="1" w:styleId="2915FB838EEB4303AFE1FFC4E19F67BF">
    <w:name w:val="2915FB838EEB4303AFE1FFC4E19F67BF"/>
    <w:rsid w:val="008D267C"/>
  </w:style>
  <w:style w:type="paragraph" w:customStyle="1" w:styleId="A0718B646BF64DFEA6A55978569FF9E1">
    <w:name w:val="A0718B646BF64DFEA6A55978569FF9E1"/>
    <w:rsid w:val="008D267C"/>
  </w:style>
  <w:style w:type="paragraph" w:customStyle="1" w:styleId="B1D2419279AA4D54B8E58545EB6A7BC7">
    <w:name w:val="B1D2419279AA4D54B8E58545EB6A7BC7"/>
    <w:rsid w:val="008D267C"/>
  </w:style>
  <w:style w:type="paragraph" w:customStyle="1" w:styleId="CCFE373B8C754DACB26EA7F7D00A24AE">
    <w:name w:val="CCFE373B8C754DACB26EA7F7D00A24AE"/>
    <w:rsid w:val="008D267C"/>
  </w:style>
  <w:style w:type="paragraph" w:customStyle="1" w:styleId="7FD9761F8A154F88841F93F268AD37A7">
    <w:name w:val="7FD9761F8A154F88841F93F268AD37A7"/>
    <w:rsid w:val="008D267C"/>
  </w:style>
  <w:style w:type="paragraph" w:customStyle="1" w:styleId="03734413AABD497A93EEF34BDDFE26F8">
    <w:name w:val="03734413AABD497A93EEF34BDDFE26F8"/>
    <w:rsid w:val="008D267C"/>
  </w:style>
  <w:style w:type="paragraph" w:customStyle="1" w:styleId="6160425F2AFA4D78B2A45C7B5A0A698A">
    <w:name w:val="6160425F2AFA4D78B2A45C7B5A0A698A"/>
    <w:rsid w:val="008D267C"/>
  </w:style>
  <w:style w:type="paragraph" w:customStyle="1" w:styleId="3376E0026AE84FE39C54411E0E9B3A12">
    <w:name w:val="3376E0026AE84FE39C54411E0E9B3A12"/>
    <w:rsid w:val="008D267C"/>
  </w:style>
  <w:style w:type="paragraph" w:customStyle="1" w:styleId="6176A5F0B74E4510B4AFCA059E8E7664">
    <w:name w:val="6176A5F0B74E4510B4AFCA059E8E7664"/>
    <w:rsid w:val="008D267C"/>
  </w:style>
  <w:style w:type="paragraph" w:customStyle="1" w:styleId="DE609A3CD0BE494B891F3482F3B9BA13">
    <w:name w:val="DE609A3CD0BE494B891F3482F3B9BA13"/>
    <w:rsid w:val="004226F4"/>
  </w:style>
  <w:style w:type="paragraph" w:customStyle="1" w:styleId="92254729AB774FA8AB34CD916A8D966D">
    <w:name w:val="92254729AB774FA8AB34CD916A8D966D"/>
    <w:rsid w:val="00422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bb6afea8-cee5-4c33-83a7-b810b921dfc5</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2019-02-13T00:00:00</HeaderDate>
    <Office/>
    <Dnr>U2019/00333/S, U2019/00334/S, U2019/00339/S, U2019/00335/S</Dnr>
    <ParagrafNr/>
    <DocumentTitle/>
    <VisitingAddress/>
    <Extra1/>
    <Extra2/>
    <Extra3>Erik Bengtzboe</Extra3>
    <Number/>
    <Recipient>Till riksdagen</Recipient>
    <SenderText/>
    <DocNumber>U2019/00334/S</DocNumber>
    <Doclanguage>1053</Doclanguage>
    <Appendix/>
    <LogotypeName>RK_LOGO_SV_BW.emf</LogotypeName>
  </BaseInfo>
</DocumentInfo>
</file>

<file path=customXml/itemProps1.xml><?xml version="1.0" encoding="utf-8"?>
<ds:datastoreItem xmlns:ds="http://schemas.openxmlformats.org/officeDocument/2006/customXml" ds:itemID="{51FD094A-7CEA-4BD9-824F-EEF4341919B3}"/>
</file>

<file path=customXml/itemProps2.xml><?xml version="1.0" encoding="utf-8"?>
<ds:datastoreItem xmlns:ds="http://schemas.openxmlformats.org/officeDocument/2006/customXml" ds:itemID="{2799F80A-43BD-40B7-9A11-0605225A58C9}"/>
</file>

<file path=customXml/itemProps3.xml><?xml version="1.0" encoding="utf-8"?>
<ds:datastoreItem xmlns:ds="http://schemas.openxmlformats.org/officeDocument/2006/customXml" ds:itemID="{E0087204-EA22-42E9-B9C9-0F61568CE57B}"/>
</file>

<file path=customXml/itemProps4.xml><?xml version="1.0" encoding="utf-8"?>
<ds:datastoreItem xmlns:ds="http://schemas.openxmlformats.org/officeDocument/2006/customXml" ds:itemID="{43604082-A41F-4530-8FC1-CEC5A030BAFD}">
  <ds:schemaRefs>
    <ds:schemaRef ds:uri="Microsoft.SharePoint.Taxonomy.ContentTypeSync"/>
  </ds:schemaRefs>
</ds:datastoreItem>
</file>

<file path=customXml/itemProps5.xml><?xml version="1.0" encoding="utf-8"?>
<ds:datastoreItem xmlns:ds="http://schemas.openxmlformats.org/officeDocument/2006/customXml" ds:itemID="{6FBF0A1C-B0B8-4365-9976-C8A019E3EF58}">
  <ds:schemaRefs>
    <ds:schemaRef ds:uri="http://schemas.microsoft.com/sharepoint/events"/>
  </ds:schemaRefs>
</ds:datastoreItem>
</file>

<file path=customXml/itemProps6.xml><?xml version="1.0" encoding="utf-8"?>
<ds:datastoreItem xmlns:ds="http://schemas.openxmlformats.org/officeDocument/2006/customXml" ds:itemID="{3B570A04-7B44-465D-A0A7-1CF9020C60AB}"/>
</file>

<file path=customXml/itemProps7.xml><?xml version="1.0" encoding="utf-8"?>
<ds:datastoreItem xmlns:ds="http://schemas.openxmlformats.org/officeDocument/2006/customXml" ds:itemID="{F8ACFF58-E303-40C3-AF71-6618C6585AD2}"/>
</file>

<file path=docProps/app.xml><?xml version="1.0" encoding="utf-8"?>
<Properties xmlns="http://schemas.openxmlformats.org/officeDocument/2006/extended-properties" xmlns:vt="http://schemas.openxmlformats.org/officeDocument/2006/docPropsVTypes">
  <Template>RK Basmall</Template>
  <TotalTime>0</TotalTime>
  <Pages>2</Pages>
  <Words>476</Words>
  <Characters>2528</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Petersson</dc:creator>
  <cp:keywords/>
  <dc:description/>
  <cp:lastModifiedBy>Lena Nettelstad</cp:lastModifiedBy>
  <cp:revision>2</cp:revision>
  <cp:lastPrinted>2019-02-07T09:29:00Z</cp:lastPrinted>
  <dcterms:created xsi:type="dcterms:W3CDTF">2019-02-13T07:25:00Z</dcterms:created>
  <dcterms:modified xsi:type="dcterms:W3CDTF">2019-02-13T07:25:00Z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4967cde1-3457-44ee-887e-82291406ab09</vt:lpwstr>
  </property>
</Properties>
</file>