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F" w:rsidRDefault="007B1D9F" w:rsidP="00DA0661">
      <w:pPr>
        <w:pStyle w:val="Rubrik"/>
      </w:pPr>
      <w:bookmarkStart w:id="0" w:name="Start"/>
      <w:bookmarkEnd w:id="0"/>
      <w:r>
        <w:t xml:space="preserve">Svar på fråga 2018/19:505 av Mikael </w:t>
      </w:r>
      <w:proofErr w:type="spellStart"/>
      <w:r>
        <w:t>Eskilandersson</w:t>
      </w:r>
      <w:proofErr w:type="spellEnd"/>
      <w:r>
        <w:t xml:space="preserve"> (SD)</w:t>
      </w:r>
      <w:r>
        <w:br/>
        <w:t>Upplevd könstillhörighet bland unga</w:t>
      </w:r>
    </w:p>
    <w:p w:rsidR="007B1D9F" w:rsidRDefault="007B1D9F" w:rsidP="002749F7">
      <w:pPr>
        <w:pStyle w:val="Brdtext"/>
      </w:pPr>
      <w:r>
        <w:t xml:space="preserve">Mikael </w:t>
      </w:r>
      <w:proofErr w:type="spellStart"/>
      <w:r>
        <w:t>Eskilandersson</w:t>
      </w:r>
      <w:proofErr w:type="spellEnd"/>
      <w:r>
        <w:t xml:space="preserve"> har frågat mig om jag avser att ta initiativ till en mer djupgående analys av varför unga människor inte känner sig hemma i sin könstillhörighet.</w:t>
      </w:r>
    </w:p>
    <w:p w:rsidR="00782909" w:rsidRPr="00782909" w:rsidRDefault="00782909" w:rsidP="00782909">
      <w:pPr>
        <w:pStyle w:val="Brdtext"/>
        <w:rPr>
          <w:lang w:eastAsia="sv-SE"/>
        </w:rPr>
      </w:pPr>
      <w:r>
        <w:t xml:space="preserve">Könsdysfori innebär ett psykiskt lidande eller en försämrad förmåga att fungera i vardagen som orsakas av att könsidentiteten inte stämmer överens med det registrerade könet. </w:t>
      </w:r>
      <w:r w:rsidRPr="00782909">
        <w:rPr>
          <w:lang w:eastAsia="sv-SE"/>
        </w:rPr>
        <w:t>Könsdysfori är en medicinsk diagnos som kan ställas när en person upplever att könsidentiteten inte stämmer med det kön som personen till</w:t>
      </w:r>
      <w:r w:rsidR="00AC47EE">
        <w:rPr>
          <w:lang w:eastAsia="sv-SE"/>
        </w:rPr>
        <w:t>delats vid födseln och att</w:t>
      </w:r>
      <w:r w:rsidRPr="00782909">
        <w:rPr>
          <w:lang w:eastAsia="sv-SE"/>
        </w:rPr>
        <w:t xml:space="preserve"> detta skapar lid</w:t>
      </w:r>
      <w:r w:rsidR="00AC47EE">
        <w:rPr>
          <w:lang w:eastAsia="sv-SE"/>
        </w:rPr>
        <w:t>ande för individen</w:t>
      </w:r>
      <w:r w:rsidR="00C73E25">
        <w:rPr>
          <w:lang w:eastAsia="sv-SE"/>
        </w:rPr>
        <w:t xml:space="preserve"> eller en försämrad förmåga att fungera i vardagen</w:t>
      </w:r>
      <w:r w:rsidR="00AC47EE">
        <w:rPr>
          <w:lang w:eastAsia="sv-SE"/>
        </w:rPr>
        <w:t>. Enligt en</w:t>
      </w:r>
      <w:r w:rsidRPr="00782909">
        <w:rPr>
          <w:lang w:eastAsia="sv-SE"/>
        </w:rPr>
        <w:t xml:space="preserve"> sammanställning av statistik från Socialstyrelsens patientregister har diagnosen ökat under p</w:t>
      </w:r>
      <w:r w:rsidR="00AC47EE">
        <w:rPr>
          <w:lang w:eastAsia="sv-SE"/>
        </w:rPr>
        <w:t xml:space="preserve">erioden 1998 - </w:t>
      </w:r>
      <w:r w:rsidRPr="00782909">
        <w:rPr>
          <w:lang w:eastAsia="sv-SE"/>
        </w:rPr>
        <w:t>2015. År 2005 fick cirka 1 av 100 000 personer diagnosen, år 2015 var det ungefär 8 av 100 000.</w:t>
      </w:r>
    </w:p>
    <w:p w:rsidR="00782909" w:rsidRPr="00782909" w:rsidRDefault="00210177" w:rsidP="00782909">
      <w:pPr>
        <w:pStyle w:val="Brdtext"/>
        <w:rPr>
          <w:lang w:eastAsia="sv-SE"/>
        </w:rPr>
      </w:pPr>
      <w:r>
        <w:t xml:space="preserve">Vår expertmyndighet Socialstyrelsen bevakar denna fråga noggrant. </w:t>
      </w:r>
      <w:r w:rsidR="00782909" w:rsidRPr="00782909">
        <w:rPr>
          <w:lang w:eastAsia="sv-SE"/>
        </w:rPr>
        <w:t xml:space="preserve">Ökningen av könsdysfori är tydligast bland unga, och särskilt bland dem som tilldelats könet kvinna. </w:t>
      </w:r>
      <w:r w:rsidR="005C3D9B">
        <w:rPr>
          <w:lang w:eastAsia="sv-SE"/>
        </w:rPr>
        <w:t xml:space="preserve">Inom Socialstyrelsen pågår för närvarande ett </w:t>
      </w:r>
      <w:proofErr w:type="gramStart"/>
      <w:r w:rsidR="005C3D9B">
        <w:rPr>
          <w:lang w:eastAsia="sv-SE"/>
        </w:rPr>
        <w:t xml:space="preserve">arbete </w:t>
      </w:r>
      <w:r w:rsidR="00782909" w:rsidRPr="00782909">
        <w:rPr>
          <w:lang w:eastAsia="sv-SE"/>
        </w:rPr>
        <w:t xml:space="preserve"> där</w:t>
      </w:r>
      <w:proofErr w:type="gramEnd"/>
      <w:r w:rsidR="00782909" w:rsidRPr="00782909">
        <w:rPr>
          <w:lang w:eastAsia="sv-SE"/>
        </w:rPr>
        <w:t xml:space="preserve"> bland annat utvecklingen av diagnosen köns</w:t>
      </w:r>
      <w:r w:rsidR="00536524">
        <w:rPr>
          <w:lang w:eastAsia="sv-SE"/>
        </w:rPr>
        <w:t>dysfori</w:t>
      </w:r>
      <w:r w:rsidR="006E3C0F">
        <w:rPr>
          <w:lang w:eastAsia="sv-SE"/>
        </w:rPr>
        <w:t xml:space="preserve"> studeras närmare.</w:t>
      </w:r>
    </w:p>
    <w:p w:rsidR="007B1D9F" w:rsidRDefault="007B1D9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BD20E158DA240B2A6C6EB84D8DB7C2C"/>
          </w:placeholder>
          <w:dataBinding w:prefixMappings="xmlns:ns0='http://lp/documentinfo/RK' " w:xpath="/ns0:DocumentInfo[1]/ns0:BaseInfo[1]/ns0:HeaderDate[1]" w:storeItemID="{BCD6B455-4107-4B69-A8BB-94889417AC1C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4662F">
            <w:t>17 april 2019</w:t>
          </w:r>
        </w:sdtContent>
      </w:sdt>
    </w:p>
    <w:p w:rsidR="004E7603" w:rsidRDefault="004E7603" w:rsidP="00422A41">
      <w:pPr>
        <w:pStyle w:val="Brdtext"/>
      </w:pPr>
    </w:p>
    <w:p w:rsidR="007B1D9F" w:rsidRDefault="007B1D9F" w:rsidP="00422A41">
      <w:pPr>
        <w:pStyle w:val="Brdtext"/>
      </w:pPr>
      <w:r>
        <w:t>Lena Hallengren</w:t>
      </w:r>
    </w:p>
    <w:p w:rsidR="007B1D9F" w:rsidRPr="00DB48AB" w:rsidRDefault="007B1D9F" w:rsidP="00DB48AB">
      <w:pPr>
        <w:pStyle w:val="Brdtext"/>
      </w:pPr>
    </w:p>
    <w:sectPr w:rsidR="007B1D9F" w:rsidRPr="00DB48AB" w:rsidSect="007B1D9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6F" w:rsidRDefault="0025536F" w:rsidP="00A87A54">
      <w:pPr>
        <w:spacing w:after="0" w:line="240" w:lineRule="auto"/>
      </w:pPr>
      <w:r>
        <w:separator/>
      </w:r>
    </w:p>
  </w:endnote>
  <w:endnote w:type="continuationSeparator" w:id="0">
    <w:p w:rsidR="0025536F" w:rsidRDefault="002553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017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4342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6F" w:rsidRDefault="0025536F" w:rsidP="00A87A54">
      <w:pPr>
        <w:spacing w:after="0" w:line="240" w:lineRule="auto"/>
      </w:pPr>
      <w:r>
        <w:separator/>
      </w:r>
    </w:p>
  </w:footnote>
  <w:footnote w:type="continuationSeparator" w:id="0">
    <w:p w:rsidR="0025536F" w:rsidRDefault="002553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1D9F" w:rsidTr="00C93EBA">
      <w:trPr>
        <w:trHeight w:val="227"/>
      </w:trPr>
      <w:tc>
        <w:tcPr>
          <w:tcW w:w="5534" w:type="dxa"/>
        </w:tcPr>
        <w:p w:rsidR="007B1D9F" w:rsidRPr="007D73AB" w:rsidRDefault="007B1D9F">
          <w:pPr>
            <w:pStyle w:val="Sidhuvud"/>
          </w:pPr>
        </w:p>
      </w:tc>
      <w:tc>
        <w:tcPr>
          <w:tcW w:w="3170" w:type="dxa"/>
          <w:vAlign w:val="bottom"/>
        </w:tcPr>
        <w:p w:rsidR="007B1D9F" w:rsidRPr="007D73AB" w:rsidRDefault="007B1D9F" w:rsidP="00340DE0">
          <w:pPr>
            <w:pStyle w:val="Sidhuvud"/>
          </w:pPr>
        </w:p>
      </w:tc>
      <w:tc>
        <w:tcPr>
          <w:tcW w:w="1134" w:type="dxa"/>
        </w:tcPr>
        <w:p w:rsidR="007B1D9F" w:rsidRDefault="007B1D9F" w:rsidP="005A703A">
          <w:pPr>
            <w:pStyle w:val="Sidhuvud"/>
          </w:pPr>
        </w:p>
      </w:tc>
    </w:tr>
    <w:tr w:rsidR="007B1D9F" w:rsidTr="00C93EBA">
      <w:trPr>
        <w:trHeight w:val="1928"/>
      </w:trPr>
      <w:tc>
        <w:tcPr>
          <w:tcW w:w="5534" w:type="dxa"/>
        </w:tcPr>
        <w:p w:rsidR="007B1D9F" w:rsidRPr="00340DE0" w:rsidRDefault="007B1D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25D098" wp14:editId="4BC02F0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B1D9F" w:rsidRPr="00710A6C" w:rsidRDefault="007B1D9F" w:rsidP="00EE3C0F">
          <w:pPr>
            <w:pStyle w:val="Sidhuvud"/>
            <w:rPr>
              <w:b/>
            </w:rPr>
          </w:pPr>
        </w:p>
        <w:p w:rsidR="007B1D9F" w:rsidRDefault="007B1D9F" w:rsidP="00EE3C0F">
          <w:pPr>
            <w:pStyle w:val="Sidhuvud"/>
          </w:pPr>
        </w:p>
        <w:p w:rsidR="007B1D9F" w:rsidRDefault="007B1D9F" w:rsidP="00EE3C0F">
          <w:pPr>
            <w:pStyle w:val="Sidhuvud"/>
          </w:pPr>
        </w:p>
        <w:p w:rsidR="007B1D9F" w:rsidRDefault="007B1D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8BC64F41B4044BF906DA61A878C1FCF"/>
            </w:placeholder>
            <w:dataBinding w:prefixMappings="xmlns:ns0='http://lp/documentinfo/RK' " w:xpath="/ns0:DocumentInfo[1]/ns0:BaseInfo[1]/ns0:Dnr[1]" w:storeItemID="{BCD6B455-4107-4B69-A8BB-94889417AC1C}"/>
            <w:text/>
          </w:sdtPr>
          <w:sdtEndPr/>
          <w:sdtContent>
            <w:p w:rsidR="007B1D9F" w:rsidRDefault="006E3C0F" w:rsidP="00EE3C0F">
              <w:pPr>
                <w:pStyle w:val="Sidhuvud"/>
              </w:pPr>
              <w:r>
                <w:t>S2019/01676/FS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34A68946299459BAF36FEFA3A22C901"/>
            </w:placeholder>
            <w:showingPlcHdr/>
            <w:dataBinding w:prefixMappings="xmlns:ns0='http://lp/documentinfo/RK' " w:xpath="/ns0:DocumentInfo[1]/ns0:BaseInfo[1]/ns0:DocNumber[1]" w:storeItemID="{BCD6B455-4107-4B69-A8BB-94889417AC1C}"/>
            <w:text/>
          </w:sdtPr>
          <w:sdtEndPr/>
          <w:sdtContent>
            <w:p w:rsidR="007B1D9F" w:rsidRDefault="007B1D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B1D9F" w:rsidRDefault="007B1D9F" w:rsidP="00EE3C0F">
          <w:pPr>
            <w:pStyle w:val="Sidhuvud"/>
          </w:pPr>
        </w:p>
      </w:tc>
      <w:tc>
        <w:tcPr>
          <w:tcW w:w="1134" w:type="dxa"/>
        </w:tcPr>
        <w:p w:rsidR="007B1D9F" w:rsidRDefault="007B1D9F" w:rsidP="0094502D">
          <w:pPr>
            <w:pStyle w:val="Sidhuvud"/>
          </w:pPr>
        </w:p>
        <w:p w:rsidR="007B1D9F" w:rsidRPr="0094502D" w:rsidRDefault="007B1D9F" w:rsidP="00EC71A6">
          <w:pPr>
            <w:pStyle w:val="Sidhuvud"/>
          </w:pPr>
        </w:p>
      </w:tc>
    </w:tr>
    <w:tr w:rsidR="007B1D9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C98A9514CAF4DD3AE5D051B319F6F2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7B1D9F" w:rsidRPr="007B1D9F" w:rsidRDefault="007B1D9F" w:rsidP="00340DE0">
              <w:pPr>
                <w:pStyle w:val="Sidhuvud"/>
                <w:rPr>
                  <w:b/>
                </w:rPr>
              </w:pPr>
              <w:r w:rsidRPr="007B1D9F">
                <w:rPr>
                  <w:b/>
                </w:rPr>
                <w:t>Socialdepartementet</w:t>
              </w:r>
            </w:p>
            <w:p w:rsidR="007B1D9F" w:rsidRDefault="007B1D9F" w:rsidP="00340DE0">
              <w:pPr>
                <w:pStyle w:val="Sidhuvud"/>
              </w:pPr>
              <w:r w:rsidRPr="007B1D9F">
                <w:t>Socialministern</w:t>
              </w:r>
            </w:p>
            <w:p w:rsidR="007847F4" w:rsidRDefault="007847F4" w:rsidP="00340DE0">
              <w:pPr>
                <w:pStyle w:val="Sidhuvud"/>
                <w:rPr>
                  <w:b/>
                </w:rPr>
              </w:pPr>
            </w:p>
            <w:p w:rsidR="007B1D9F" w:rsidRPr="007B1D9F" w:rsidRDefault="007B1D9F" w:rsidP="00340DE0">
              <w:pPr>
                <w:pStyle w:val="Sidhuvud"/>
                <w:rPr>
                  <w:b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6551D47D68324A57AF002CD32B1A2514"/>
          </w:placeholder>
          <w:dataBinding w:prefixMappings="xmlns:ns0='http://lp/documentinfo/RK' " w:xpath="/ns0:DocumentInfo[1]/ns0:BaseInfo[1]/ns0:Recipient[1]" w:storeItemID="{BCD6B455-4107-4B69-A8BB-94889417AC1C}"/>
          <w:text w:multiLine="1"/>
        </w:sdtPr>
        <w:sdtEndPr/>
        <w:sdtContent>
          <w:tc>
            <w:tcPr>
              <w:tcW w:w="3170" w:type="dxa"/>
            </w:tcPr>
            <w:p w:rsidR="007B1D9F" w:rsidRDefault="007B1D9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B1D9F" w:rsidRDefault="007B1D9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9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F20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177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536F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BAA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603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6524"/>
    <w:rsid w:val="00544738"/>
    <w:rsid w:val="005456E4"/>
    <w:rsid w:val="005466FC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D9B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342F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3C0F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909"/>
    <w:rsid w:val="00782B3F"/>
    <w:rsid w:val="00782E3C"/>
    <w:rsid w:val="007847F4"/>
    <w:rsid w:val="007900CC"/>
    <w:rsid w:val="0079641B"/>
    <w:rsid w:val="00797A90"/>
    <w:rsid w:val="007A1856"/>
    <w:rsid w:val="007A1887"/>
    <w:rsid w:val="007A629C"/>
    <w:rsid w:val="007A6348"/>
    <w:rsid w:val="007B023C"/>
    <w:rsid w:val="007B1D9F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47EE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662F"/>
    <w:rsid w:val="00C50771"/>
    <w:rsid w:val="00C508BE"/>
    <w:rsid w:val="00C60768"/>
    <w:rsid w:val="00C63EC4"/>
    <w:rsid w:val="00C64CD9"/>
    <w:rsid w:val="00C670F8"/>
    <w:rsid w:val="00C6780B"/>
    <w:rsid w:val="00C73E25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166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C9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9419D"/>
  <w15:docId w15:val="{83A44922-1166-4865-BF99-CFA0CBB4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BC64F41B4044BF906DA61A878C1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95146-301E-42E7-96F6-CD587F92639F}"/>
      </w:docPartPr>
      <w:docPartBody>
        <w:p w:rsidR="00995197" w:rsidRDefault="00A64EC3" w:rsidP="00A64EC3">
          <w:pPr>
            <w:pStyle w:val="08BC64F41B4044BF906DA61A878C1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4A68946299459BAF36FEFA3A22C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F094A-1D00-4F65-A7BF-0E8BB27F6A29}"/>
      </w:docPartPr>
      <w:docPartBody>
        <w:p w:rsidR="00995197" w:rsidRDefault="00A64EC3" w:rsidP="00A64EC3">
          <w:pPr>
            <w:pStyle w:val="C34A68946299459BAF36FEFA3A22C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98A9514CAF4DD3AE5D051B319F6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A5E61-56A3-4C86-995F-DF185B4F92DE}"/>
      </w:docPartPr>
      <w:docPartBody>
        <w:p w:rsidR="00995197" w:rsidRDefault="00A64EC3" w:rsidP="00A64EC3">
          <w:pPr>
            <w:pStyle w:val="5C98A9514CAF4DD3AE5D051B319F6F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51D47D68324A57AF002CD32B1A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F1C8F-165C-4639-888F-F19C36B5F24E}"/>
      </w:docPartPr>
      <w:docPartBody>
        <w:p w:rsidR="00995197" w:rsidRDefault="00A64EC3" w:rsidP="00A64EC3">
          <w:pPr>
            <w:pStyle w:val="6551D47D68324A57AF002CD32B1A25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D20E158DA240B2A6C6EB84D8DB7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81477-0387-406B-9F3E-3A41767BDF93}"/>
      </w:docPartPr>
      <w:docPartBody>
        <w:p w:rsidR="00995197" w:rsidRDefault="00A64EC3" w:rsidP="00A64EC3">
          <w:pPr>
            <w:pStyle w:val="FBD20E158DA240B2A6C6EB84D8DB7C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3"/>
    <w:rsid w:val="000151D5"/>
    <w:rsid w:val="00995197"/>
    <w:rsid w:val="00A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CECB33DA644EE2B13A346D58F1BC59">
    <w:name w:val="1DCECB33DA644EE2B13A346D58F1BC59"/>
    <w:rsid w:val="00A64EC3"/>
  </w:style>
  <w:style w:type="character" w:styleId="Platshllartext">
    <w:name w:val="Placeholder Text"/>
    <w:basedOn w:val="Standardstycketeckensnitt"/>
    <w:uiPriority w:val="99"/>
    <w:semiHidden/>
    <w:rsid w:val="00A64EC3"/>
    <w:rPr>
      <w:noProof w:val="0"/>
      <w:color w:val="808080"/>
    </w:rPr>
  </w:style>
  <w:style w:type="paragraph" w:customStyle="1" w:styleId="D3048AF042324DA7BF547606BA6F49C2">
    <w:name w:val="D3048AF042324DA7BF547606BA6F49C2"/>
    <w:rsid w:val="00A64EC3"/>
  </w:style>
  <w:style w:type="paragraph" w:customStyle="1" w:styleId="1A0724100C57413088D795C7B1001560">
    <w:name w:val="1A0724100C57413088D795C7B1001560"/>
    <w:rsid w:val="00A64EC3"/>
  </w:style>
  <w:style w:type="paragraph" w:customStyle="1" w:styleId="06BC97E22269488E83958DCBFA2E5976">
    <w:name w:val="06BC97E22269488E83958DCBFA2E5976"/>
    <w:rsid w:val="00A64EC3"/>
  </w:style>
  <w:style w:type="paragraph" w:customStyle="1" w:styleId="08BC64F41B4044BF906DA61A878C1FCF">
    <w:name w:val="08BC64F41B4044BF906DA61A878C1FCF"/>
    <w:rsid w:val="00A64EC3"/>
  </w:style>
  <w:style w:type="paragraph" w:customStyle="1" w:styleId="C34A68946299459BAF36FEFA3A22C901">
    <w:name w:val="C34A68946299459BAF36FEFA3A22C901"/>
    <w:rsid w:val="00A64EC3"/>
  </w:style>
  <w:style w:type="paragraph" w:customStyle="1" w:styleId="D58FFC1E78524066A595482947B31CCE">
    <w:name w:val="D58FFC1E78524066A595482947B31CCE"/>
    <w:rsid w:val="00A64EC3"/>
  </w:style>
  <w:style w:type="paragraph" w:customStyle="1" w:styleId="F6FF3633F6314C60B92CA1AFE042A228">
    <w:name w:val="F6FF3633F6314C60B92CA1AFE042A228"/>
    <w:rsid w:val="00A64EC3"/>
  </w:style>
  <w:style w:type="paragraph" w:customStyle="1" w:styleId="2948F3A4C44C4B1289555FDC963EF88A">
    <w:name w:val="2948F3A4C44C4B1289555FDC963EF88A"/>
    <w:rsid w:val="00A64EC3"/>
  </w:style>
  <w:style w:type="paragraph" w:customStyle="1" w:styleId="5C98A9514CAF4DD3AE5D051B319F6F29">
    <w:name w:val="5C98A9514CAF4DD3AE5D051B319F6F29"/>
    <w:rsid w:val="00A64EC3"/>
  </w:style>
  <w:style w:type="paragraph" w:customStyle="1" w:styleId="6551D47D68324A57AF002CD32B1A2514">
    <w:name w:val="6551D47D68324A57AF002CD32B1A2514"/>
    <w:rsid w:val="00A64EC3"/>
  </w:style>
  <w:style w:type="paragraph" w:customStyle="1" w:styleId="8326F034B15A47B791C4D09A7A4DEFAD">
    <w:name w:val="8326F034B15A47B791C4D09A7A4DEFAD"/>
    <w:rsid w:val="00A64EC3"/>
  </w:style>
  <w:style w:type="paragraph" w:customStyle="1" w:styleId="E5EF5B8ACF9242E9B1B56401B861213D">
    <w:name w:val="E5EF5B8ACF9242E9B1B56401B861213D"/>
    <w:rsid w:val="00A64EC3"/>
  </w:style>
  <w:style w:type="paragraph" w:customStyle="1" w:styleId="D42F78B8239E4185B14061362314FD29">
    <w:name w:val="D42F78B8239E4185B14061362314FD29"/>
    <w:rsid w:val="00A64EC3"/>
  </w:style>
  <w:style w:type="paragraph" w:customStyle="1" w:styleId="C64EB7E61FC140DE924DA6AE4DFC049A">
    <w:name w:val="C64EB7E61FC140DE924DA6AE4DFC049A"/>
    <w:rsid w:val="00A64EC3"/>
  </w:style>
  <w:style w:type="paragraph" w:customStyle="1" w:styleId="7E9C5E0E340E4FD695C697A4941310B8">
    <w:name w:val="7E9C5E0E340E4FD695C697A4941310B8"/>
    <w:rsid w:val="00A64EC3"/>
  </w:style>
  <w:style w:type="paragraph" w:customStyle="1" w:styleId="FBD20E158DA240B2A6C6EB84D8DB7C2C">
    <w:name w:val="FBD20E158DA240B2A6C6EB84D8DB7C2C"/>
    <w:rsid w:val="00A64EC3"/>
  </w:style>
  <w:style w:type="paragraph" w:customStyle="1" w:styleId="BE8A18EC584E4BF7AD4D5F54E4BDBEDF">
    <w:name w:val="BE8A18EC584E4BF7AD4D5F54E4BDBEDF"/>
    <w:rsid w:val="00A64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3e036559-dbca-4d15-b597-eccdca713305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PANP3H6M3MHX-1495422866-2741</_dlc_DocId>
    <_dlc_DocIdUrl xmlns="a68c6c55-4fbb-48c7-bd04-03a904b43046">
      <Url>https://dhs.sp.regeringskansliet.se/dep/s/FS_fragor/_layouts/15/DocIdRedir.aspx?ID=PANP3H6M3MHX-1495422866-2741</Url>
      <Description>PANP3H6M3MHX-1495422866-2741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2019-04-17T00:00:00</HeaderDate>
    <Office/>
    <Dnr>S2019/01676/FS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887BF5A-8132-4FB6-9CD5-76073FC18546}"/>
</file>

<file path=customXml/itemProps2.xml><?xml version="1.0" encoding="utf-8"?>
<ds:datastoreItem xmlns:ds="http://schemas.openxmlformats.org/officeDocument/2006/customXml" ds:itemID="{458068A1-4E10-4754-8429-BD0A81928FB1}"/>
</file>

<file path=customXml/itemProps3.xml><?xml version="1.0" encoding="utf-8"?>
<ds:datastoreItem xmlns:ds="http://schemas.openxmlformats.org/officeDocument/2006/customXml" ds:itemID="{45151FD4-1377-4AC7-A7A0-A2284BD87E05}"/>
</file>

<file path=customXml/itemProps4.xml><?xml version="1.0" encoding="utf-8"?>
<ds:datastoreItem xmlns:ds="http://schemas.openxmlformats.org/officeDocument/2006/customXml" ds:itemID="{0887BF5A-8132-4FB6-9CD5-76073FC185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8068A1-4E10-4754-8429-BD0A81928FB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E2F82B70-C7FB-43CF-B9EB-5D6EA4D9E273}"/>
</file>

<file path=customXml/itemProps7.xml><?xml version="1.0" encoding="utf-8"?>
<ds:datastoreItem xmlns:ds="http://schemas.openxmlformats.org/officeDocument/2006/customXml" ds:itemID="{BCD6B455-4107-4B69-A8BB-94889417AC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Borgny</dc:creator>
  <cp:keywords/>
  <dc:description/>
  <cp:lastModifiedBy>Erika Borgny</cp:lastModifiedBy>
  <cp:revision>14</cp:revision>
  <cp:lastPrinted>2019-04-15T06:28:00Z</cp:lastPrinted>
  <dcterms:created xsi:type="dcterms:W3CDTF">2019-04-08T06:21:00Z</dcterms:created>
  <dcterms:modified xsi:type="dcterms:W3CDTF">2019-04-15T06:27:00Z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9f92b04b-7a61-47b5-8bbf-b05b952e45f2</vt:lpwstr>
  </property>
</Properties>
</file>