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FD3B" w14:textId="77777777" w:rsidR="00A7648D" w:rsidRDefault="00A7648D" w:rsidP="00DA0661">
      <w:pPr>
        <w:pStyle w:val="Rubrik"/>
      </w:pPr>
      <w:bookmarkStart w:id="0" w:name="Start"/>
      <w:bookmarkEnd w:id="0"/>
      <w:r>
        <w:t>Svar på fråga 2019/20:124 av Anders Österberg (S)</w:t>
      </w:r>
      <w:r>
        <w:br/>
        <w:t>om stora demonstrationer i Irak</w:t>
      </w:r>
    </w:p>
    <w:p w14:paraId="7124678B" w14:textId="77777777" w:rsidR="002B32B2" w:rsidRDefault="00A7648D" w:rsidP="006A12F1">
      <w:pPr>
        <w:pStyle w:val="Brdtext"/>
      </w:pPr>
      <w:r>
        <w:t xml:space="preserve">Anders Österberg har frågat mig om hur Sverige kan påverka Iraks regering att respektera mänskliga rättigheter. </w:t>
      </w:r>
      <w:r w:rsidR="005019C5">
        <w:t>Sveriges regering</w:t>
      </w:r>
      <w:r w:rsidR="005019C5" w:rsidRPr="005019C5">
        <w:t xml:space="preserve"> följer utvecklingen i Irak</w:t>
      </w:r>
      <w:r w:rsidR="002873A4">
        <w:t xml:space="preserve"> nära</w:t>
      </w:r>
      <w:r w:rsidR="005019C5" w:rsidRPr="005019C5">
        <w:t xml:space="preserve"> och för en dialog med Iraks regering om den senaste tidens händelser</w:t>
      </w:r>
      <w:r w:rsidR="0055346B">
        <w:t xml:space="preserve"> och säkerställandet av respekten </w:t>
      </w:r>
      <w:bookmarkStart w:id="1" w:name="_GoBack"/>
      <w:bookmarkEnd w:id="1"/>
      <w:r w:rsidR="0055346B">
        <w:t>för mänskliga rättigheter</w:t>
      </w:r>
      <w:r w:rsidR="005019C5" w:rsidRPr="005019C5">
        <w:t>.</w:t>
      </w:r>
    </w:p>
    <w:p w14:paraId="1CA538A8" w14:textId="045D6C0F" w:rsidR="00DC6411" w:rsidRDefault="005019C5" w:rsidP="002B32B2">
      <w:pPr>
        <w:pStyle w:val="Brdtext"/>
      </w:pPr>
      <w:r>
        <w:t>I ett uttalande den 4 oktober</w:t>
      </w:r>
      <w:r w:rsidR="00981F9B">
        <w:t xml:space="preserve"> 2019</w:t>
      </w:r>
      <w:r>
        <w:t xml:space="preserve"> uttryckte jag min oro för antalet dödade och skadade i samband med protesterna och uppmanade till återhållsamhet och dialog mellan demonstranter och det irakiska ledarskapet. Jag betonade också vikten av att omgående tillgodose den irakiska befolkningens behov. </w:t>
      </w:r>
      <w:r w:rsidR="002873A4">
        <w:t xml:space="preserve">I </w:t>
      </w:r>
      <w:r w:rsidR="009062C8">
        <w:t xml:space="preserve">Sveriges </w:t>
      </w:r>
      <w:r w:rsidR="002873A4">
        <w:t>kontakter med irakiska företrädare</w:t>
      </w:r>
      <w:r w:rsidR="00705AAE">
        <w:t xml:space="preserve"> har</w:t>
      </w:r>
      <w:r w:rsidR="002873A4">
        <w:t xml:space="preserve"> </w:t>
      </w:r>
      <w:r w:rsidR="002B32B2">
        <w:t xml:space="preserve">vikten av </w:t>
      </w:r>
      <w:r w:rsidR="008134E9">
        <w:t>respekten för</w:t>
      </w:r>
      <w:r w:rsidR="002B32B2">
        <w:t xml:space="preserve"> mänskliga rättigheter, däribland yttrande</w:t>
      </w:r>
      <w:r w:rsidR="00631B56">
        <w:t>friheten</w:t>
      </w:r>
      <w:r w:rsidR="002B32B2">
        <w:t xml:space="preserve"> och </w:t>
      </w:r>
      <w:r w:rsidR="00DB2BF4">
        <w:t>förenings</w:t>
      </w:r>
      <w:r w:rsidR="00981F9B">
        <w:t>-</w:t>
      </w:r>
      <w:r w:rsidR="00DB2BF4">
        <w:t xml:space="preserve"> och församlingsfriheten</w:t>
      </w:r>
      <w:r w:rsidR="002B32B2">
        <w:t xml:space="preserve">, </w:t>
      </w:r>
      <w:r w:rsidR="00705AAE">
        <w:t>framförts</w:t>
      </w:r>
      <w:r w:rsidR="002B32B2">
        <w:t>.</w:t>
      </w:r>
      <w:r w:rsidR="002873A4">
        <w:t xml:space="preserve"> </w:t>
      </w:r>
      <w:r w:rsidR="00705AAE">
        <w:t xml:space="preserve">Även </w:t>
      </w:r>
      <w:r w:rsidR="00DC6411">
        <w:t>behovet</w:t>
      </w:r>
      <w:r w:rsidR="001B168A">
        <w:t xml:space="preserve"> </w:t>
      </w:r>
      <w:r w:rsidR="00DC6411">
        <w:t>av</w:t>
      </w:r>
      <w:r w:rsidR="001B168A">
        <w:t xml:space="preserve"> dialog </w:t>
      </w:r>
      <w:r w:rsidR="00314ED6">
        <w:t>om</w:t>
      </w:r>
      <w:r w:rsidR="001B168A">
        <w:t xml:space="preserve"> demonstranternas reformkrav</w:t>
      </w:r>
      <w:r w:rsidR="00F62D56">
        <w:t xml:space="preserve"> kring sociala orättvisor</w:t>
      </w:r>
      <w:r w:rsidR="00705AAE">
        <w:t xml:space="preserve"> har betonats</w:t>
      </w:r>
      <w:r w:rsidR="00D2066C">
        <w:t xml:space="preserve"> i samtalen</w:t>
      </w:r>
      <w:r w:rsidR="001B168A">
        <w:t xml:space="preserve">. </w:t>
      </w:r>
    </w:p>
    <w:p w14:paraId="5B4FB590" w14:textId="5CD8A6CB" w:rsidR="00DC6411" w:rsidRDefault="003C2697" w:rsidP="002B32B2">
      <w:pPr>
        <w:pStyle w:val="Brdtext"/>
      </w:pPr>
      <w:r>
        <w:t xml:space="preserve">EU är en viktig plattform för svenska möjligheter att ge stöd till stärkandet av mänskliga rättigheter i Irak. </w:t>
      </w:r>
      <w:r w:rsidR="00CC4391" w:rsidRPr="00CC4391">
        <w:t>I ett EU-uttalande den 3 oktober 2019 uppmanades</w:t>
      </w:r>
      <w:r w:rsidR="00757704">
        <w:t xml:space="preserve"> den</w:t>
      </w:r>
      <w:r w:rsidR="00CC4391" w:rsidRPr="00CC4391">
        <w:t xml:space="preserve"> irakiska säkerhetstjänsten </w:t>
      </w:r>
      <w:r w:rsidR="00CC4391">
        <w:t>att utöva återhållsamhet</w:t>
      </w:r>
      <w:r w:rsidR="0045294C">
        <w:t xml:space="preserve"> gentemot demonstranterna</w:t>
      </w:r>
      <w:r w:rsidR="00CC4391">
        <w:t xml:space="preserve">. EU </w:t>
      </w:r>
      <w:r w:rsidR="0015702C">
        <w:t>underströk också vikten av</w:t>
      </w:r>
      <w:r w:rsidR="00CC4391">
        <w:t xml:space="preserve"> en utredning kring </w:t>
      </w:r>
      <w:r w:rsidR="0045294C">
        <w:t>de våldsamma sammanstötningarna</w:t>
      </w:r>
      <w:r w:rsidR="00477400">
        <w:t xml:space="preserve">. </w:t>
      </w:r>
    </w:p>
    <w:p w14:paraId="0E343A83" w14:textId="1BFB265F" w:rsidR="009062C8" w:rsidRDefault="00C76683" w:rsidP="002B32B2">
      <w:pPr>
        <w:pStyle w:val="Brdtext"/>
      </w:pPr>
      <w:r>
        <w:t>Sverige deltar aktivt i FN:s råd för mänskliga rättigheter</w:t>
      </w:r>
      <w:r w:rsidR="00FC061F">
        <w:t xml:space="preserve"> där frågan om mänskliga rättigheter i Irak kommer att behandlas under den kommande sessionen av FN:s universella granskningsmekanism. </w:t>
      </w:r>
    </w:p>
    <w:p w14:paraId="2BFB905A" w14:textId="1B0A0975" w:rsidR="005019C5" w:rsidRDefault="00583F3E" w:rsidP="006A12F1">
      <w:pPr>
        <w:pStyle w:val="Brdtext"/>
      </w:pPr>
      <w:r>
        <w:lastRenderedPageBreak/>
        <w:t>Respekten för mänskliga</w:t>
      </w:r>
      <w:r w:rsidR="00FC061F">
        <w:t xml:space="preserve"> rättigheter är </w:t>
      </w:r>
      <w:r w:rsidR="00FA67FF">
        <w:t>även</w:t>
      </w:r>
      <w:r w:rsidR="00FC061F">
        <w:t xml:space="preserve"> </w:t>
      </w:r>
      <w:r w:rsidR="009639BD">
        <w:t>en central pelare</w:t>
      </w:r>
      <w:r w:rsidR="00FC061F">
        <w:t xml:space="preserve"> i </w:t>
      </w:r>
      <w:r w:rsidR="00FC061F" w:rsidRPr="00FC061F">
        <w:t>Sverige</w:t>
      </w:r>
      <w:r w:rsidR="009639BD">
        <w:t xml:space="preserve">s långsiktiga </w:t>
      </w:r>
      <w:r w:rsidR="00FC061F" w:rsidRPr="00FC061F">
        <w:t>utvecklingssamarbete med Irak</w:t>
      </w:r>
      <w:r w:rsidR="00F62D56">
        <w:t>, som fokuserar på många av de grundorsaker till sociala orättvisor som demonstranterna har protesterat mot</w:t>
      </w:r>
      <w:r w:rsidR="009639BD">
        <w:t>. Den nuvarande strategin sträcker sig mellan</w:t>
      </w:r>
      <w:r w:rsidR="00FC061F" w:rsidRPr="00FC061F">
        <w:t xml:space="preserve"> </w:t>
      </w:r>
      <w:proofErr w:type="gramStart"/>
      <w:r w:rsidR="00FC061F" w:rsidRPr="00FC061F">
        <w:t>2017-2021</w:t>
      </w:r>
      <w:proofErr w:type="gramEnd"/>
      <w:r>
        <w:t xml:space="preserve"> och </w:t>
      </w:r>
      <w:r w:rsidR="0045294C">
        <w:t xml:space="preserve">fokuserar </w:t>
      </w:r>
      <w:r w:rsidR="006077B7">
        <w:t xml:space="preserve">bland annat </w:t>
      </w:r>
      <w:r w:rsidR="0045294C">
        <w:t xml:space="preserve">på att </w:t>
      </w:r>
      <w:r w:rsidR="00FC061F" w:rsidRPr="00FC061F">
        <w:t>bidra till ett fredligt</w:t>
      </w:r>
      <w:r w:rsidR="005C5D38">
        <w:t xml:space="preserve"> och inkluderande</w:t>
      </w:r>
      <w:r w:rsidR="00FC061F" w:rsidRPr="00FC061F">
        <w:t xml:space="preserve"> samhälle</w:t>
      </w:r>
      <w:r w:rsidR="006077B7">
        <w:t xml:space="preserve"> och</w:t>
      </w:r>
      <w:r w:rsidR="00FC061F" w:rsidRPr="00FC061F">
        <w:t xml:space="preserve"> </w:t>
      </w:r>
      <w:r w:rsidR="005C5D38">
        <w:t xml:space="preserve">stärka </w:t>
      </w:r>
      <w:r w:rsidR="0045294C">
        <w:t>jämställdhet</w:t>
      </w:r>
      <w:r w:rsidR="00314ED6">
        <w:t>en</w:t>
      </w:r>
      <w:r w:rsidR="0045294C">
        <w:t xml:space="preserve"> och </w:t>
      </w:r>
      <w:r w:rsidR="00FC061F" w:rsidRPr="00FC061F">
        <w:t>respekt</w:t>
      </w:r>
      <w:r w:rsidR="005C5D38">
        <w:t>en</w:t>
      </w:r>
      <w:r w:rsidR="00FC061F" w:rsidRPr="00FC061F">
        <w:t xml:space="preserve"> för mänskliga rättigheter.</w:t>
      </w:r>
      <w:r w:rsidR="0045294C">
        <w:t xml:space="preserve"> </w:t>
      </w:r>
      <w:r w:rsidR="001B168A">
        <w:t xml:space="preserve">Samarbetet med civilsamhällesorganisationer i Irak är </w:t>
      </w:r>
      <w:r w:rsidR="00586FB4">
        <w:t>en viktig komponent</w:t>
      </w:r>
      <w:r w:rsidR="001B168A">
        <w:t xml:space="preserve"> för genomförandet av utvecklingssamarbete</w:t>
      </w:r>
      <w:r w:rsidR="002873A4">
        <w:t>t</w:t>
      </w:r>
      <w:r w:rsidR="001B168A">
        <w:t xml:space="preserve">. </w:t>
      </w:r>
      <w:r w:rsidR="0045294C" w:rsidRPr="0045294C">
        <w:t>Sveriges</w:t>
      </w:r>
      <w:r w:rsidR="001B168A">
        <w:t xml:space="preserve"> </w:t>
      </w:r>
      <w:r w:rsidR="0045294C" w:rsidRPr="0045294C">
        <w:t>betydande kärnstöd till FN-organ</w:t>
      </w:r>
      <w:r w:rsidR="001B168A">
        <w:t xml:space="preserve"> såsom UNHCR och UN </w:t>
      </w:r>
      <w:proofErr w:type="spellStart"/>
      <w:r w:rsidR="001B168A">
        <w:t>Women</w:t>
      </w:r>
      <w:proofErr w:type="spellEnd"/>
      <w:r w:rsidR="0045294C" w:rsidRPr="0045294C">
        <w:t xml:space="preserve"> </w:t>
      </w:r>
      <w:r w:rsidR="001B168A">
        <w:t xml:space="preserve">har också en </w:t>
      </w:r>
      <w:r w:rsidR="002873A4">
        <w:t>central betydelse för</w:t>
      </w:r>
      <w:r w:rsidR="00981F9B">
        <w:t xml:space="preserve"> stärkandet av</w:t>
      </w:r>
      <w:r w:rsidR="001B168A">
        <w:t xml:space="preserve"> </w:t>
      </w:r>
      <w:r w:rsidR="00981F9B">
        <w:t xml:space="preserve">respekten </w:t>
      </w:r>
      <w:r w:rsidR="003F0A1F">
        <w:t>för</w:t>
      </w:r>
      <w:r w:rsidR="0045294C" w:rsidRPr="0045294C">
        <w:t xml:space="preserve"> mänskliga rättigheter </w:t>
      </w:r>
      <w:r w:rsidR="001B168A">
        <w:t xml:space="preserve">i Irak. </w:t>
      </w:r>
    </w:p>
    <w:p w14:paraId="0F1AA4A4" w14:textId="3BFAD35D" w:rsidR="007C1C2A" w:rsidRDefault="007C1C2A" w:rsidP="006A12F1">
      <w:pPr>
        <w:pStyle w:val="Brdtext"/>
      </w:pPr>
      <w:r>
        <w:t>Frågor som rör mänskliga rättigheter, demokrati och rättsstatens principer i Irak bevakas och återges</w:t>
      </w:r>
      <w:r w:rsidR="00914935">
        <w:t xml:space="preserve"> också</w:t>
      </w:r>
      <w:r>
        <w:t xml:space="preserve"> i Utrikesdepartements rapport som publicerades i april 2017. En ny rapports väntas publiceras i slutet av </w:t>
      </w:r>
      <w:r w:rsidR="00914935">
        <w:t xml:space="preserve">det här </w:t>
      </w:r>
      <w:r>
        <w:t>året.</w:t>
      </w:r>
    </w:p>
    <w:p w14:paraId="6CDDA7E1" w14:textId="77777777" w:rsidR="00AA5EF7" w:rsidRDefault="00FA67FF" w:rsidP="006A12F1">
      <w:pPr>
        <w:pStyle w:val="Brdtext"/>
      </w:pPr>
      <w:r>
        <w:t xml:space="preserve">Sveriges regering fortsätter att följa händelseutvecklingen i Irak och genom vårt breda samarbete ge stöd till </w:t>
      </w:r>
      <w:r w:rsidR="009F4B16">
        <w:t xml:space="preserve">stärkandet av mänskliga rättigheter för den irakiska befolkningen. </w:t>
      </w:r>
    </w:p>
    <w:p w14:paraId="0E7E651E" w14:textId="4052F0D9" w:rsidR="00A7648D" w:rsidRDefault="00A7648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5EB10D5E9D34FECB994D8ACB2DE42C8"/>
          </w:placeholder>
          <w:dataBinding w:prefixMappings="xmlns:ns0='http://lp/documentinfo/RK' " w:xpath="/ns0:DocumentInfo[1]/ns0:BaseInfo[1]/ns0:HeaderDate[1]" w:storeItemID="{AFBDC596-823A-48DC-BB6A-D3945F1ECCC9}"/>
          <w:date w:fullDate="2019-10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6773F">
            <w:t>16 oktober 2019</w:t>
          </w:r>
        </w:sdtContent>
      </w:sdt>
    </w:p>
    <w:p w14:paraId="21F9E579" w14:textId="77777777" w:rsidR="00A7648D" w:rsidRDefault="00A7648D" w:rsidP="004E7A8F">
      <w:pPr>
        <w:pStyle w:val="Brdtextutanavstnd"/>
      </w:pPr>
    </w:p>
    <w:p w14:paraId="0AE527EE" w14:textId="77777777" w:rsidR="00A7648D" w:rsidRDefault="00A7648D" w:rsidP="004E7A8F">
      <w:pPr>
        <w:pStyle w:val="Brdtextutanavstnd"/>
      </w:pPr>
    </w:p>
    <w:p w14:paraId="14398831" w14:textId="77777777" w:rsidR="00A7648D" w:rsidRDefault="00A7648D" w:rsidP="004E7A8F">
      <w:pPr>
        <w:pStyle w:val="Brdtextutanavstnd"/>
      </w:pPr>
    </w:p>
    <w:p w14:paraId="7E2A7226" w14:textId="77777777" w:rsidR="00A7648D" w:rsidRDefault="00A7648D" w:rsidP="00422A41">
      <w:pPr>
        <w:pStyle w:val="Brdtext"/>
      </w:pPr>
      <w:r>
        <w:t>Ann Linde</w:t>
      </w:r>
    </w:p>
    <w:p w14:paraId="3D6A1E68" w14:textId="77777777" w:rsidR="00A7648D" w:rsidRPr="00DB48AB" w:rsidRDefault="00A7648D" w:rsidP="00DB48AB">
      <w:pPr>
        <w:pStyle w:val="Brdtext"/>
      </w:pPr>
    </w:p>
    <w:sectPr w:rsidR="00A7648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6E60C" w14:textId="77777777" w:rsidR="00E90E91" w:rsidRDefault="00E90E91" w:rsidP="00A87A54">
      <w:pPr>
        <w:spacing w:after="0" w:line="240" w:lineRule="auto"/>
      </w:pPr>
      <w:r>
        <w:separator/>
      </w:r>
    </w:p>
  </w:endnote>
  <w:endnote w:type="continuationSeparator" w:id="0">
    <w:p w14:paraId="5B8B8395" w14:textId="77777777" w:rsidR="00E90E91" w:rsidRDefault="00E90E9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266ABA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F628A7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416969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7D511B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19B0BC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C2FE4E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6BDDF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4BCCF8E" w14:textId="77777777" w:rsidTr="00C26068">
      <w:trPr>
        <w:trHeight w:val="227"/>
      </w:trPr>
      <w:tc>
        <w:tcPr>
          <w:tcW w:w="4074" w:type="dxa"/>
        </w:tcPr>
        <w:p w14:paraId="746CB83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E441C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A73470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33AB" w14:textId="77777777" w:rsidR="00E90E91" w:rsidRDefault="00E90E91" w:rsidP="00A87A54">
      <w:pPr>
        <w:spacing w:after="0" w:line="240" w:lineRule="auto"/>
      </w:pPr>
      <w:r>
        <w:separator/>
      </w:r>
    </w:p>
  </w:footnote>
  <w:footnote w:type="continuationSeparator" w:id="0">
    <w:p w14:paraId="0C2E8898" w14:textId="77777777" w:rsidR="00E90E91" w:rsidRDefault="00E90E9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7648D" w14:paraId="008201E3" w14:textId="77777777" w:rsidTr="00C93EBA">
      <w:trPr>
        <w:trHeight w:val="227"/>
      </w:trPr>
      <w:tc>
        <w:tcPr>
          <w:tcW w:w="5534" w:type="dxa"/>
        </w:tcPr>
        <w:p w14:paraId="34FC505B" w14:textId="77777777" w:rsidR="00A7648D" w:rsidRPr="007D73AB" w:rsidRDefault="00A7648D">
          <w:pPr>
            <w:pStyle w:val="Sidhuvud"/>
          </w:pPr>
        </w:p>
      </w:tc>
      <w:tc>
        <w:tcPr>
          <w:tcW w:w="3170" w:type="dxa"/>
          <w:vAlign w:val="bottom"/>
        </w:tcPr>
        <w:p w14:paraId="4EA3916E" w14:textId="77777777" w:rsidR="00A7648D" w:rsidRPr="007D73AB" w:rsidRDefault="00A7648D" w:rsidP="00340DE0">
          <w:pPr>
            <w:pStyle w:val="Sidhuvud"/>
          </w:pPr>
        </w:p>
      </w:tc>
      <w:tc>
        <w:tcPr>
          <w:tcW w:w="1134" w:type="dxa"/>
        </w:tcPr>
        <w:p w14:paraId="740F0D66" w14:textId="77777777" w:rsidR="00A7648D" w:rsidRDefault="00A7648D" w:rsidP="005A703A">
          <w:pPr>
            <w:pStyle w:val="Sidhuvud"/>
          </w:pPr>
        </w:p>
      </w:tc>
    </w:tr>
    <w:tr w:rsidR="00A7648D" w14:paraId="72A06FE8" w14:textId="77777777" w:rsidTr="00C93EBA">
      <w:trPr>
        <w:trHeight w:val="1928"/>
      </w:trPr>
      <w:tc>
        <w:tcPr>
          <w:tcW w:w="5534" w:type="dxa"/>
        </w:tcPr>
        <w:p w14:paraId="168F1073" w14:textId="77777777" w:rsidR="00A7648D" w:rsidRPr="00340DE0" w:rsidRDefault="00A7648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7DDF570" wp14:editId="091D7FA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976BAFD" w14:textId="77777777" w:rsidR="00A7648D" w:rsidRPr="00710A6C" w:rsidRDefault="00A7648D" w:rsidP="00EE3C0F">
          <w:pPr>
            <w:pStyle w:val="Sidhuvud"/>
            <w:rPr>
              <w:b/>
            </w:rPr>
          </w:pPr>
        </w:p>
        <w:p w14:paraId="2AF02529" w14:textId="77777777" w:rsidR="00A7648D" w:rsidRDefault="00A7648D" w:rsidP="00EE3C0F">
          <w:pPr>
            <w:pStyle w:val="Sidhuvud"/>
          </w:pPr>
        </w:p>
        <w:p w14:paraId="59CE5C4A" w14:textId="77777777" w:rsidR="00A7648D" w:rsidRDefault="00A7648D" w:rsidP="00EE3C0F">
          <w:pPr>
            <w:pStyle w:val="Sidhuvud"/>
          </w:pPr>
        </w:p>
        <w:p w14:paraId="5CB76287" w14:textId="77777777" w:rsidR="00A7648D" w:rsidRDefault="00A7648D" w:rsidP="00EE3C0F">
          <w:pPr>
            <w:pStyle w:val="Sidhuvud"/>
          </w:pPr>
        </w:p>
        <w:p w14:paraId="024BBCE6" w14:textId="2DC1E040" w:rsidR="00A7648D" w:rsidRDefault="00A7648D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113CA8A1A6EA42D1BAD64B5A10D49AD8"/>
            </w:placeholder>
            <w:showingPlcHdr/>
            <w:dataBinding w:prefixMappings="xmlns:ns0='http://lp/documentinfo/RK' " w:xpath="/ns0:DocumentInfo[1]/ns0:BaseInfo[1]/ns0:DocNumber[1]" w:storeItemID="{AFBDC596-823A-48DC-BB6A-D3945F1ECCC9}"/>
            <w:text/>
          </w:sdtPr>
          <w:sdtEndPr/>
          <w:sdtContent>
            <w:p w14:paraId="2E9A6D97" w14:textId="77777777" w:rsidR="00A7648D" w:rsidRDefault="00A7648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6B0FDF" w14:textId="77777777" w:rsidR="00A7648D" w:rsidRDefault="00A7648D" w:rsidP="00EE3C0F">
          <w:pPr>
            <w:pStyle w:val="Sidhuvud"/>
          </w:pPr>
        </w:p>
      </w:tc>
      <w:tc>
        <w:tcPr>
          <w:tcW w:w="1134" w:type="dxa"/>
        </w:tcPr>
        <w:p w14:paraId="274CE2F0" w14:textId="77777777" w:rsidR="00A7648D" w:rsidRDefault="00A7648D" w:rsidP="0094502D">
          <w:pPr>
            <w:pStyle w:val="Sidhuvud"/>
          </w:pPr>
        </w:p>
        <w:p w14:paraId="4BAACDA7" w14:textId="77777777" w:rsidR="00A7648D" w:rsidRPr="0094502D" w:rsidRDefault="00A7648D" w:rsidP="00EC71A6">
          <w:pPr>
            <w:pStyle w:val="Sidhuvud"/>
          </w:pPr>
        </w:p>
      </w:tc>
    </w:tr>
    <w:tr w:rsidR="00A7648D" w14:paraId="06A2A50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5BB1BB6A64F4C4D9C3E806752A773A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EE6FB9A" w14:textId="77777777" w:rsidR="0036773F" w:rsidRPr="0036773F" w:rsidRDefault="0036773F" w:rsidP="00340DE0">
              <w:pPr>
                <w:pStyle w:val="Sidhuvud"/>
                <w:rPr>
                  <w:b/>
                </w:rPr>
              </w:pPr>
              <w:r w:rsidRPr="0036773F">
                <w:rPr>
                  <w:b/>
                </w:rPr>
                <w:t>Utrikesdepartementet</w:t>
              </w:r>
            </w:p>
            <w:p w14:paraId="5BFDDDDF" w14:textId="77777777" w:rsidR="0036773F" w:rsidRDefault="0036773F" w:rsidP="00340DE0">
              <w:pPr>
                <w:pStyle w:val="Sidhuvud"/>
              </w:pPr>
              <w:r w:rsidRPr="0036773F">
                <w:t>Utrikesministern</w:t>
              </w:r>
            </w:p>
            <w:p w14:paraId="61B81F91" w14:textId="522B1061" w:rsidR="0036773F" w:rsidRDefault="0036773F" w:rsidP="00340DE0">
              <w:pPr>
                <w:pStyle w:val="Sidhuvud"/>
              </w:pPr>
            </w:p>
            <w:p w14:paraId="0FF21B3C" w14:textId="563C76FB" w:rsidR="00A7648D" w:rsidRPr="0036773F" w:rsidRDefault="00A7648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8CDC12F1616405790B0109FACCB821B"/>
          </w:placeholder>
          <w:dataBinding w:prefixMappings="xmlns:ns0='http://lp/documentinfo/RK' " w:xpath="/ns0:DocumentInfo[1]/ns0:BaseInfo[1]/ns0:Recipient[1]" w:storeItemID="{AFBDC596-823A-48DC-BB6A-D3945F1ECCC9}"/>
          <w:text w:multiLine="1"/>
        </w:sdtPr>
        <w:sdtEndPr/>
        <w:sdtContent>
          <w:tc>
            <w:tcPr>
              <w:tcW w:w="3170" w:type="dxa"/>
            </w:tcPr>
            <w:p w14:paraId="560B7B54" w14:textId="68AD607C" w:rsidR="00A7648D" w:rsidRDefault="0036773F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118717A4" w14:textId="77777777" w:rsidR="00A7648D" w:rsidRDefault="00A7648D" w:rsidP="003E6020">
          <w:pPr>
            <w:pStyle w:val="Sidhuvud"/>
          </w:pPr>
        </w:p>
      </w:tc>
    </w:tr>
  </w:tbl>
  <w:p w14:paraId="28A2BF9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8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1B6B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4ED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702C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168A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3A4"/>
    <w:rsid w:val="00287F0D"/>
    <w:rsid w:val="00292420"/>
    <w:rsid w:val="00296B7A"/>
    <w:rsid w:val="002974DC"/>
    <w:rsid w:val="002A39EF"/>
    <w:rsid w:val="002A6820"/>
    <w:rsid w:val="002B00E5"/>
    <w:rsid w:val="002B32B2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3DDA"/>
    <w:rsid w:val="003050DB"/>
    <w:rsid w:val="00310561"/>
    <w:rsid w:val="00311D8C"/>
    <w:rsid w:val="0031273D"/>
    <w:rsid w:val="003128E2"/>
    <w:rsid w:val="00314ED6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773F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2697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0A1F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294C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7400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B54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9C5"/>
    <w:rsid w:val="0050238B"/>
    <w:rsid w:val="00505905"/>
    <w:rsid w:val="00511A1B"/>
    <w:rsid w:val="00511A68"/>
    <w:rsid w:val="0051290A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346B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F3E"/>
    <w:rsid w:val="005849E3"/>
    <w:rsid w:val="005850D7"/>
    <w:rsid w:val="0058522F"/>
    <w:rsid w:val="00586266"/>
    <w:rsid w:val="00586FB4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D38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7B7"/>
    <w:rsid w:val="00607814"/>
    <w:rsid w:val="00610D87"/>
    <w:rsid w:val="00610E88"/>
    <w:rsid w:val="006175D7"/>
    <w:rsid w:val="006208E5"/>
    <w:rsid w:val="006273E4"/>
    <w:rsid w:val="00631B56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5AA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70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3AB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C2A"/>
    <w:rsid w:val="007C1FC7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34E9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062C8"/>
    <w:rsid w:val="0091053B"/>
    <w:rsid w:val="00912158"/>
    <w:rsid w:val="00912945"/>
    <w:rsid w:val="009144EE"/>
    <w:rsid w:val="00914935"/>
    <w:rsid w:val="00915D4C"/>
    <w:rsid w:val="009279B2"/>
    <w:rsid w:val="00935814"/>
    <w:rsid w:val="0094502D"/>
    <w:rsid w:val="00946561"/>
    <w:rsid w:val="00946B39"/>
    <w:rsid w:val="00947013"/>
    <w:rsid w:val="0095062C"/>
    <w:rsid w:val="009639BD"/>
    <w:rsid w:val="00973084"/>
    <w:rsid w:val="00974520"/>
    <w:rsid w:val="00974B59"/>
    <w:rsid w:val="00975341"/>
    <w:rsid w:val="0097653D"/>
    <w:rsid w:val="00981F9B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4B16"/>
    <w:rsid w:val="009F505F"/>
    <w:rsid w:val="00A00AE4"/>
    <w:rsid w:val="00A00D24"/>
    <w:rsid w:val="00A01F5C"/>
    <w:rsid w:val="00A1164C"/>
    <w:rsid w:val="00A12A69"/>
    <w:rsid w:val="00A2019A"/>
    <w:rsid w:val="00A23493"/>
    <w:rsid w:val="00A2416A"/>
    <w:rsid w:val="00A30E06"/>
    <w:rsid w:val="00A3270B"/>
    <w:rsid w:val="00A379E4"/>
    <w:rsid w:val="00A42BA5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648D"/>
    <w:rsid w:val="00A8483F"/>
    <w:rsid w:val="00A870B0"/>
    <w:rsid w:val="00A8728A"/>
    <w:rsid w:val="00A87A54"/>
    <w:rsid w:val="00AA105C"/>
    <w:rsid w:val="00AA1809"/>
    <w:rsid w:val="00AA1FFE"/>
    <w:rsid w:val="00AA4499"/>
    <w:rsid w:val="00AA5EF7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4B17"/>
    <w:rsid w:val="00C26068"/>
    <w:rsid w:val="00C26DF9"/>
    <w:rsid w:val="00C271A8"/>
    <w:rsid w:val="00C3050C"/>
    <w:rsid w:val="00C31F15"/>
    <w:rsid w:val="00C32067"/>
    <w:rsid w:val="00C36E3A"/>
    <w:rsid w:val="00C37A77"/>
    <w:rsid w:val="00C402B9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683"/>
    <w:rsid w:val="00C76D49"/>
    <w:rsid w:val="00C80AD4"/>
    <w:rsid w:val="00C80B5E"/>
    <w:rsid w:val="00C8630A"/>
    <w:rsid w:val="00C9061B"/>
    <w:rsid w:val="00C93EBA"/>
    <w:rsid w:val="00CA0BD8"/>
    <w:rsid w:val="00CA1329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391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66C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141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0AD"/>
    <w:rsid w:val="00DB2BF4"/>
    <w:rsid w:val="00DB4E26"/>
    <w:rsid w:val="00DB714B"/>
    <w:rsid w:val="00DC1025"/>
    <w:rsid w:val="00DC10F6"/>
    <w:rsid w:val="00DC1EB8"/>
    <w:rsid w:val="00DC3E45"/>
    <w:rsid w:val="00DC4598"/>
    <w:rsid w:val="00DC6411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0E91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364"/>
    <w:rsid w:val="00F5045C"/>
    <w:rsid w:val="00F520C7"/>
    <w:rsid w:val="00F53AEA"/>
    <w:rsid w:val="00F55AC7"/>
    <w:rsid w:val="00F55FC9"/>
    <w:rsid w:val="00F563CD"/>
    <w:rsid w:val="00F5663B"/>
    <w:rsid w:val="00F5674D"/>
    <w:rsid w:val="00F62D56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67FF"/>
    <w:rsid w:val="00FA7644"/>
    <w:rsid w:val="00FB0647"/>
    <w:rsid w:val="00FB1FA3"/>
    <w:rsid w:val="00FB43A8"/>
    <w:rsid w:val="00FB5279"/>
    <w:rsid w:val="00FC061F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BF2729"/>
  <w15:docId w15:val="{79B23D0C-1989-4B7C-80C3-210AA361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CA8A1A6EA42D1BAD64B5A10D49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7463B-9158-4803-A6C1-AE1EBC0C368E}"/>
      </w:docPartPr>
      <w:docPartBody>
        <w:p w:rsidR="00600E5F" w:rsidRDefault="008C3758" w:rsidP="008C3758">
          <w:pPr>
            <w:pStyle w:val="113CA8A1A6EA42D1BAD64B5A10D49A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BB1BB6A64F4C4D9C3E806752A77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DAB8C-5B45-4297-86C1-B37E42022B63}"/>
      </w:docPartPr>
      <w:docPartBody>
        <w:p w:rsidR="00600E5F" w:rsidRDefault="008C3758" w:rsidP="008C3758">
          <w:pPr>
            <w:pStyle w:val="95BB1BB6A64F4C4D9C3E806752A773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CDC12F1616405790B0109FACCB8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93014-8D55-43AA-AF8B-9BD2729DF522}"/>
      </w:docPartPr>
      <w:docPartBody>
        <w:p w:rsidR="00600E5F" w:rsidRDefault="008C3758" w:rsidP="008C3758">
          <w:pPr>
            <w:pStyle w:val="68CDC12F1616405790B0109FACCB82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EB10D5E9D34FECB994D8ACB2DE42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43553-4413-4B63-8573-848590DAB886}"/>
      </w:docPartPr>
      <w:docPartBody>
        <w:p w:rsidR="00600E5F" w:rsidRDefault="008C3758" w:rsidP="008C3758">
          <w:pPr>
            <w:pStyle w:val="D5EB10D5E9D34FECB994D8ACB2DE42C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58"/>
    <w:rsid w:val="001365DB"/>
    <w:rsid w:val="00434EFE"/>
    <w:rsid w:val="00600E5F"/>
    <w:rsid w:val="008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0D11B32B2E849FCAE4EF1B9951209B7">
    <w:name w:val="C0D11B32B2E849FCAE4EF1B9951209B7"/>
    <w:rsid w:val="008C3758"/>
  </w:style>
  <w:style w:type="character" w:styleId="Platshllartext">
    <w:name w:val="Placeholder Text"/>
    <w:basedOn w:val="Standardstycketeckensnitt"/>
    <w:uiPriority w:val="99"/>
    <w:semiHidden/>
    <w:rsid w:val="008C3758"/>
    <w:rPr>
      <w:noProof w:val="0"/>
      <w:color w:val="808080"/>
    </w:rPr>
  </w:style>
  <w:style w:type="paragraph" w:customStyle="1" w:styleId="20CCAA983BEA4994A6C60C348123858B">
    <w:name w:val="20CCAA983BEA4994A6C60C348123858B"/>
    <w:rsid w:val="008C3758"/>
  </w:style>
  <w:style w:type="paragraph" w:customStyle="1" w:styleId="3DEF964AEAFA4848B044250411A1B434">
    <w:name w:val="3DEF964AEAFA4848B044250411A1B434"/>
    <w:rsid w:val="008C3758"/>
  </w:style>
  <w:style w:type="paragraph" w:customStyle="1" w:styleId="473DB60E16DD4E77A0043198CC43A392">
    <w:name w:val="473DB60E16DD4E77A0043198CC43A392"/>
    <w:rsid w:val="008C3758"/>
  </w:style>
  <w:style w:type="paragraph" w:customStyle="1" w:styleId="2450A50E72CC41D394CE47C8BCC000EF">
    <w:name w:val="2450A50E72CC41D394CE47C8BCC000EF"/>
    <w:rsid w:val="008C3758"/>
  </w:style>
  <w:style w:type="paragraph" w:customStyle="1" w:styleId="113CA8A1A6EA42D1BAD64B5A10D49AD8">
    <w:name w:val="113CA8A1A6EA42D1BAD64B5A10D49AD8"/>
    <w:rsid w:val="008C3758"/>
  </w:style>
  <w:style w:type="paragraph" w:customStyle="1" w:styleId="E3FB8FDF20514FD3867CE462624A1338">
    <w:name w:val="E3FB8FDF20514FD3867CE462624A1338"/>
    <w:rsid w:val="008C3758"/>
  </w:style>
  <w:style w:type="paragraph" w:customStyle="1" w:styleId="10688CBEABD2429095488FE8B1B0879E">
    <w:name w:val="10688CBEABD2429095488FE8B1B0879E"/>
    <w:rsid w:val="008C3758"/>
  </w:style>
  <w:style w:type="paragraph" w:customStyle="1" w:styleId="885BE7C4CBB5400B9B8A05F32D2937EB">
    <w:name w:val="885BE7C4CBB5400B9B8A05F32D2937EB"/>
    <w:rsid w:val="008C3758"/>
  </w:style>
  <w:style w:type="paragraph" w:customStyle="1" w:styleId="95BB1BB6A64F4C4D9C3E806752A773AE">
    <w:name w:val="95BB1BB6A64F4C4D9C3E806752A773AE"/>
    <w:rsid w:val="008C3758"/>
  </w:style>
  <w:style w:type="paragraph" w:customStyle="1" w:styleId="68CDC12F1616405790B0109FACCB821B">
    <w:name w:val="68CDC12F1616405790B0109FACCB821B"/>
    <w:rsid w:val="008C3758"/>
  </w:style>
  <w:style w:type="paragraph" w:customStyle="1" w:styleId="98C59DB5A3754F4CB39FBD42A866EA38">
    <w:name w:val="98C59DB5A3754F4CB39FBD42A866EA38"/>
    <w:rsid w:val="008C3758"/>
  </w:style>
  <w:style w:type="paragraph" w:customStyle="1" w:styleId="D5A82835CEC0484CB7F02E152C6EAB59">
    <w:name w:val="D5A82835CEC0484CB7F02E152C6EAB59"/>
    <w:rsid w:val="008C3758"/>
  </w:style>
  <w:style w:type="paragraph" w:customStyle="1" w:styleId="7B342190A9C242AF8C8D53170444FDBE">
    <w:name w:val="7B342190A9C242AF8C8D53170444FDBE"/>
    <w:rsid w:val="008C3758"/>
  </w:style>
  <w:style w:type="paragraph" w:customStyle="1" w:styleId="67A0E7BDFF53457EA5986A77A5E8120D">
    <w:name w:val="67A0E7BDFF53457EA5986A77A5E8120D"/>
    <w:rsid w:val="008C3758"/>
  </w:style>
  <w:style w:type="paragraph" w:customStyle="1" w:styleId="096D017F252446519CE339E96859B807">
    <w:name w:val="096D017F252446519CE339E96859B807"/>
    <w:rsid w:val="008C3758"/>
  </w:style>
  <w:style w:type="paragraph" w:customStyle="1" w:styleId="D5EB10D5E9D34FECB994D8ACB2DE42C8">
    <w:name w:val="D5EB10D5E9D34FECB994D8ACB2DE42C8"/>
    <w:rsid w:val="008C3758"/>
  </w:style>
  <w:style w:type="paragraph" w:customStyle="1" w:styleId="3C894B21E9F74B66BC3B7F026B13E5EE">
    <w:name w:val="3C894B21E9F74B66BC3B7F026B13E5EE"/>
    <w:rsid w:val="008C3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89150e6c-3c93-4288-a884-e857d5af676c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2019-10-16T00:00:00</HeaderDate>
    <Office/>
    <Dnr>UD2019/</Dnr>
    <ParagrafNr/>
    <DocumentTitle/>
    <VisitingAddress/>
    <Extra1/>
    <Extra2/>
    <Extra3>Anders Österberg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SY2CVNDC5XDY-369191429-7525</_dlc_DocId>
    <_dlc_DocIdUrl xmlns="a9ec56ab-dea3-443b-ae99-35f2199b5204">
      <Url>https://dhs.sp.regeringskansliet.se/yta/ud-mk_ur/_layouts/15/DocIdRedir.aspx?ID=SY2CVNDC5XDY-369191429-7525</Url>
      <Description>SY2CVNDC5XDY-369191429-7525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ACA6-79BB-47AB-8AD7-DD41951C8C66}"/>
</file>

<file path=customXml/itemProps2.xml><?xml version="1.0" encoding="utf-8"?>
<ds:datastoreItem xmlns:ds="http://schemas.openxmlformats.org/officeDocument/2006/customXml" ds:itemID="{EC797787-6F88-4588-A87E-011A1A72513D}"/>
</file>

<file path=customXml/itemProps3.xml><?xml version="1.0" encoding="utf-8"?>
<ds:datastoreItem xmlns:ds="http://schemas.openxmlformats.org/officeDocument/2006/customXml" ds:itemID="{AFBDC596-823A-48DC-BB6A-D3945F1ECCC9}"/>
</file>

<file path=customXml/itemProps4.xml><?xml version="1.0" encoding="utf-8"?>
<ds:datastoreItem xmlns:ds="http://schemas.openxmlformats.org/officeDocument/2006/customXml" ds:itemID="{56998DA4-9241-4044-A38C-FC62314924C3}"/>
</file>

<file path=customXml/itemProps5.xml><?xml version="1.0" encoding="utf-8"?>
<ds:datastoreItem xmlns:ds="http://schemas.openxmlformats.org/officeDocument/2006/customXml" ds:itemID="{EC797787-6F88-4588-A87E-011A1A72513D}"/>
</file>

<file path=customXml/itemProps6.xml><?xml version="1.0" encoding="utf-8"?>
<ds:datastoreItem xmlns:ds="http://schemas.openxmlformats.org/officeDocument/2006/customXml" ds:itemID="{5773A315-6E67-421A-BB9D-2DB4AE2AE109}"/>
</file>

<file path=customXml/itemProps7.xml><?xml version="1.0" encoding="utf-8"?>
<ds:datastoreItem xmlns:ds="http://schemas.openxmlformats.org/officeDocument/2006/customXml" ds:itemID="{F1A4D01A-80B8-41F4-92AA-CB1B86EBC0CB}"/>
</file>

<file path=customXml/itemProps8.xml><?xml version="1.0" encoding="utf-8"?>
<ds:datastoreItem xmlns:ds="http://schemas.openxmlformats.org/officeDocument/2006/customXml" ds:itemID="{34E5514D-4E00-4A06-B3A6-A3C622BEF10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124 av Anders Österberg (S) Stora demonstrationer i Irak.docx</dc:title>
  <dc:subject/>
  <dc:creator>Nilofar Saidi</dc:creator>
  <cp:keywords/>
  <dc:description/>
  <cp:lastModifiedBy>Eva-Lena Gustafsson</cp:lastModifiedBy>
  <cp:revision>2</cp:revision>
  <cp:lastPrinted>2019-10-11T12:17:00Z</cp:lastPrinted>
  <dcterms:created xsi:type="dcterms:W3CDTF">2019-10-16T08:57:00Z</dcterms:created>
  <dcterms:modified xsi:type="dcterms:W3CDTF">2019-10-16T08:57:00Z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81f7aa61-059c-431c-a61e-b21fb46ae94c</vt:lpwstr>
  </property>
</Properties>
</file>