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AEF5E" w14:textId="77777777" w:rsidR="00E74E0F" w:rsidRDefault="00E74E0F" w:rsidP="00E74E0F">
      <w:pPr>
        <w:pStyle w:val="Rubrik"/>
      </w:pPr>
      <w:bookmarkStart w:id="0" w:name="Start"/>
      <w:bookmarkEnd w:id="0"/>
      <w:r>
        <w:t>Svar på fråga 2018/19:710 av Lars Beckman (M)</w:t>
      </w:r>
      <w:r>
        <w:br/>
        <w:t>Tillgång till geodata för att förebygga och bekämpa</w:t>
      </w:r>
    </w:p>
    <w:p w14:paraId="343D9A74" w14:textId="77777777" w:rsidR="00E74E0F" w:rsidRDefault="00E74E0F" w:rsidP="00E74E0F">
      <w:pPr>
        <w:pStyle w:val="Rubrik"/>
      </w:pPr>
      <w:r>
        <w:t>skogsbränder</w:t>
      </w:r>
    </w:p>
    <w:p w14:paraId="3A5B1B8C" w14:textId="77777777" w:rsidR="00E74E0F" w:rsidRDefault="00E74E0F" w:rsidP="00E74E0F">
      <w:pPr>
        <w:pStyle w:val="Brdtext"/>
      </w:pPr>
      <w:r>
        <w:t>Lars Beckman har frågat mig vilka åtgärder jag avser att vidta för att de brister som Brandskyddsföreningen har synliggjort i sitt remissvar inte ska begränsa möjligheterna i sommar att effektivt ta del av geodata för att bekämpa</w:t>
      </w:r>
      <w:r w:rsidR="002D2BCC">
        <w:t xml:space="preserve"> </w:t>
      </w:r>
      <w:r w:rsidRPr="00E74E0F">
        <w:t>skog</w:t>
      </w:r>
      <w:r>
        <w:t>sbränder i alla delar av landet.</w:t>
      </w:r>
    </w:p>
    <w:p w14:paraId="1A2678E3" w14:textId="77777777" w:rsidR="00C20CE7" w:rsidRDefault="0034774E" w:rsidP="00C20CE7">
      <w:pPr>
        <w:pStyle w:val="Brdtext"/>
      </w:pPr>
      <w:r>
        <w:t xml:space="preserve">Jag instämmer i Brandskyddsföreningens uppfattning att geodata är av oerhört stor vikt </w:t>
      </w:r>
      <w:r w:rsidR="003A0FDB">
        <w:t>för</w:t>
      </w:r>
      <w:r>
        <w:t xml:space="preserve"> kartläggning av bland annat markägarförhållanden, </w:t>
      </w:r>
      <w:r w:rsidR="00DD596B">
        <w:t xml:space="preserve">en </w:t>
      </w:r>
      <w:r>
        <w:t>brands utbredning och brandspridningsprognoser.</w:t>
      </w:r>
      <w:r w:rsidR="003A0FDB">
        <w:t xml:space="preserve"> Under förra sommarens bränder </w:t>
      </w:r>
      <w:r w:rsidR="001F612A" w:rsidRPr="003A0FDB">
        <w:t xml:space="preserve">bidrog Lantmäteriet med det material som behövdes för att upprätta en </w:t>
      </w:r>
      <w:r w:rsidR="001F612A">
        <w:t xml:space="preserve">så kallad </w:t>
      </w:r>
      <w:proofErr w:type="spellStart"/>
      <w:r w:rsidR="001F612A" w:rsidRPr="003A0FDB">
        <w:t>geocell</w:t>
      </w:r>
      <w:proofErr w:type="spellEnd"/>
      <w:r w:rsidR="003A0FDB" w:rsidRPr="003A0FDB">
        <w:t xml:space="preserve"> i Länsstyrelsen i Gävleborgs stab i Färila.</w:t>
      </w:r>
      <w:r w:rsidR="003A0FDB">
        <w:t xml:space="preserve"> </w:t>
      </w:r>
      <w:proofErr w:type="spellStart"/>
      <w:r w:rsidR="003A0FDB">
        <w:t>Geocell</w:t>
      </w:r>
      <w:proofErr w:type="spellEnd"/>
      <w:r w:rsidR="003A0FDB">
        <w:t xml:space="preserve"> är Lantmäteriets </w:t>
      </w:r>
      <w:r w:rsidR="001F612A">
        <w:t>resurs som på plats vid en krisinsats kan ge insatsspecifikt stöd med geografisk information och kartprodukter till chef, stabsfunktioner, fältpersonal, media samt under vissa förutsättni</w:t>
      </w:r>
      <w:r w:rsidR="00DC4EA8">
        <w:t>ngar även till tekniska system. Under sin närvaro tog geocellen</w:t>
      </w:r>
      <w:r w:rsidR="00DC4EA8" w:rsidRPr="00DC4EA8">
        <w:t xml:space="preserve"> löpande fram aktuella lägesbilder över brandområdena, u</w:t>
      </w:r>
      <w:r w:rsidR="00DC4EA8">
        <w:t xml:space="preserve">ngefär 600 kartor om dagen. </w:t>
      </w:r>
      <w:r w:rsidR="001F612A">
        <w:t>Under våren 2019 har Lantmäteriet</w:t>
      </w:r>
      <w:r w:rsidR="004A5BE9">
        <w:t>,</w:t>
      </w:r>
      <w:r w:rsidR="001F612A">
        <w:t xml:space="preserve"> </w:t>
      </w:r>
      <w:r w:rsidR="004A5BE9">
        <w:t xml:space="preserve">i nära dialog med </w:t>
      </w:r>
      <w:r w:rsidR="002D2BCC">
        <w:t>Myndigheten för samhällsskydd och beredskap</w:t>
      </w:r>
      <w:r w:rsidR="004A5BE9">
        <w:t xml:space="preserve">, </w:t>
      </w:r>
      <w:r w:rsidR="001F612A">
        <w:t>utvecklat denna förmåga</w:t>
      </w:r>
      <w:r w:rsidR="002D2BCC">
        <w:t>.</w:t>
      </w:r>
    </w:p>
    <w:p w14:paraId="6120D4F1" w14:textId="35759DCF" w:rsidR="00C20CE7" w:rsidRDefault="00C20CE7" w:rsidP="0034774E">
      <w:pPr>
        <w:pStyle w:val="Brdtext"/>
      </w:pPr>
      <w:r>
        <w:t>Under 2018 gav regeringen även Lantmäteriet i uppdrag att genomföra laserskanning av Sveriges skogsmark (</w:t>
      </w:r>
      <w:r w:rsidRPr="00805286">
        <w:t>N2018/03101/SK</w:t>
      </w:r>
      <w:r>
        <w:t>). Våren 2019 gav r</w:t>
      </w:r>
      <w:r w:rsidRPr="00805286">
        <w:t xml:space="preserve">egeringen </w:t>
      </w:r>
      <w:r>
        <w:t xml:space="preserve">Skogsstyrelsen och </w:t>
      </w:r>
      <w:r w:rsidRPr="00805286">
        <w:t>Sveriges lantbruksuniversitet (SLU)</w:t>
      </w:r>
      <w:r>
        <w:t xml:space="preserve"> i uppdrag att</w:t>
      </w:r>
      <w:r w:rsidRPr="00805286">
        <w:t xml:space="preserve"> uppdatera, utveckla och tillgängliggöra digitala kunskapsunderlag med skogliga grunddata med hjälp av Lantmäteriets laserskanning </w:t>
      </w:r>
      <w:r>
        <w:t>(</w:t>
      </w:r>
      <w:r w:rsidRPr="00C20CE7">
        <w:t>N2019/01449/SK</w:t>
      </w:r>
      <w:r>
        <w:t>)</w:t>
      </w:r>
      <w:r w:rsidRPr="00805286">
        <w:t xml:space="preserve">. </w:t>
      </w:r>
      <w:r w:rsidR="00A85CAA">
        <w:t xml:space="preserve">Skogliga grunddata består av flera typer av kartor som beskriver skog och mark. Sådan kunskap kan ha stor betydelse för insatser </w:t>
      </w:r>
      <w:r w:rsidR="00A85CAA">
        <w:lastRenderedPageBreak/>
        <w:t xml:space="preserve">vid uppkomna skogsbränder. </w:t>
      </w:r>
      <w:r w:rsidR="008B3A81">
        <w:t xml:space="preserve">För uppdragens genomförande har </w:t>
      </w:r>
      <w:r w:rsidR="004A0CDE">
        <w:t>myndigheterna</w:t>
      </w:r>
      <w:r w:rsidR="008B3A81">
        <w:t xml:space="preserve"> tilldelat</w:t>
      </w:r>
      <w:r w:rsidR="004A0CDE">
        <w:t>s</w:t>
      </w:r>
      <w:r w:rsidR="008B3A81">
        <w:t xml:space="preserve"> </w:t>
      </w:r>
      <w:r w:rsidR="008B3A81" w:rsidRPr="00805286">
        <w:t>12 000 000 kronor fr.o.m. 2018</w:t>
      </w:r>
      <w:r w:rsidR="005A12CC">
        <w:t xml:space="preserve">. </w:t>
      </w:r>
      <w:r w:rsidR="00D143E7" w:rsidRPr="00C20CE7">
        <w:t>Skogsstyrelsen ska tillhandahålla</w:t>
      </w:r>
      <w:r w:rsidR="00D143E7">
        <w:t xml:space="preserve"> dessa</w:t>
      </w:r>
      <w:r w:rsidR="00D143E7" w:rsidRPr="00C20CE7">
        <w:t xml:space="preserve"> skogliga grunddata </w:t>
      </w:r>
      <w:r w:rsidR="00D143E7">
        <w:t>öppna och avgiftsfri</w:t>
      </w:r>
      <w:r w:rsidR="00175FA1">
        <w:t>a</w:t>
      </w:r>
      <w:r w:rsidR="005A12CC">
        <w:t>, för att de</w:t>
      </w:r>
      <w:r w:rsidR="004A0CDE" w:rsidRPr="004A0CDE">
        <w:t xml:space="preserve"> ska komm</w:t>
      </w:r>
      <w:r w:rsidR="004A0CDE">
        <w:t>a</w:t>
      </w:r>
      <w:r w:rsidR="004A0CDE" w:rsidRPr="004A0CDE">
        <w:t xml:space="preserve"> hela samhället till gagn och bidra till att möta samhällsutmaningar, exempelvis klimat, miljö, hälsa, digitalisering och ett inkluderande och hållbart samhälle.</w:t>
      </w:r>
    </w:p>
    <w:p w14:paraId="35F934D9" w14:textId="441F6696" w:rsidR="001E5377" w:rsidRDefault="001E5377" w:rsidP="001E5377">
      <w:pPr>
        <w:pStyle w:val="Brdtext"/>
      </w:pPr>
      <w:r>
        <w:t>I sin fråga hänvisar Lars Beckman till PSI-direktivet och det uppdrag som regeringen den 2 maj gav Lantmäteriet att</w:t>
      </w:r>
      <w:r w:rsidRPr="001E5377">
        <w:t xml:space="preserve"> analysera budgetära konsekvenser av myndigheters tillgängliggörande av värdefulla datamängder</w:t>
      </w:r>
      <w:r w:rsidR="00AB4C31">
        <w:t xml:space="preserve">. PSI-direktivet, </w:t>
      </w:r>
      <w:r w:rsidR="00DB02B9">
        <w:t xml:space="preserve">dvs. </w:t>
      </w:r>
      <w:r w:rsidR="00AB4C31" w:rsidRPr="00AB4C31">
        <w:t>Europaparlamentets och rådets direktiv 2003/98/EG av den 17 november 2003 om vidareutnyttjande av informat</w:t>
      </w:r>
      <w:r w:rsidR="00AB4C31">
        <w:t>ion från den offentliga sektorn,</w:t>
      </w:r>
      <w:r>
        <w:t xml:space="preserve"> har genomförts i Sverige genom lagen (2010:566) om vidareutnyttjande av handlingar från den offentliga förvaltningen (PSI-lagen). Inom kort väntas EU fat</w:t>
      </w:r>
      <w:r w:rsidR="00AB4C31">
        <w:t>ta beslut om ett omarbetat PSI-</w:t>
      </w:r>
      <w:r>
        <w:t>direktiv. Det omarbetade PSI-dir</w:t>
      </w:r>
      <w:r w:rsidR="000A6D2A">
        <w:t xml:space="preserve">ektivet </w:t>
      </w:r>
      <w:r w:rsidR="002D2BCC">
        <w:t>väntas</w:t>
      </w:r>
      <w:r w:rsidR="000A6D2A">
        <w:t xml:space="preserve"> innehålla ett fö</w:t>
      </w:r>
      <w:r>
        <w:t>rslag om att värdefulla datamängder, dvs. handlingar vars vidareutnyttjande är förknippat med stora samhällsekonomiska vinster, ska tillgängliggöras avgiftsfritt, vara maskinläsbara, åtkomliga via gränssnitt för tillämpningsprogram samt förenliga med villkor för öppna licenser.</w:t>
      </w:r>
      <w:r w:rsidR="00AB4C31">
        <w:t xml:space="preserve"> Detta är en förändring av direktivet</w:t>
      </w:r>
      <w:r w:rsidR="00877B51">
        <w:t xml:space="preserve">, och </w:t>
      </w:r>
      <w:r w:rsidR="001D4EDA">
        <w:t xml:space="preserve">har </w:t>
      </w:r>
      <w:r w:rsidR="00877B51">
        <w:t>således inte utretts</w:t>
      </w:r>
      <w:r w:rsidR="001D4EDA" w:rsidRPr="001D4EDA">
        <w:t xml:space="preserve"> </w:t>
      </w:r>
      <w:r w:rsidR="001D4EDA">
        <w:t>tidigare</w:t>
      </w:r>
      <w:r w:rsidR="00877B51">
        <w:t>.</w:t>
      </w:r>
      <w:r w:rsidR="00F827D3">
        <w:t xml:space="preserve"> För att förändringarna ska kunna införas är det både viktigt och nödvändigt att förutsättningarna för detta utreds väl.</w:t>
      </w:r>
    </w:p>
    <w:p w14:paraId="03AF5599" w14:textId="161C2472" w:rsidR="00AC1731" w:rsidRDefault="00AC1731" w:rsidP="001E5377">
      <w:pPr>
        <w:pStyle w:val="Brdtext"/>
      </w:pPr>
      <w:bookmarkStart w:id="1" w:name="_GoBack"/>
      <w:bookmarkEnd w:id="1"/>
      <w:r>
        <w:t xml:space="preserve">Tillgången till geodata är, förutom tekniska system och juridiska regelverk, även beroende av finansiering. </w:t>
      </w:r>
      <w:r w:rsidRPr="004129DE">
        <w:t xml:space="preserve">Budgetpropositionen 2019 lades fram av en övergångsregering. </w:t>
      </w:r>
      <w:r>
        <w:t>Jag kan konstatera att d</w:t>
      </w:r>
      <w:r w:rsidRPr="004129DE">
        <w:t xml:space="preserve">en budget som Moderaterna och Kristdemokraterna lade fram och som riksdagen sedan antog </w:t>
      </w:r>
      <w:r>
        <w:t xml:space="preserve">inte </w:t>
      </w:r>
      <w:r w:rsidRPr="004129DE">
        <w:t xml:space="preserve">hanterade frågan om långsiktig finansiering av öppna geodata och inte heller </w:t>
      </w:r>
      <w:r>
        <w:t xml:space="preserve">innehöll </w:t>
      </w:r>
      <w:r w:rsidRPr="004129DE">
        <w:t>några förstärkningar av Lantmäteriets anslag för öppna geodata.</w:t>
      </w:r>
    </w:p>
    <w:p w14:paraId="5A95E0D7" w14:textId="77777777" w:rsidR="00E74E0F" w:rsidRDefault="00E74E0F" w:rsidP="006A12F1">
      <w:pPr>
        <w:pStyle w:val="Brdtext"/>
      </w:pPr>
      <w:r>
        <w:t xml:space="preserve">Stockholm den </w:t>
      </w:r>
      <w:sdt>
        <w:sdtPr>
          <w:id w:val="-1225218591"/>
          <w:placeholder>
            <w:docPart w:val="2E040906A2A9497FAB3424E50A2875A4"/>
          </w:placeholder>
          <w:dataBinding w:prefixMappings="xmlns:ns0='http://lp/documentinfo/RK' " w:xpath="/ns0:DocumentInfo[1]/ns0:BaseInfo[1]/ns0:HeaderDate[1]" w:storeItemID="{016970D1-C530-48A9-8EE6-6ECA4972A4CC}"/>
          <w:date w:fullDate="2019-06-11T00:00:00Z">
            <w:dateFormat w:val="d MMMM yyyy"/>
            <w:lid w:val="sv-SE"/>
            <w:storeMappedDataAs w:val="dateTime"/>
            <w:calendar w:val="gregorian"/>
          </w:date>
        </w:sdtPr>
        <w:sdtEndPr/>
        <w:sdtContent>
          <w:r w:rsidRPr="00171D39">
            <w:t>11 juni 2019</w:t>
          </w:r>
        </w:sdtContent>
      </w:sdt>
    </w:p>
    <w:p w14:paraId="42DF8F64" w14:textId="77777777" w:rsidR="00E74E0F" w:rsidRDefault="00E74E0F" w:rsidP="004E7A8F">
      <w:pPr>
        <w:pStyle w:val="Brdtextutanavstnd"/>
      </w:pPr>
    </w:p>
    <w:p w14:paraId="158CCFC4" w14:textId="77777777" w:rsidR="00E74E0F" w:rsidRDefault="00E74E0F" w:rsidP="004E7A8F">
      <w:pPr>
        <w:pStyle w:val="Brdtextutanavstnd"/>
      </w:pPr>
    </w:p>
    <w:p w14:paraId="560B3CE9" w14:textId="77777777" w:rsidR="00E74E0F" w:rsidRDefault="00E74E0F" w:rsidP="004E7A8F">
      <w:pPr>
        <w:pStyle w:val="Brdtextutanavstnd"/>
      </w:pPr>
    </w:p>
    <w:p w14:paraId="082CA505" w14:textId="77777777" w:rsidR="00E74E0F" w:rsidRDefault="00E74E0F" w:rsidP="00422A41">
      <w:pPr>
        <w:pStyle w:val="Brdtext"/>
      </w:pPr>
      <w:r>
        <w:t>Per Bolund</w:t>
      </w:r>
    </w:p>
    <w:p w14:paraId="33C35349" w14:textId="77777777" w:rsidR="00E74E0F" w:rsidRPr="00DB48AB" w:rsidRDefault="00E74E0F" w:rsidP="00DB48AB">
      <w:pPr>
        <w:pStyle w:val="Brdtext"/>
      </w:pPr>
    </w:p>
    <w:sectPr w:rsidR="00E74E0F"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F5B7D" w14:textId="77777777" w:rsidR="00E74E0F" w:rsidRDefault="00E74E0F" w:rsidP="00A87A54">
      <w:pPr>
        <w:spacing w:after="0" w:line="240" w:lineRule="auto"/>
      </w:pPr>
      <w:r>
        <w:separator/>
      </w:r>
    </w:p>
  </w:endnote>
  <w:endnote w:type="continuationSeparator" w:id="0">
    <w:p w14:paraId="76FAB233" w14:textId="77777777" w:rsidR="00E74E0F" w:rsidRDefault="00E74E0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FCD6ACC" w14:textId="77777777" w:rsidTr="006A26EC">
      <w:trPr>
        <w:trHeight w:val="227"/>
        <w:jc w:val="right"/>
      </w:trPr>
      <w:tc>
        <w:tcPr>
          <w:tcW w:w="708" w:type="dxa"/>
          <w:vAlign w:val="bottom"/>
        </w:tcPr>
        <w:p w14:paraId="51AA5D62" w14:textId="69039B49"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07B7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07B70">
            <w:rPr>
              <w:rStyle w:val="Sidnummer"/>
              <w:noProof/>
            </w:rPr>
            <w:t>2</w:t>
          </w:r>
          <w:r>
            <w:rPr>
              <w:rStyle w:val="Sidnummer"/>
            </w:rPr>
            <w:fldChar w:fldCharType="end"/>
          </w:r>
          <w:r>
            <w:rPr>
              <w:rStyle w:val="Sidnummer"/>
            </w:rPr>
            <w:t>)</w:t>
          </w:r>
        </w:p>
      </w:tc>
    </w:tr>
    <w:tr w:rsidR="005606BC" w:rsidRPr="00347E11" w14:paraId="0A9B2311" w14:textId="77777777" w:rsidTr="006A26EC">
      <w:trPr>
        <w:trHeight w:val="850"/>
        <w:jc w:val="right"/>
      </w:trPr>
      <w:tc>
        <w:tcPr>
          <w:tcW w:w="708" w:type="dxa"/>
          <w:vAlign w:val="bottom"/>
        </w:tcPr>
        <w:p w14:paraId="5686C0B1" w14:textId="77777777" w:rsidR="005606BC" w:rsidRPr="00347E11" w:rsidRDefault="005606BC" w:rsidP="005606BC">
          <w:pPr>
            <w:pStyle w:val="Sidfot"/>
            <w:spacing w:line="276" w:lineRule="auto"/>
            <w:jc w:val="right"/>
          </w:pPr>
        </w:p>
      </w:tc>
    </w:tr>
  </w:tbl>
  <w:p w14:paraId="7C9CF1B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1790964" w14:textId="77777777" w:rsidTr="001F4302">
      <w:trPr>
        <w:trHeight w:val="510"/>
      </w:trPr>
      <w:tc>
        <w:tcPr>
          <w:tcW w:w="8525" w:type="dxa"/>
          <w:gridSpan w:val="2"/>
          <w:vAlign w:val="bottom"/>
        </w:tcPr>
        <w:p w14:paraId="334BE410" w14:textId="77777777" w:rsidR="00347E11" w:rsidRPr="00347E11" w:rsidRDefault="00347E11" w:rsidP="00347E11">
          <w:pPr>
            <w:pStyle w:val="Sidfot"/>
            <w:rPr>
              <w:sz w:val="8"/>
            </w:rPr>
          </w:pPr>
        </w:p>
      </w:tc>
    </w:tr>
    <w:tr w:rsidR="00093408" w:rsidRPr="00EE3C0F" w14:paraId="37B33596" w14:textId="77777777" w:rsidTr="00C26068">
      <w:trPr>
        <w:trHeight w:val="227"/>
      </w:trPr>
      <w:tc>
        <w:tcPr>
          <w:tcW w:w="4074" w:type="dxa"/>
        </w:tcPr>
        <w:p w14:paraId="1B69F10F" w14:textId="77777777" w:rsidR="00347E11" w:rsidRPr="00F53AEA" w:rsidRDefault="00347E11" w:rsidP="00C26068">
          <w:pPr>
            <w:pStyle w:val="Sidfot"/>
            <w:spacing w:line="276" w:lineRule="auto"/>
          </w:pPr>
        </w:p>
      </w:tc>
      <w:tc>
        <w:tcPr>
          <w:tcW w:w="4451" w:type="dxa"/>
        </w:tcPr>
        <w:p w14:paraId="4A519AFA" w14:textId="77777777" w:rsidR="00093408" w:rsidRPr="00F53AEA" w:rsidRDefault="00093408" w:rsidP="00F53AEA">
          <w:pPr>
            <w:pStyle w:val="Sidfot"/>
            <w:spacing w:line="276" w:lineRule="auto"/>
          </w:pPr>
        </w:p>
      </w:tc>
    </w:tr>
  </w:tbl>
  <w:p w14:paraId="711B85A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4642A" w14:textId="77777777" w:rsidR="00E74E0F" w:rsidRDefault="00E74E0F" w:rsidP="00A87A54">
      <w:pPr>
        <w:spacing w:after="0" w:line="240" w:lineRule="auto"/>
      </w:pPr>
      <w:r>
        <w:separator/>
      </w:r>
    </w:p>
  </w:footnote>
  <w:footnote w:type="continuationSeparator" w:id="0">
    <w:p w14:paraId="36F56082" w14:textId="77777777" w:rsidR="00E74E0F" w:rsidRDefault="00E74E0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74E0F" w14:paraId="61F3B1C9" w14:textId="77777777" w:rsidTr="00C93EBA">
      <w:trPr>
        <w:trHeight w:val="227"/>
      </w:trPr>
      <w:tc>
        <w:tcPr>
          <w:tcW w:w="5534" w:type="dxa"/>
        </w:tcPr>
        <w:p w14:paraId="6A9D3435" w14:textId="77777777" w:rsidR="00E74E0F" w:rsidRPr="007D73AB" w:rsidRDefault="00E74E0F">
          <w:pPr>
            <w:pStyle w:val="Sidhuvud"/>
          </w:pPr>
        </w:p>
      </w:tc>
      <w:tc>
        <w:tcPr>
          <w:tcW w:w="3170" w:type="dxa"/>
          <w:vAlign w:val="bottom"/>
        </w:tcPr>
        <w:p w14:paraId="2BE8D77B" w14:textId="77777777" w:rsidR="00E74E0F" w:rsidRPr="007D73AB" w:rsidRDefault="00E74E0F" w:rsidP="00340DE0">
          <w:pPr>
            <w:pStyle w:val="Sidhuvud"/>
          </w:pPr>
        </w:p>
      </w:tc>
      <w:tc>
        <w:tcPr>
          <w:tcW w:w="1134" w:type="dxa"/>
        </w:tcPr>
        <w:p w14:paraId="1E9F57B0" w14:textId="77777777" w:rsidR="00E74E0F" w:rsidRDefault="00E74E0F" w:rsidP="005A703A">
          <w:pPr>
            <w:pStyle w:val="Sidhuvud"/>
          </w:pPr>
        </w:p>
      </w:tc>
    </w:tr>
    <w:tr w:rsidR="00E74E0F" w14:paraId="48F78C0B" w14:textId="77777777" w:rsidTr="00C93EBA">
      <w:trPr>
        <w:trHeight w:val="1928"/>
      </w:trPr>
      <w:tc>
        <w:tcPr>
          <w:tcW w:w="5534" w:type="dxa"/>
        </w:tcPr>
        <w:p w14:paraId="5CF8445C" w14:textId="77777777" w:rsidR="00E74E0F" w:rsidRPr="00340DE0" w:rsidRDefault="00E74E0F" w:rsidP="00340DE0">
          <w:pPr>
            <w:pStyle w:val="Sidhuvud"/>
          </w:pPr>
          <w:r>
            <w:rPr>
              <w:noProof/>
            </w:rPr>
            <w:drawing>
              <wp:inline distT="0" distB="0" distL="0" distR="0" wp14:anchorId="7825F3C0" wp14:editId="630501D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B635D2E" w14:textId="77777777" w:rsidR="00E74E0F" w:rsidRPr="00710A6C" w:rsidRDefault="00E74E0F" w:rsidP="00EE3C0F">
          <w:pPr>
            <w:pStyle w:val="Sidhuvud"/>
            <w:rPr>
              <w:b/>
            </w:rPr>
          </w:pPr>
        </w:p>
        <w:p w14:paraId="6DFA8CCB" w14:textId="77777777" w:rsidR="00E74E0F" w:rsidRDefault="00E74E0F" w:rsidP="00EE3C0F">
          <w:pPr>
            <w:pStyle w:val="Sidhuvud"/>
          </w:pPr>
        </w:p>
        <w:p w14:paraId="3FF834D8" w14:textId="77777777" w:rsidR="00E74E0F" w:rsidRDefault="00E74E0F" w:rsidP="00EE3C0F">
          <w:pPr>
            <w:pStyle w:val="Sidhuvud"/>
          </w:pPr>
        </w:p>
        <w:p w14:paraId="301007EE" w14:textId="77777777" w:rsidR="00E74E0F" w:rsidRDefault="00E74E0F" w:rsidP="00EE3C0F">
          <w:pPr>
            <w:pStyle w:val="Sidhuvud"/>
          </w:pPr>
        </w:p>
        <w:sdt>
          <w:sdtPr>
            <w:alias w:val="Dnr"/>
            <w:tag w:val="ccRKShow_Dnr"/>
            <w:id w:val="-829283628"/>
            <w:placeholder>
              <w:docPart w:val="8FB03562B5E74B78B9B58B7F64AC8069"/>
            </w:placeholder>
            <w:dataBinding w:prefixMappings="xmlns:ns0='http://lp/documentinfo/RK' " w:xpath="/ns0:DocumentInfo[1]/ns0:BaseInfo[1]/ns0:Dnr[1]" w:storeItemID="{016970D1-C530-48A9-8EE6-6ECA4972A4CC}"/>
            <w:text/>
          </w:sdtPr>
          <w:sdtEndPr/>
          <w:sdtContent>
            <w:p w14:paraId="720CF78C" w14:textId="77777777" w:rsidR="00E74E0F" w:rsidRDefault="00E74E0F" w:rsidP="00EE3C0F">
              <w:pPr>
                <w:pStyle w:val="Sidhuvud"/>
              </w:pPr>
              <w:r>
                <w:t>Fi2019/02240/SPN</w:t>
              </w:r>
            </w:p>
          </w:sdtContent>
        </w:sdt>
        <w:sdt>
          <w:sdtPr>
            <w:alias w:val="DocNumber"/>
            <w:tag w:val="DocNumber"/>
            <w:id w:val="1726028884"/>
            <w:placeholder>
              <w:docPart w:val="99454250C5C74EF3B4DBA435E935FE51"/>
            </w:placeholder>
            <w:showingPlcHdr/>
            <w:dataBinding w:prefixMappings="xmlns:ns0='http://lp/documentinfo/RK' " w:xpath="/ns0:DocumentInfo[1]/ns0:BaseInfo[1]/ns0:DocNumber[1]" w:storeItemID="{016970D1-C530-48A9-8EE6-6ECA4972A4CC}"/>
            <w:text/>
          </w:sdtPr>
          <w:sdtEndPr/>
          <w:sdtContent>
            <w:p w14:paraId="768197A3" w14:textId="77777777" w:rsidR="00E74E0F" w:rsidRDefault="00E74E0F" w:rsidP="00EE3C0F">
              <w:pPr>
                <w:pStyle w:val="Sidhuvud"/>
              </w:pPr>
              <w:r>
                <w:rPr>
                  <w:rStyle w:val="Platshllartext"/>
                </w:rPr>
                <w:t xml:space="preserve"> </w:t>
              </w:r>
            </w:p>
          </w:sdtContent>
        </w:sdt>
        <w:p w14:paraId="64A34A10" w14:textId="77777777" w:rsidR="00E74E0F" w:rsidRDefault="00E74E0F" w:rsidP="00EE3C0F">
          <w:pPr>
            <w:pStyle w:val="Sidhuvud"/>
          </w:pPr>
        </w:p>
      </w:tc>
      <w:tc>
        <w:tcPr>
          <w:tcW w:w="1134" w:type="dxa"/>
        </w:tcPr>
        <w:p w14:paraId="675D3FC5" w14:textId="77777777" w:rsidR="00E74E0F" w:rsidRDefault="00E74E0F" w:rsidP="0094502D">
          <w:pPr>
            <w:pStyle w:val="Sidhuvud"/>
          </w:pPr>
        </w:p>
        <w:p w14:paraId="7F646159" w14:textId="77777777" w:rsidR="00E74E0F" w:rsidRPr="0094502D" w:rsidRDefault="00E74E0F" w:rsidP="00EC71A6">
          <w:pPr>
            <w:pStyle w:val="Sidhuvud"/>
          </w:pPr>
        </w:p>
      </w:tc>
    </w:tr>
    <w:tr w:rsidR="00E74E0F" w14:paraId="70365C43" w14:textId="77777777" w:rsidTr="00C93EBA">
      <w:trPr>
        <w:trHeight w:val="2268"/>
      </w:trPr>
      <w:tc>
        <w:tcPr>
          <w:tcW w:w="5534" w:type="dxa"/>
          <w:tcMar>
            <w:right w:w="1134" w:type="dxa"/>
          </w:tcMar>
        </w:tcPr>
        <w:sdt>
          <w:sdtPr>
            <w:rPr>
              <w:b/>
            </w:rPr>
            <w:alias w:val="SenderText"/>
            <w:tag w:val="ccRKShow_SenderText"/>
            <w:id w:val="1374046025"/>
            <w:placeholder>
              <w:docPart w:val="0521FD7AFF5A4399A6F2B5031A6AF550"/>
            </w:placeholder>
          </w:sdtPr>
          <w:sdtEndPr>
            <w:rPr>
              <w:b w:val="0"/>
            </w:rPr>
          </w:sdtEndPr>
          <w:sdtContent>
            <w:p w14:paraId="5BC44D73" w14:textId="77777777" w:rsidR="00E74E0F" w:rsidRPr="00E74E0F" w:rsidRDefault="00E74E0F" w:rsidP="00340DE0">
              <w:pPr>
                <w:pStyle w:val="Sidhuvud"/>
                <w:rPr>
                  <w:b/>
                </w:rPr>
              </w:pPr>
              <w:r w:rsidRPr="00E74E0F">
                <w:rPr>
                  <w:b/>
                </w:rPr>
                <w:t>Finansdepartementet</w:t>
              </w:r>
            </w:p>
            <w:p w14:paraId="14DC0B3F" w14:textId="77777777" w:rsidR="00E74E0F" w:rsidRPr="00E74E0F" w:rsidRDefault="00E74E0F" w:rsidP="00340DE0">
              <w:pPr>
                <w:pStyle w:val="Sidhuvud"/>
              </w:pPr>
              <w:r w:rsidRPr="00E74E0F">
                <w:t>Finansmarknads- och bostadsministern</w:t>
              </w:r>
            </w:p>
            <w:p w14:paraId="58A83AE4" w14:textId="77777777" w:rsidR="007939E1" w:rsidRDefault="00E74E0F" w:rsidP="00340DE0">
              <w:pPr>
                <w:pStyle w:val="Sidhuvud"/>
              </w:pPr>
              <w:r w:rsidRPr="00E74E0F">
                <w:t xml:space="preserve">biträdande finansministern </w:t>
              </w:r>
            </w:p>
          </w:sdtContent>
        </w:sdt>
        <w:p w14:paraId="5EA10ECC" w14:textId="582B5B32" w:rsidR="00E74E0F" w:rsidRPr="007939E1" w:rsidRDefault="00E74E0F" w:rsidP="007939E1"/>
      </w:tc>
      <w:tc>
        <w:tcPr>
          <w:tcW w:w="3170" w:type="dxa"/>
        </w:tcPr>
        <w:sdt>
          <w:sdtPr>
            <w:alias w:val="Recipient"/>
            <w:tag w:val="ccRKShow_Recipient"/>
            <w:id w:val="-28344517"/>
            <w:placeholder>
              <w:docPart w:val="545E4234D82746368AF95437C824C9CA"/>
            </w:placeholder>
            <w:dataBinding w:prefixMappings="xmlns:ns0='http://lp/documentinfo/RK' " w:xpath="/ns0:DocumentInfo[1]/ns0:BaseInfo[1]/ns0:Recipient[1]" w:storeItemID="{016970D1-C530-48A9-8EE6-6ECA4972A4CC}"/>
            <w:text w:multiLine="1"/>
          </w:sdtPr>
          <w:sdtEndPr/>
          <w:sdtContent>
            <w:p w14:paraId="2AC481D2" w14:textId="159BF98C" w:rsidR="00E74E0F" w:rsidRPr="007939E1" w:rsidRDefault="00E74E0F" w:rsidP="006D614F">
              <w:pPr>
                <w:pStyle w:val="Sidhuvud"/>
              </w:pPr>
              <w:r>
                <w:t>Till riksdagen</w:t>
              </w:r>
            </w:p>
          </w:sdtContent>
        </w:sdt>
      </w:tc>
      <w:tc>
        <w:tcPr>
          <w:tcW w:w="1134" w:type="dxa"/>
        </w:tcPr>
        <w:p w14:paraId="4FB51012" w14:textId="77777777" w:rsidR="00E74E0F" w:rsidRDefault="00E74E0F" w:rsidP="003E6020">
          <w:pPr>
            <w:pStyle w:val="Sidhuvud"/>
          </w:pPr>
        </w:p>
      </w:tc>
    </w:tr>
  </w:tbl>
  <w:p w14:paraId="707E771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0F"/>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A6D2A"/>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07B70"/>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1D39"/>
    <w:rsid w:val="0017300E"/>
    <w:rsid w:val="00173126"/>
    <w:rsid w:val="00175FA1"/>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4EDA"/>
    <w:rsid w:val="001D512F"/>
    <w:rsid w:val="001E0BD5"/>
    <w:rsid w:val="001E1A13"/>
    <w:rsid w:val="001E20CC"/>
    <w:rsid w:val="001E3D83"/>
    <w:rsid w:val="001E5377"/>
    <w:rsid w:val="001E5DF7"/>
    <w:rsid w:val="001E6477"/>
    <w:rsid w:val="001E72EE"/>
    <w:rsid w:val="001F0629"/>
    <w:rsid w:val="001F0736"/>
    <w:rsid w:val="001F4302"/>
    <w:rsid w:val="001F50BE"/>
    <w:rsid w:val="001F525B"/>
    <w:rsid w:val="001F612A"/>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110F"/>
    <w:rsid w:val="002B40EA"/>
    <w:rsid w:val="002B6849"/>
    <w:rsid w:val="002C1D37"/>
    <w:rsid w:val="002C2A30"/>
    <w:rsid w:val="002C4348"/>
    <w:rsid w:val="002C476F"/>
    <w:rsid w:val="002C5B48"/>
    <w:rsid w:val="002D014F"/>
    <w:rsid w:val="002D2647"/>
    <w:rsid w:val="002D2BCC"/>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74E"/>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0FDB"/>
    <w:rsid w:val="003A1315"/>
    <w:rsid w:val="003A2E73"/>
    <w:rsid w:val="003A3071"/>
    <w:rsid w:val="003A5969"/>
    <w:rsid w:val="003A5C58"/>
    <w:rsid w:val="003A6520"/>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29DE"/>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0CDE"/>
    <w:rsid w:val="004A33C6"/>
    <w:rsid w:val="004A5BE9"/>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12CC"/>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292B"/>
    <w:rsid w:val="006B4A30"/>
    <w:rsid w:val="006B513A"/>
    <w:rsid w:val="006B7569"/>
    <w:rsid w:val="006C28EE"/>
    <w:rsid w:val="006C4FF1"/>
    <w:rsid w:val="006D2998"/>
    <w:rsid w:val="006D3188"/>
    <w:rsid w:val="006D5159"/>
    <w:rsid w:val="006D614F"/>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39E1"/>
    <w:rsid w:val="0079641B"/>
    <w:rsid w:val="00797A90"/>
    <w:rsid w:val="007A1856"/>
    <w:rsid w:val="007A1887"/>
    <w:rsid w:val="007A629C"/>
    <w:rsid w:val="007A6348"/>
    <w:rsid w:val="007B023C"/>
    <w:rsid w:val="007B03CC"/>
    <w:rsid w:val="007B2F08"/>
    <w:rsid w:val="007C44FF"/>
    <w:rsid w:val="007C6456"/>
    <w:rsid w:val="007C7ACC"/>
    <w:rsid w:val="007C7BDB"/>
    <w:rsid w:val="007D2FF5"/>
    <w:rsid w:val="007D4BCF"/>
    <w:rsid w:val="007D73AB"/>
    <w:rsid w:val="007D790E"/>
    <w:rsid w:val="007E2712"/>
    <w:rsid w:val="007E4A9C"/>
    <w:rsid w:val="007E5516"/>
    <w:rsid w:val="007E7EE2"/>
    <w:rsid w:val="007F06CA"/>
    <w:rsid w:val="007F61D0"/>
    <w:rsid w:val="007F633B"/>
    <w:rsid w:val="0080228F"/>
    <w:rsid w:val="00804C1B"/>
    <w:rsid w:val="00805286"/>
    <w:rsid w:val="0080595A"/>
    <w:rsid w:val="00805DA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77B51"/>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3A81"/>
    <w:rsid w:val="008B6135"/>
    <w:rsid w:val="008B7BEB"/>
    <w:rsid w:val="008C02B8"/>
    <w:rsid w:val="008C4538"/>
    <w:rsid w:val="008C562B"/>
    <w:rsid w:val="008C5D4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4733A"/>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53D4"/>
    <w:rsid w:val="009A759C"/>
    <w:rsid w:val="009B2F70"/>
    <w:rsid w:val="009B4594"/>
    <w:rsid w:val="009B6395"/>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0F1F"/>
    <w:rsid w:val="00A12A69"/>
    <w:rsid w:val="00A2019A"/>
    <w:rsid w:val="00A23493"/>
    <w:rsid w:val="00A2416A"/>
    <w:rsid w:val="00A27E8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92D"/>
    <w:rsid w:val="00A60D45"/>
    <w:rsid w:val="00A61F6D"/>
    <w:rsid w:val="00A65996"/>
    <w:rsid w:val="00A67276"/>
    <w:rsid w:val="00A67588"/>
    <w:rsid w:val="00A67840"/>
    <w:rsid w:val="00A71A9E"/>
    <w:rsid w:val="00A7382D"/>
    <w:rsid w:val="00A743AC"/>
    <w:rsid w:val="00A75AB7"/>
    <w:rsid w:val="00A8483F"/>
    <w:rsid w:val="00A85CAA"/>
    <w:rsid w:val="00A870B0"/>
    <w:rsid w:val="00A8728A"/>
    <w:rsid w:val="00A87A54"/>
    <w:rsid w:val="00AA105C"/>
    <w:rsid w:val="00AA1809"/>
    <w:rsid w:val="00AA1FFE"/>
    <w:rsid w:val="00AA72F4"/>
    <w:rsid w:val="00AB10E7"/>
    <w:rsid w:val="00AB4C31"/>
    <w:rsid w:val="00AB4D25"/>
    <w:rsid w:val="00AB5033"/>
    <w:rsid w:val="00AB5298"/>
    <w:rsid w:val="00AB5519"/>
    <w:rsid w:val="00AB6313"/>
    <w:rsid w:val="00AB71DD"/>
    <w:rsid w:val="00AC15C5"/>
    <w:rsid w:val="00AC1731"/>
    <w:rsid w:val="00AD0E75"/>
    <w:rsid w:val="00AE77EB"/>
    <w:rsid w:val="00AE7BD8"/>
    <w:rsid w:val="00AE7D02"/>
    <w:rsid w:val="00AF0BB7"/>
    <w:rsid w:val="00AF0BDE"/>
    <w:rsid w:val="00AF0EDE"/>
    <w:rsid w:val="00AF4853"/>
    <w:rsid w:val="00AF4FBD"/>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0CE7"/>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657"/>
    <w:rsid w:val="00CF4FDC"/>
    <w:rsid w:val="00D00E9E"/>
    <w:rsid w:val="00D021D2"/>
    <w:rsid w:val="00D061BB"/>
    <w:rsid w:val="00D07BE1"/>
    <w:rsid w:val="00D116C0"/>
    <w:rsid w:val="00D13433"/>
    <w:rsid w:val="00D13D8A"/>
    <w:rsid w:val="00D143E7"/>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3E80"/>
    <w:rsid w:val="00DA4084"/>
    <w:rsid w:val="00DA56ED"/>
    <w:rsid w:val="00DA5A54"/>
    <w:rsid w:val="00DA5C0D"/>
    <w:rsid w:val="00DB02B9"/>
    <w:rsid w:val="00DB4E26"/>
    <w:rsid w:val="00DB714B"/>
    <w:rsid w:val="00DC1025"/>
    <w:rsid w:val="00DC10F6"/>
    <w:rsid w:val="00DC1EB8"/>
    <w:rsid w:val="00DC3E45"/>
    <w:rsid w:val="00DC4598"/>
    <w:rsid w:val="00DC4EA8"/>
    <w:rsid w:val="00DD0722"/>
    <w:rsid w:val="00DD0B3D"/>
    <w:rsid w:val="00DD212F"/>
    <w:rsid w:val="00DD596B"/>
    <w:rsid w:val="00DE18F5"/>
    <w:rsid w:val="00DE73D2"/>
    <w:rsid w:val="00DF5BFB"/>
    <w:rsid w:val="00DF5CD6"/>
    <w:rsid w:val="00E022DA"/>
    <w:rsid w:val="00E03BCB"/>
    <w:rsid w:val="00E124DC"/>
    <w:rsid w:val="00E151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4E0F"/>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489C"/>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7D3"/>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3DA"/>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B58480"/>
  <w15:docId w15:val="{C157892D-5319-46EB-96B7-E8BC48CC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B03562B5E74B78B9B58B7F64AC8069"/>
        <w:category>
          <w:name w:val="Allmänt"/>
          <w:gallery w:val="placeholder"/>
        </w:category>
        <w:types>
          <w:type w:val="bbPlcHdr"/>
        </w:types>
        <w:behaviors>
          <w:behavior w:val="content"/>
        </w:behaviors>
        <w:guid w:val="{E262BAA0-1B6E-4DBD-8E4A-36C21FA3B60D}"/>
      </w:docPartPr>
      <w:docPartBody>
        <w:p w:rsidR="00AA4172" w:rsidRDefault="00574D82" w:rsidP="00574D82">
          <w:pPr>
            <w:pStyle w:val="8FB03562B5E74B78B9B58B7F64AC8069"/>
          </w:pPr>
          <w:r>
            <w:rPr>
              <w:rStyle w:val="Platshllartext"/>
            </w:rPr>
            <w:t xml:space="preserve"> </w:t>
          </w:r>
        </w:p>
      </w:docPartBody>
    </w:docPart>
    <w:docPart>
      <w:docPartPr>
        <w:name w:val="99454250C5C74EF3B4DBA435E935FE51"/>
        <w:category>
          <w:name w:val="Allmänt"/>
          <w:gallery w:val="placeholder"/>
        </w:category>
        <w:types>
          <w:type w:val="bbPlcHdr"/>
        </w:types>
        <w:behaviors>
          <w:behavior w:val="content"/>
        </w:behaviors>
        <w:guid w:val="{52DBE4E3-3576-44A8-9E6A-BE78B1E13931}"/>
      </w:docPartPr>
      <w:docPartBody>
        <w:p w:rsidR="00AA4172" w:rsidRDefault="00574D82" w:rsidP="00574D82">
          <w:pPr>
            <w:pStyle w:val="99454250C5C74EF3B4DBA435E935FE51"/>
          </w:pPr>
          <w:r>
            <w:rPr>
              <w:rStyle w:val="Platshllartext"/>
            </w:rPr>
            <w:t xml:space="preserve"> </w:t>
          </w:r>
        </w:p>
      </w:docPartBody>
    </w:docPart>
    <w:docPart>
      <w:docPartPr>
        <w:name w:val="0521FD7AFF5A4399A6F2B5031A6AF550"/>
        <w:category>
          <w:name w:val="Allmänt"/>
          <w:gallery w:val="placeholder"/>
        </w:category>
        <w:types>
          <w:type w:val="bbPlcHdr"/>
        </w:types>
        <w:behaviors>
          <w:behavior w:val="content"/>
        </w:behaviors>
        <w:guid w:val="{1E82E8BD-F2BA-46BB-9B94-DF9D7E88DC40}"/>
      </w:docPartPr>
      <w:docPartBody>
        <w:p w:rsidR="00AA4172" w:rsidRDefault="00574D82" w:rsidP="00574D82">
          <w:pPr>
            <w:pStyle w:val="0521FD7AFF5A4399A6F2B5031A6AF550"/>
          </w:pPr>
          <w:r>
            <w:rPr>
              <w:rStyle w:val="Platshllartext"/>
            </w:rPr>
            <w:t xml:space="preserve"> </w:t>
          </w:r>
        </w:p>
      </w:docPartBody>
    </w:docPart>
    <w:docPart>
      <w:docPartPr>
        <w:name w:val="545E4234D82746368AF95437C824C9CA"/>
        <w:category>
          <w:name w:val="Allmänt"/>
          <w:gallery w:val="placeholder"/>
        </w:category>
        <w:types>
          <w:type w:val="bbPlcHdr"/>
        </w:types>
        <w:behaviors>
          <w:behavior w:val="content"/>
        </w:behaviors>
        <w:guid w:val="{8249B0FB-17A7-4B6C-A9CD-77B061B8A8E5}"/>
      </w:docPartPr>
      <w:docPartBody>
        <w:p w:rsidR="00AA4172" w:rsidRDefault="00574D82" w:rsidP="00574D82">
          <w:pPr>
            <w:pStyle w:val="545E4234D82746368AF95437C824C9CA"/>
          </w:pPr>
          <w:r>
            <w:rPr>
              <w:rStyle w:val="Platshllartext"/>
            </w:rPr>
            <w:t xml:space="preserve"> </w:t>
          </w:r>
        </w:p>
      </w:docPartBody>
    </w:docPart>
    <w:docPart>
      <w:docPartPr>
        <w:name w:val="2E040906A2A9497FAB3424E50A2875A4"/>
        <w:category>
          <w:name w:val="Allmänt"/>
          <w:gallery w:val="placeholder"/>
        </w:category>
        <w:types>
          <w:type w:val="bbPlcHdr"/>
        </w:types>
        <w:behaviors>
          <w:behavior w:val="content"/>
        </w:behaviors>
        <w:guid w:val="{F1668B75-BBB3-46B0-84FA-DA32634F8C29}"/>
      </w:docPartPr>
      <w:docPartBody>
        <w:p w:rsidR="00AA4172" w:rsidRDefault="00574D82" w:rsidP="00574D82">
          <w:pPr>
            <w:pStyle w:val="2E040906A2A9497FAB3424E50A2875A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82"/>
    <w:rsid w:val="00574D82"/>
    <w:rsid w:val="00AA41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977C17A44884B49B8FFE9526F9C9773">
    <w:name w:val="2977C17A44884B49B8FFE9526F9C9773"/>
    <w:rsid w:val="00574D82"/>
  </w:style>
  <w:style w:type="character" w:styleId="Platshllartext">
    <w:name w:val="Placeholder Text"/>
    <w:basedOn w:val="Standardstycketeckensnitt"/>
    <w:uiPriority w:val="99"/>
    <w:semiHidden/>
    <w:rsid w:val="00574D82"/>
    <w:rPr>
      <w:noProof w:val="0"/>
      <w:color w:val="808080"/>
    </w:rPr>
  </w:style>
  <w:style w:type="paragraph" w:customStyle="1" w:styleId="9CA38556F3044151BC86C075D92B1A48">
    <w:name w:val="9CA38556F3044151BC86C075D92B1A48"/>
    <w:rsid w:val="00574D82"/>
  </w:style>
  <w:style w:type="paragraph" w:customStyle="1" w:styleId="F1F9BAD57F6F4F8FAEC834EFE5BA6653">
    <w:name w:val="F1F9BAD57F6F4F8FAEC834EFE5BA6653"/>
    <w:rsid w:val="00574D82"/>
  </w:style>
  <w:style w:type="paragraph" w:customStyle="1" w:styleId="AA7DDF90F12142F8AF7771FFE1823A34">
    <w:name w:val="AA7DDF90F12142F8AF7771FFE1823A34"/>
    <w:rsid w:val="00574D82"/>
  </w:style>
  <w:style w:type="paragraph" w:customStyle="1" w:styleId="8FB03562B5E74B78B9B58B7F64AC8069">
    <w:name w:val="8FB03562B5E74B78B9B58B7F64AC8069"/>
    <w:rsid w:val="00574D82"/>
  </w:style>
  <w:style w:type="paragraph" w:customStyle="1" w:styleId="99454250C5C74EF3B4DBA435E935FE51">
    <w:name w:val="99454250C5C74EF3B4DBA435E935FE51"/>
    <w:rsid w:val="00574D82"/>
  </w:style>
  <w:style w:type="paragraph" w:customStyle="1" w:styleId="B976F1BF9F1647198A3A1C57FB7DD6EC">
    <w:name w:val="B976F1BF9F1647198A3A1C57FB7DD6EC"/>
    <w:rsid w:val="00574D82"/>
  </w:style>
  <w:style w:type="paragraph" w:customStyle="1" w:styleId="F021C24DE1DE442B9D135EC246EB8AB4">
    <w:name w:val="F021C24DE1DE442B9D135EC246EB8AB4"/>
    <w:rsid w:val="00574D82"/>
  </w:style>
  <w:style w:type="paragraph" w:customStyle="1" w:styleId="D9CB014937414AC391F7743491FAE273">
    <w:name w:val="D9CB014937414AC391F7743491FAE273"/>
    <w:rsid w:val="00574D82"/>
  </w:style>
  <w:style w:type="paragraph" w:customStyle="1" w:styleId="0521FD7AFF5A4399A6F2B5031A6AF550">
    <w:name w:val="0521FD7AFF5A4399A6F2B5031A6AF550"/>
    <w:rsid w:val="00574D82"/>
  </w:style>
  <w:style w:type="paragraph" w:customStyle="1" w:styleId="545E4234D82746368AF95437C824C9CA">
    <w:name w:val="545E4234D82746368AF95437C824C9CA"/>
    <w:rsid w:val="00574D82"/>
  </w:style>
  <w:style w:type="paragraph" w:customStyle="1" w:styleId="12F52C2377D24ABE85F9A2674E73D5E3">
    <w:name w:val="12F52C2377D24ABE85F9A2674E73D5E3"/>
    <w:rsid w:val="00574D82"/>
  </w:style>
  <w:style w:type="paragraph" w:customStyle="1" w:styleId="0C1A75EBC21D4CAC9B82E882B8D5FBE3">
    <w:name w:val="0C1A75EBC21D4CAC9B82E882B8D5FBE3"/>
    <w:rsid w:val="00574D82"/>
  </w:style>
  <w:style w:type="paragraph" w:customStyle="1" w:styleId="07CED453284F43BC9966F904705EF816">
    <w:name w:val="07CED453284F43BC9966F904705EF816"/>
    <w:rsid w:val="00574D82"/>
  </w:style>
  <w:style w:type="paragraph" w:customStyle="1" w:styleId="92E77A3D2967407993BCC6AEF7CE4881">
    <w:name w:val="92E77A3D2967407993BCC6AEF7CE4881"/>
    <w:rsid w:val="00574D82"/>
  </w:style>
  <w:style w:type="paragraph" w:customStyle="1" w:styleId="3948474CF1F94DC88B18426F0F818245">
    <w:name w:val="3948474CF1F94DC88B18426F0F818245"/>
    <w:rsid w:val="00574D82"/>
  </w:style>
  <w:style w:type="paragraph" w:customStyle="1" w:styleId="2E040906A2A9497FAB3424E50A2875A4">
    <w:name w:val="2E040906A2A9497FAB3424E50A2875A4"/>
    <w:rsid w:val="00574D82"/>
  </w:style>
  <w:style w:type="paragraph" w:customStyle="1" w:styleId="CA1DF646EA1944C5AAFD7D2D4471B07E">
    <w:name w:val="CA1DF646EA1944C5AAFD7D2D4471B07E"/>
    <w:rsid w:val="00574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Finansmarknads- och bostadsministern, biträdande finansministern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2019-06-11T00:00:00</HeaderDate>
    <Office/>
    <Dnr>Fi2019/02240/SPN</Dnr>
    <ParagrafNr/>
    <DocumentTitle/>
    <VisitingAddress/>
    <Extra1/>
    <Extra2/>
    <Extra3>Lars Beckman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dc1999a9-fbbe-4642-9827-f24c5cd0e272</RD_Svarsid>
  </documentManagement>
</p:properties>
</file>

<file path=customXml/itemProps1.xml><?xml version="1.0" encoding="utf-8"?>
<ds:datastoreItem xmlns:ds="http://schemas.openxmlformats.org/officeDocument/2006/customXml" ds:itemID="{9B4A15CE-BA38-4D4B-B9DF-EE1393979561}"/>
</file>

<file path=customXml/itemProps2.xml><?xml version="1.0" encoding="utf-8"?>
<ds:datastoreItem xmlns:ds="http://schemas.openxmlformats.org/officeDocument/2006/customXml" ds:itemID="{2F60D96A-A4A8-42B0-A1B0-745F68E426FB}"/>
</file>

<file path=customXml/itemProps3.xml><?xml version="1.0" encoding="utf-8"?>
<ds:datastoreItem xmlns:ds="http://schemas.openxmlformats.org/officeDocument/2006/customXml" ds:itemID="{BB9F1777-A4BB-4B87-A87A-08A21110D8C2}"/>
</file>

<file path=customXml/itemProps4.xml><?xml version="1.0" encoding="utf-8"?>
<ds:datastoreItem xmlns:ds="http://schemas.openxmlformats.org/officeDocument/2006/customXml" ds:itemID="{016970D1-C530-48A9-8EE6-6ECA4972A4CC}"/>
</file>

<file path=customXml/itemProps5.xml><?xml version="1.0" encoding="utf-8"?>
<ds:datastoreItem xmlns:ds="http://schemas.openxmlformats.org/officeDocument/2006/customXml" ds:itemID="{EF68AB12-E12E-4D28-B791-DA9B01834796}"/>
</file>

<file path=docProps/app.xml><?xml version="1.0" encoding="utf-8"?>
<Properties xmlns="http://schemas.openxmlformats.org/officeDocument/2006/extended-properties" xmlns:vt="http://schemas.openxmlformats.org/officeDocument/2006/docPropsVTypes">
  <Template>RK Basmall</Template>
  <TotalTime>0</TotalTime>
  <Pages>2</Pages>
  <Words>581</Words>
  <Characters>3081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Modig</dc:creator>
  <cp:keywords/>
  <dc:description/>
  <cp:lastModifiedBy>Johan Modig</cp:lastModifiedBy>
  <cp:revision>5</cp:revision>
  <cp:lastPrinted>2019-06-07T10:57:00Z</cp:lastPrinted>
  <dcterms:created xsi:type="dcterms:W3CDTF">2019-06-11T07:27:00Z</dcterms:created>
  <dcterms:modified xsi:type="dcterms:W3CDTF">2019-06-11T11:34:00Z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