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28558" w14:textId="77777777" w:rsidR="00A00E75" w:rsidRDefault="00A00E75" w:rsidP="00DA0661">
      <w:pPr>
        <w:pStyle w:val="Rubrik"/>
      </w:pPr>
      <w:bookmarkStart w:id="0" w:name="Start"/>
      <w:bookmarkEnd w:id="0"/>
      <w:r>
        <w:t>Svar på fråga 2017/18:1437 av Boriana Åberg (M)</w:t>
      </w:r>
      <w:r>
        <w:br/>
        <w:t>Förbättringar av de nationella proven på kort sikt</w:t>
      </w:r>
    </w:p>
    <w:p w14:paraId="5A722FA6" w14:textId="77777777" w:rsidR="00A00E75" w:rsidRDefault="00A00E75" w:rsidP="002749F7">
      <w:pPr>
        <w:pStyle w:val="Brdtext"/>
      </w:pPr>
      <w:r>
        <w:t>Boriana Åberg har frågat mig hur jag avser att säkerställa att de nationella proven ska vara ett över landet likvärdigt stöd till betygssättning även på kort sikt, fram till dess att proven gjorts digitala och spårbara.</w:t>
      </w:r>
    </w:p>
    <w:p w14:paraId="699AD35C" w14:textId="77777777" w:rsidR="00A00E75" w:rsidRDefault="00A00E75" w:rsidP="002749F7">
      <w:pPr>
        <w:pStyle w:val="Brdtext"/>
      </w:pPr>
      <w:r>
        <w:t xml:space="preserve">Frågan är en följd av mitt svar på Boriana Åbergs tidigare fråga om </w:t>
      </w:r>
      <w:r w:rsidRPr="00A00E75">
        <w:t>vilka åtgärder jag tänker vidta för att uppgifterna till de nationella proven ska nå skolorna på ett säkert sätt</w:t>
      </w:r>
      <w:r>
        <w:t xml:space="preserve"> (2017/18:1397). Som jag tolkar den nu aktuella frågan så är Boriana Åberg orolig för att </w:t>
      </w:r>
      <w:r w:rsidR="001C01C7">
        <w:t xml:space="preserve">t.ex. </w:t>
      </w:r>
      <w:r>
        <w:t xml:space="preserve">ett införande av så kallad spårbarhet av nationella prov </w:t>
      </w:r>
      <w:r w:rsidR="001C01C7">
        <w:t>är något som tar några år att införa.</w:t>
      </w:r>
    </w:p>
    <w:p w14:paraId="73AB6B60" w14:textId="77777777" w:rsidR="001C01C7" w:rsidRDefault="001C01C7" w:rsidP="002749F7">
      <w:pPr>
        <w:pStyle w:val="Brdtext"/>
      </w:pPr>
      <w:r>
        <w:t xml:space="preserve">Läckor och fusk av alla de slag när det gäller de nationella proven är fullständigt oacceptabla och drabbar alla elever. De nationella provens syfte är att stödja en rättvis och över landet likvärdig betygssättning, vilket måste värnas. Som jag skrev i mitt tidigare svar har Statens skolverk, som ju är den ansvariga myndigheten för systemet med nationella prov, redan beslutat om skärpta krav på skolor och huvudmän när det gäller hanteringen av provmaterial och genomförandet av nationella prov. Men myndigheten ser att ytterligare åtgärder måste vidtas där en insats </w:t>
      </w:r>
      <w:r w:rsidR="00980915">
        <w:t xml:space="preserve">på kort sikt </w:t>
      </w:r>
      <w:r>
        <w:t>som</w:t>
      </w:r>
      <w:r w:rsidR="001F6A09">
        <w:t xml:space="preserve"> myndigheten nu överväger </w:t>
      </w:r>
      <w:r>
        <w:t>är att göra utskickade prov</w:t>
      </w:r>
      <w:r w:rsidR="00980915">
        <w:t>material spårbara.</w:t>
      </w:r>
    </w:p>
    <w:p w14:paraId="124344DA" w14:textId="0CA2AF9D" w:rsidR="001C01C7" w:rsidRDefault="00B70A0A" w:rsidP="002749F7">
      <w:pPr>
        <w:pStyle w:val="Brdtext"/>
      </w:pPr>
      <w:bookmarkStart w:id="1" w:name="_GoBack"/>
      <w:bookmarkEnd w:id="1"/>
      <w:r w:rsidRPr="00B70A0A">
        <w:t xml:space="preserve">Jag avser inte i nuläget att vidta några ytterligare åtgärder, men jag kommer naturligtvis följa Skolverkets arbete med att öka säkerheten i provsystemet. </w:t>
      </w:r>
    </w:p>
    <w:p w14:paraId="39B52627" w14:textId="77777777" w:rsidR="00A00E75" w:rsidRDefault="00A00E75" w:rsidP="006A12F1">
      <w:pPr>
        <w:pStyle w:val="Brdtext"/>
      </w:pPr>
      <w:r>
        <w:t xml:space="preserve">Stockholm den </w:t>
      </w:r>
      <w:sdt>
        <w:sdtPr>
          <w:id w:val="-1225218591"/>
          <w:placeholder>
            <w:docPart w:val="D825F40482F34C43BF3421D2FB5B3F1E"/>
          </w:placeholder>
          <w:dataBinding w:prefixMappings="xmlns:ns0='http://lp/documentinfo/RK' " w:xpath="/ns0:DocumentInfo[1]/ns0:BaseInfo[1]/ns0:HeaderDate[1]" w:storeItemID="{EBB2179A-FD5D-4FEE-AA60-509034ACC197}"/>
          <w:date w:fullDate="2018-06-20T00:00:00Z">
            <w:dateFormat w:val="d MMMM yyyy"/>
            <w:lid w:val="sv-SE"/>
            <w:storeMappedDataAs w:val="dateTime"/>
            <w:calendar w:val="gregorian"/>
          </w:date>
        </w:sdtPr>
        <w:sdtEndPr/>
        <w:sdtContent>
          <w:r w:rsidR="00980915">
            <w:t>20 juni 2018</w:t>
          </w:r>
        </w:sdtContent>
      </w:sdt>
    </w:p>
    <w:p w14:paraId="1DA0BD7F" w14:textId="77777777" w:rsidR="00A00E75" w:rsidRDefault="00A00E75" w:rsidP="004E7A8F">
      <w:pPr>
        <w:pStyle w:val="Brdtextutanavstnd"/>
      </w:pPr>
    </w:p>
    <w:p w14:paraId="3A926DC1" w14:textId="77777777" w:rsidR="00A00E75" w:rsidRDefault="00A00E75" w:rsidP="004E7A8F">
      <w:pPr>
        <w:pStyle w:val="Brdtextutanavstnd"/>
      </w:pPr>
    </w:p>
    <w:p w14:paraId="16BEEBCF" w14:textId="0A8AA53D" w:rsidR="00A00E75" w:rsidRPr="00DB48AB" w:rsidRDefault="00980915" w:rsidP="00DB48AB">
      <w:pPr>
        <w:pStyle w:val="Brdtext"/>
      </w:pPr>
      <w:r>
        <w:t>Anna Ekström</w:t>
      </w:r>
    </w:p>
    <w:sectPr w:rsidR="00A00E75" w:rsidRPr="00DB48AB" w:rsidSect="00487F9F">
      <w:footerReference w:type="default" r:id="rId13"/>
      <w:headerReference w:type="first" r:id="rId14"/>
      <w:footerReference w:type="first" r:id="rId15"/>
      <w:pgSz w:w="11906" w:h="16838" w:code="9"/>
      <w:pgMar w:top="2041" w:right="1985"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067F" w14:textId="77777777" w:rsidR="00D0608F" w:rsidRDefault="00D0608F" w:rsidP="00A87A54">
      <w:pPr>
        <w:spacing w:after="0" w:line="240" w:lineRule="auto"/>
      </w:pPr>
      <w:r>
        <w:separator/>
      </w:r>
    </w:p>
  </w:endnote>
  <w:endnote w:type="continuationSeparator" w:id="0">
    <w:p w14:paraId="7EE000FA" w14:textId="77777777" w:rsidR="00D0608F" w:rsidRDefault="00D060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5862643" w14:textId="77777777" w:rsidTr="006A26EC">
      <w:trPr>
        <w:trHeight w:val="227"/>
        <w:jc w:val="right"/>
      </w:trPr>
      <w:tc>
        <w:tcPr>
          <w:tcW w:w="708" w:type="dxa"/>
          <w:vAlign w:val="bottom"/>
        </w:tcPr>
        <w:p w14:paraId="77BC1532" w14:textId="58A0AE0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87F9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87F9F">
            <w:rPr>
              <w:rStyle w:val="Sidnummer"/>
              <w:noProof/>
            </w:rPr>
            <w:t>2</w:t>
          </w:r>
          <w:r>
            <w:rPr>
              <w:rStyle w:val="Sidnummer"/>
            </w:rPr>
            <w:fldChar w:fldCharType="end"/>
          </w:r>
          <w:r>
            <w:rPr>
              <w:rStyle w:val="Sidnummer"/>
            </w:rPr>
            <w:t>)</w:t>
          </w:r>
        </w:p>
      </w:tc>
    </w:tr>
    <w:tr w:rsidR="005606BC" w:rsidRPr="00347E11" w14:paraId="0FBE817E" w14:textId="77777777" w:rsidTr="006A26EC">
      <w:trPr>
        <w:trHeight w:val="850"/>
        <w:jc w:val="right"/>
      </w:trPr>
      <w:tc>
        <w:tcPr>
          <w:tcW w:w="708" w:type="dxa"/>
          <w:vAlign w:val="bottom"/>
        </w:tcPr>
        <w:p w14:paraId="06769F00" w14:textId="77777777" w:rsidR="005606BC" w:rsidRPr="00347E11" w:rsidRDefault="005606BC" w:rsidP="005606BC">
          <w:pPr>
            <w:pStyle w:val="Sidfot"/>
            <w:spacing w:line="276" w:lineRule="auto"/>
            <w:jc w:val="right"/>
          </w:pPr>
        </w:p>
      </w:tc>
    </w:tr>
  </w:tbl>
  <w:p w14:paraId="1A7A84F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694445" w14:textId="77777777" w:rsidTr="001F4302">
      <w:trPr>
        <w:trHeight w:val="510"/>
      </w:trPr>
      <w:tc>
        <w:tcPr>
          <w:tcW w:w="8525" w:type="dxa"/>
          <w:gridSpan w:val="2"/>
          <w:vAlign w:val="bottom"/>
        </w:tcPr>
        <w:p w14:paraId="683A94BF" w14:textId="77777777" w:rsidR="00347E11" w:rsidRPr="00347E11" w:rsidRDefault="00347E11" w:rsidP="00347E11">
          <w:pPr>
            <w:pStyle w:val="Sidfot"/>
            <w:rPr>
              <w:sz w:val="8"/>
            </w:rPr>
          </w:pPr>
        </w:p>
      </w:tc>
    </w:tr>
    <w:tr w:rsidR="00093408" w:rsidRPr="00EE3C0F" w14:paraId="46E430CB" w14:textId="77777777" w:rsidTr="00C26068">
      <w:trPr>
        <w:trHeight w:val="227"/>
      </w:trPr>
      <w:tc>
        <w:tcPr>
          <w:tcW w:w="4074" w:type="dxa"/>
        </w:tcPr>
        <w:p w14:paraId="236CDF96" w14:textId="77777777" w:rsidR="00347E11" w:rsidRPr="00F53AEA" w:rsidRDefault="00347E11" w:rsidP="00C26068">
          <w:pPr>
            <w:pStyle w:val="Sidfot"/>
            <w:spacing w:line="276" w:lineRule="auto"/>
          </w:pPr>
        </w:p>
      </w:tc>
      <w:tc>
        <w:tcPr>
          <w:tcW w:w="4451" w:type="dxa"/>
        </w:tcPr>
        <w:p w14:paraId="22CA5323" w14:textId="77777777" w:rsidR="00093408" w:rsidRPr="00F53AEA" w:rsidRDefault="00093408" w:rsidP="00F53AEA">
          <w:pPr>
            <w:pStyle w:val="Sidfot"/>
            <w:spacing w:line="276" w:lineRule="auto"/>
          </w:pPr>
        </w:p>
      </w:tc>
    </w:tr>
  </w:tbl>
  <w:p w14:paraId="3B30B5B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40E5" w14:textId="77777777" w:rsidR="00D0608F" w:rsidRDefault="00D0608F" w:rsidP="00A87A54">
      <w:pPr>
        <w:spacing w:after="0" w:line="240" w:lineRule="auto"/>
      </w:pPr>
      <w:r>
        <w:separator/>
      </w:r>
    </w:p>
  </w:footnote>
  <w:footnote w:type="continuationSeparator" w:id="0">
    <w:p w14:paraId="5F52FE6B" w14:textId="77777777" w:rsidR="00D0608F" w:rsidRDefault="00D0608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00E75" w14:paraId="67FC10DD" w14:textId="77777777" w:rsidTr="00C93EBA">
      <w:trPr>
        <w:trHeight w:val="227"/>
      </w:trPr>
      <w:tc>
        <w:tcPr>
          <w:tcW w:w="5534" w:type="dxa"/>
        </w:tcPr>
        <w:p w14:paraId="34D4E9CA" w14:textId="77777777" w:rsidR="00A00E75" w:rsidRPr="007D73AB" w:rsidRDefault="00A00E75">
          <w:pPr>
            <w:pStyle w:val="Sidhuvud"/>
          </w:pPr>
        </w:p>
      </w:tc>
      <w:tc>
        <w:tcPr>
          <w:tcW w:w="3170" w:type="dxa"/>
          <w:vAlign w:val="bottom"/>
        </w:tcPr>
        <w:p w14:paraId="6719C98A" w14:textId="77777777" w:rsidR="00A00E75" w:rsidRPr="007D73AB" w:rsidRDefault="00A00E75" w:rsidP="00340DE0">
          <w:pPr>
            <w:pStyle w:val="Sidhuvud"/>
          </w:pPr>
        </w:p>
      </w:tc>
      <w:tc>
        <w:tcPr>
          <w:tcW w:w="1134" w:type="dxa"/>
        </w:tcPr>
        <w:p w14:paraId="6355A732" w14:textId="77777777" w:rsidR="00A00E75" w:rsidRDefault="00A00E75" w:rsidP="005A703A">
          <w:pPr>
            <w:pStyle w:val="Sidhuvud"/>
          </w:pPr>
        </w:p>
      </w:tc>
    </w:tr>
    <w:tr w:rsidR="00A00E75" w14:paraId="5ECFF61D" w14:textId="77777777" w:rsidTr="00C93EBA">
      <w:trPr>
        <w:trHeight w:val="1928"/>
      </w:trPr>
      <w:tc>
        <w:tcPr>
          <w:tcW w:w="5534" w:type="dxa"/>
        </w:tcPr>
        <w:p w14:paraId="4C1FD71C" w14:textId="77777777" w:rsidR="00A00E75" w:rsidRPr="00340DE0" w:rsidRDefault="00A00E75" w:rsidP="00340DE0">
          <w:pPr>
            <w:pStyle w:val="Sidhuvud"/>
          </w:pPr>
          <w:r>
            <w:rPr>
              <w:noProof/>
            </w:rPr>
            <w:drawing>
              <wp:inline distT="0" distB="0" distL="0" distR="0" wp14:anchorId="453897EF" wp14:editId="272996E6">
                <wp:extent cx="1743633" cy="505162"/>
                <wp:effectExtent l="0" t="0" r="0" b="9525"/>
                <wp:docPr id="6" name="Bildobjekt 6"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C8C2B6E" w14:textId="77777777" w:rsidR="00A00E75" w:rsidRPr="00710A6C" w:rsidRDefault="00A00E75" w:rsidP="00EE3C0F">
          <w:pPr>
            <w:pStyle w:val="Sidhuvud"/>
            <w:rPr>
              <w:b/>
            </w:rPr>
          </w:pPr>
        </w:p>
        <w:p w14:paraId="286B0822" w14:textId="77777777" w:rsidR="00A00E75" w:rsidRDefault="00A00E75" w:rsidP="00EE3C0F">
          <w:pPr>
            <w:pStyle w:val="Sidhuvud"/>
          </w:pPr>
        </w:p>
        <w:p w14:paraId="2D23CCDB" w14:textId="77777777" w:rsidR="00A00E75" w:rsidRDefault="00A00E75" w:rsidP="00EE3C0F">
          <w:pPr>
            <w:pStyle w:val="Sidhuvud"/>
          </w:pPr>
        </w:p>
        <w:p w14:paraId="5176B27E" w14:textId="77777777" w:rsidR="00A00E75" w:rsidRDefault="00A00E75" w:rsidP="00EE3C0F">
          <w:pPr>
            <w:pStyle w:val="Sidhuvud"/>
          </w:pPr>
        </w:p>
        <w:sdt>
          <w:sdtPr>
            <w:alias w:val="Dnr"/>
            <w:tag w:val="ccRKShow_Dnr"/>
            <w:id w:val="-829283628"/>
            <w:placeholder>
              <w:docPart w:val="B6F7A117A1DB427AA5F48E52816D43D3"/>
            </w:placeholder>
            <w:dataBinding w:prefixMappings="xmlns:ns0='http://lp/documentinfo/RK' " w:xpath="/ns0:DocumentInfo[1]/ns0:BaseInfo[1]/ns0:Dnr[1]" w:storeItemID="{EBB2179A-FD5D-4FEE-AA60-509034ACC197}"/>
            <w:text/>
          </w:sdtPr>
          <w:sdtEndPr/>
          <w:sdtContent>
            <w:p w14:paraId="51AA69CF" w14:textId="77777777" w:rsidR="00A00E75" w:rsidRDefault="00A00E75" w:rsidP="00EE3C0F">
              <w:pPr>
                <w:pStyle w:val="Sidhuvud"/>
              </w:pPr>
              <w:r>
                <w:t>U2018/02614/GV</w:t>
              </w:r>
            </w:p>
          </w:sdtContent>
        </w:sdt>
        <w:sdt>
          <w:sdtPr>
            <w:alias w:val="DocNumber"/>
            <w:tag w:val="DocNumber"/>
            <w:id w:val="1726028884"/>
            <w:placeholder>
              <w:docPart w:val="E30AFB9EC5C44FE79FC7028CADD85258"/>
            </w:placeholder>
            <w:showingPlcHdr/>
            <w:dataBinding w:prefixMappings="xmlns:ns0='http://lp/documentinfo/RK' " w:xpath="/ns0:DocumentInfo[1]/ns0:BaseInfo[1]/ns0:DocNumber[1]" w:storeItemID="{EBB2179A-FD5D-4FEE-AA60-509034ACC197}"/>
            <w:text/>
          </w:sdtPr>
          <w:sdtEndPr/>
          <w:sdtContent>
            <w:p w14:paraId="11AA0278" w14:textId="77777777" w:rsidR="00A00E75" w:rsidRDefault="00A00E75" w:rsidP="00EE3C0F">
              <w:pPr>
                <w:pStyle w:val="Sidhuvud"/>
              </w:pPr>
              <w:r>
                <w:rPr>
                  <w:rStyle w:val="Platshllartext"/>
                </w:rPr>
                <w:t xml:space="preserve"> </w:t>
              </w:r>
            </w:p>
          </w:sdtContent>
        </w:sdt>
        <w:p w14:paraId="422D6805" w14:textId="77777777" w:rsidR="00A00E75" w:rsidRDefault="00A00E75" w:rsidP="00EE3C0F">
          <w:pPr>
            <w:pStyle w:val="Sidhuvud"/>
          </w:pPr>
        </w:p>
      </w:tc>
      <w:tc>
        <w:tcPr>
          <w:tcW w:w="1134" w:type="dxa"/>
        </w:tcPr>
        <w:p w14:paraId="62FC6B05" w14:textId="77777777" w:rsidR="00A00E75" w:rsidRDefault="00A00E75" w:rsidP="0094502D">
          <w:pPr>
            <w:pStyle w:val="Sidhuvud"/>
          </w:pPr>
        </w:p>
        <w:p w14:paraId="08A28B8B" w14:textId="77777777" w:rsidR="00A00E75" w:rsidRPr="0094502D" w:rsidRDefault="00A00E75" w:rsidP="00EC71A6">
          <w:pPr>
            <w:pStyle w:val="Sidhuvud"/>
          </w:pPr>
        </w:p>
      </w:tc>
    </w:tr>
    <w:tr w:rsidR="00A00E75" w14:paraId="53A5F005" w14:textId="77777777" w:rsidTr="00C93EBA">
      <w:trPr>
        <w:trHeight w:val="2268"/>
      </w:trPr>
      <w:sdt>
        <w:sdtPr>
          <w:rPr>
            <w:b/>
          </w:rPr>
          <w:alias w:val="SenderText"/>
          <w:tag w:val="ccRKShow_SenderText"/>
          <w:id w:val="1374046025"/>
          <w:placeholder>
            <w:docPart w:val="E4981E5AB4424A1C916A2C9039490D3F"/>
          </w:placeholder>
        </w:sdtPr>
        <w:sdtEndPr/>
        <w:sdtContent>
          <w:tc>
            <w:tcPr>
              <w:tcW w:w="5534" w:type="dxa"/>
              <w:tcMar>
                <w:right w:w="1134" w:type="dxa"/>
              </w:tcMar>
            </w:tcPr>
            <w:p w14:paraId="6B218D3A" w14:textId="77777777" w:rsidR="00980915" w:rsidRPr="00980915" w:rsidRDefault="00980915" w:rsidP="00340DE0">
              <w:pPr>
                <w:pStyle w:val="Sidhuvud"/>
                <w:rPr>
                  <w:b/>
                </w:rPr>
              </w:pPr>
              <w:r w:rsidRPr="00980915">
                <w:rPr>
                  <w:b/>
                </w:rPr>
                <w:t>Utbildningsdepartementet</w:t>
              </w:r>
            </w:p>
            <w:p w14:paraId="0133C9FC" w14:textId="77777777" w:rsidR="00603E28" w:rsidRDefault="00980915" w:rsidP="00340DE0">
              <w:pPr>
                <w:pStyle w:val="Sidhuvud"/>
              </w:pPr>
              <w:r w:rsidRPr="00980915">
                <w:t>Gymnasie- och kunskapslyftsministern</w:t>
              </w:r>
            </w:p>
            <w:p w14:paraId="3AD868D7" w14:textId="77777777" w:rsidR="00A00E75" w:rsidRPr="00A00E75" w:rsidRDefault="00A00E75" w:rsidP="00340DE0">
              <w:pPr>
                <w:pStyle w:val="Sidhuvud"/>
                <w:rPr>
                  <w:b/>
                </w:rPr>
              </w:pPr>
            </w:p>
          </w:tc>
        </w:sdtContent>
      </w:sdt>
      <w:sdt>
        <w:sdtPr>
          <w:alias w:val="Recipient"/>
          <w:tag w:val="ccRKShow_Recipient"/>
          <w:id w:val="-28344517"/>
          <w:placeholder>
            <w:docPart w:val="9BC0D2C91EED419CB19E650A421B911C"/>
          </w:placeholder>
          <w:dataBinding w:prefixMappings="xmlns:ns0='http://lp/documentinfo/RK' " w:xpath="/ns0:DocumentInfo[1]/ns0:BaseInfo[1]/ns0:Recipient[1]" w:storeItemID="{EBB2179A-FD5D-4FEE-AA60-509034ACC197}"/>
          <w:text w:multiLine="1"/>
        </w:sdtPr>
        <w:sdtEndPr/>
        <w:sdtContent>
          <w:tc>
            <w:tcPr>
              <w:tcW w:w="3170" w:type="dxa"/>
            </w:tcPr>
            <w:p w14:paraId="1B3AE4F6" w14:textId="77777777" w:rsidR="00A00E75" w:rsidRDefault="00A00E75" w:rsidP="00547B89">
              <w:pPr>
                <w:pStyle w:val="Sidhuvud"/>
              </w:pPr>
              <w:r>
                <w:t>Till riksdagen</w:t>
              </w:r>
            </w:p>
          </w:tc>
        </w:sdtContent>
      </w:sdt>
      <w:tc>
        <w:tcPr>
          <w:tcW w:w="1134" w:type="dxa"/>
        </w:tcPr>
        <w:p w14:paraId="3D6E830A" w14:textId="77777777" w:rsidR="00A00E75" w:rsidRDefault="00A00E75" w:rsidP="003E6020">
          <w:pPr>
            <w:pStyle w:val="Sidhuvud"/>
          </w:pPr>
        </w:p>
      </w:tc>
    </w:tr>
  </w:tbl>
  <w:p w14:paraId="1FF5E46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75"/>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1CB3"/>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E6FE9"/>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0AD4"/>
    <w:rsid w:val="001A2A61"/>
    <w:rsid w:val="001B4824"/>
    <w:rsid w:val="001C01C7"/>
    <w:rsid w:val="001C4980"/>
    <w:rsid w:val="001C5DC9"/>
    <w:rsid w:val="001C71A9"/>
    <w:rsid w:val="001D12FC"/>
    <w:rsid w:val="001E1A13"/>
    <w:rsid w:val="001E20CC"/>
    <w:rsid w:val="001E3D83"/>
    <w:rsid w:val="001E72EE"/>
    <w:rsid w:val="001F0629"/>
    <w:rsid w:val="001F0736"/>
    <w:rsid w:val="001F4302"/>
    <w:rsid w:val="001F50BE"/>
    <w:rsid w:val="001F525B"/>
    <w:rsid w:val="001F6A09"/>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3922"/>
    <w:rsid w:val="002B6849"/>
    <w:rsid w:val="002C5B48"/>
    <w:rsid w:val="002D2647"/>
    <w:rsid w:val="002D4298"/>
    <w:rsid w:val="002D4829"/>
    <w:rsid w:val="002E2C89"/>
    <w:rsid w:val="002E3609"/>
    <w:rsid w:val="002E4D3F"/>
    <w:rsid w:val="002E61A5"/>
    <w:rsid w:val="002F3675"/>
    <w:rsid w:val="002F59E0"/>
    <w:rsid w:val="002F66A6"/>
    <w:rsid w:val="00301F39"/>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27D6"/>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44BD"/>
    <w:rsid w:val="004557F3"/>
    <w:rsid w:val="0045607E"/>
    <w:rsid w:val="00456DC3"/>
    <w:rsid w:val="00457BBD"/>
    <w:rsid w:val="0046337E"/>
    <w:rsid w:val="00464CA1"/>
    <w:rsid w:val="004660C8"/>
    <w:rsid w:val="00472EBA"/>
    <w:rsid w:val="004745D7"/>
    <w:rsid w:val="00474676"/>
    <w:rsid w:val="0047511B"/>
    <w:rsid w:val="00480EC3"/>
    <w:rsid w:val="0048317E"/>
    <w:rsid w:val="00485601"/>
    <w:rsid w:val="004865B8"/>
    <w:rsid w:val="00486C0D"/>
    <w:rsid w:val="00487F9F"/>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0F35"/>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3E28"/>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29B6"/>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0915"/>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0E75"/>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22DE"/>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0A0A"/>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9546F"/>
    <w:rsid w:val="00CA0BD8"/>
    <w:rsid w:val="00CA72BB"/>
    <w:rsid w:val="00CA7FF5"/>
    <w:rsid w:val="00CB07E5"/>
    <w:rsid w:val="00CB1E7C"/>
    <w:rsid w:val="00CB2EA1"/>
    <w:rsid w:val="00CB2F84"/>
    <w:rsid w:val="00CB3CE8"/>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08F"/>
    <w:rsid w:val="00D061BB"/>
    <w:rsid w:val="00D07970"/>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067B"/>
    <w:rsid w:val="00DC10F6"/>
    <w:rsid w:val="00DC3E45"/>
    <w:rsid w:val="00DC4598"/>
    <w:rsid w:val="00DD0722"/>
    <w:rsid w:val="00DD1EC8"/>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179A"/>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362434"/>
  <w15:docId w15:val="{44AC1FE7-A2A1-4479-AE4C-F2AECD17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F7A117A1DB427AA5F48E52816D43D3"/>
        <w:category>
          <w:name w:val="Allmänt"/>
          <w:gallery w:val="placeholder"/>
        </w:category>
        <w:types>
          <w:type w:val="bbPlcHdr"/>
        </w:types>
        <w:behaviors>
          <w:behavior w:val="content"/>
        </w:behaviors>
        <w:guid w:val="{E41AB2C1-DBEB-4733-B065-9B7A096225EA}"/>
      </w:docPartPr>
      <w:docPartBody>
        <w:p w:rsidR="002D5FE5" w:rsidRDefault="0079292B" w:rsidP="0079292B">
          <w:pPr>
            <w:pStyle w:val="B6F7A117A1DB427AA5F48E52816D43D3"/>
          </w:pPr>
          <w:r>
            <w:rPr>
              <w:rStyle w:val="Platshllartext"/>
            </w:rPr>
            <w:t xml:space="preserve"> </w:t>
          </w:r>
        </w:p>
      </w:docPartBody>
    </w:docPart>
    <w:docPart>
      <w:docPartPr>
        <w:name w:val="E30AFB9EC5C44FE79FC7028CADD85258"/>
        <w:category>
          <w:name w:val="Allmänt"/>
          <w:gallery w:val="placeholder"/>
        </w:category>
        <w:types>
          <w:type w:val="bbPlcHdr"/>
        </w:types>
        <w:behaviors>
          <w:behavior w:val="content"/>
        </w:behaviors>
        <w:guid w:val="{8C237267-EE31-46E3-895D-440374061F6F}"/>
      </w:docPartPr>
      <w:docPartBody>
        <w:p w:rsidR="002D5FE5" w:rsidRDefault="0079292B" w:rsidP="0079292B">
          <w:pPr>
            <w:pStyle w:val="E30AFB9EC5C44FE79FC7028CADD85258"/>
          </w:pPr>
          <w:r>
            <w:rPr>
              <w:rStyle w:val="Platshllartext"/>
            </w:rPr>
            <w:t xml:space="preserve"> </w:t>
          </w:r>
        </w:p>
      </w:docPartBody>
    </w:docPart>
    <w:docPart>
      <w:docPartPr>
        <w:name w:val="E4981E5AB4424A1C916A2C9039490D3F"/>
        <w:category>
          <w:name w:val="Allmänt"/>
          <w:gallery w:val="placeholder"/>
        </w:category>
        <w:types>
          <w:type w:val="bbPlcHdr"/>
        </w:types>
        <w:behaviors>
          <w:behavior w:val="content"/>
        </w:behaviors>
        <w:guid w:val="{74C98C0A-2AF4-4346-9E7D-322C0FD1038D}"/>
      </w:docPartPr>
      <w:docPartBody>
        <w:p w:rsidR="002D5FE5" w:rsidRDefault="0079292B" w:rsidP="0079292B">
          <w:pPr>
            <w:pStyle w:val="E4981E5AB4424A1C916A2C9039490D3F"/>
          </w:pPr>
          <w:r>
            <w:rPr>
              <w:rStyle w:val="Platshllartext"/>
            </w:rPr>
            <w:t xml:space="preserve"> </w:t>
          </w:r>
        </w:p>
      </w:docPartBody>
    </w:docPart>
    <w:docPart>
      <w:docPartPr>
        <w:name w:val="9BC0D2C91EED419CB19E650A421B911C"/>
        <w:category>
          <w:name w:val="Allmänt"/>
          <w:gallery w:val="placeholder"/>
        </w:category>
        <w:types>
          <w:type w:val="bbPlcHdr"/>
        </w:types>
        <w:behaviors>
          <w:behavior w:val="content"/>
        </w:behaviors>
        <w:guid w:val="{E3EFB124-955B-4828-A8CF-B3AD1C147132}"/>
      </w:docPartPr>
      <w:docPartBody>
        <w:p w:rsidR="002D5FE5" w:rsidRDefault="0079292B" w:rsidP="0079292B">
          <w:pPr>
            <w:pStyle w:val="9BC0D2C91EED419CB19E650A421B911C"/>
          </w:pPr>
          <w:r>
            <w:rPr>
              <w:rStyle w:val="Platshllartext"/>
            </w:rPr>
            <w:t xml:space="preserve"> </w:t>
          </w:r>
        </w:p>
      </w:docPartBody>
    </w:docPart>
    <w:docPart>
      <w:docPartPr>
        <w:name w:val="D825F40482F34C43BF3421D2FB5B3F1E"/>
        <w:category>
          <w:name w:val="Allmänt"/>
          <w:gallery w:val="placeholder"/>
        </w:category>
        <w:types>
          <w:type w:val="bbPlcHdr"/>
        </w:types>
        <w:behaviors>
          <w:behavior w:val="content"/>
        </w:behaviors>
        <w:guid w:val="{F958A468-3058-4735-9E8D-F94D7555CBE2}"/>
      </w:docPartPr>
      <w:docPartBody>
        <w:p w:rsidR="002D5FE5" w:rsidRDefault="0079292B" w:rsidP="0079292B">
          <w:pPr>
            <w:pStyle w:val="D825F40482F34C43BF3421D2FB5B3F1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2B"/>
    <w:rsid w:val="000262F4"/>
    <w:rsid w:val="002D5FE5"/>
    <w:rsid w:val="004945BA"/>
    <w:rsid w:val="005D15B4"/>
    <w:rsid w:val="0066763E"/>
    <w:rsid w:val="0079292B"/>
    <w:rsid w:val="00D25D66"/>
    <w:rsid w:val="00FC5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803DE436C084EDC9D7A001D21C14606">
    <w:name w:val="8803DE436C084EDC9D7A001D21C14606"/>
    <w:rsid w:val="0079292B"/>
  </w:style>
  <w:style w:type="character" w:styleId="Platshllartext">
    <w:name w:val="Placeholder Text"/>
    <w:basedOn w:val="Standardstycketeckensnitt"/>
    <w:uiPriority w:val="99"/>
    <w:semiHidden/>
    <w:rsid w:val="0079292B"/>
    <w:rPr>
      <w:noProof w:val="0"/>
      <w:color w:val="808080"/>
    </w:rPr>
  </w:style>
  <w:style w:type="paragraph" w:customStyle="1" w:styleId="C1E87870933E4314B6DC42E027FBF0FA">
    <w:name w:val="C1E87870933E4314B6DC42E027FBF0FA"/>
    <w:rsid w:val="0079292B"/>
  </w:style>
  <w:style w:type="paragraph" w:customStyle="1" w:styleId="298B6D56BD574D7FA3A0FF5480634312">
    <w:name w:val="298B6D56BD574D7FA3A0FF5480634312"/>
    <w:rsid w:val="0079292B"/>
  </w:style>
  <w:style w:type="paragraph" w:customStyle="1" w:styleId="4DDDA8C54C464F119A61BE5997D3C849">
    <w:name w:val="4DDDA8C54C464F119A61BE5997D3C849"/>
    <w:rsid w:val="0079292B"/>
  </w:style>
  <w:style w:type="paragraph" w:customStyle="1" w:styleId="B6F7A117A1DB427AA5F48E52816D43D3">
    <w:name w:val="B6F7A117A1DB427AA5F48E52816D43D3"/>
    <w:rsid w:val="0079292B"/>
  </w:style>
  <w:style w:type="paragraph" w:customStyle="1" w:styleId="E30AFB9EC5C44FE79FC7028CADD85258">
    <w:name w:val="E30AFB9EC5C44FE79FC7028CADD85258"/>
    <w:rsid w:val="0079292B"/>
  </w:style>
  <w:style w:type="paragraph" w:customStyle="1" w:styleId="ABE93AE9FD62404EA7189B915EE4A09F">
    <w:name w:val="ABE93AE9FD62404EA7189B915EE4A09F"/>
    <w:rsid w:val="0079292B"/>
  </w:style>
  <w:style w:type="paragraph" w:customStyle="1" w:styleId="F907BADE07E048A2B94D9AE5A67EA046">
    <w:name w:val="F907BADE07E048A2B94D9AE5A67EA046"/>
    <w:rsid w:val="0079292B"/>
  </w:style>
  <w:style w:type="paragraph" w:customStyle="1" w:styleId="FD62DBE6D9864E28BDFEAF347453C553">
    <w:name w:val="FD62DBE6D9864E28BDFEAF347453C553"/>
    <w:rsid w:val="0079292B"/>
  </w:style>
  <w:style w:type="paragraph" w:customStyle="1" w:styleId="E4981E5AB4424A1C916A2C9039490D3F">
    <w:name w:val="E4981E5AB4424A1C916A2C9039490D3F"/>
    <w:rsid w:val="0079292B"/>
  </w:style>
  <w:style w:type="paragraph" w:customStyle="1" w:styleId="9BC0D2C91EED419CB19E650A421B911C">
    <w:name w:val="9BC0D2C91EED419CB19E650A421B911C"/>
    <w:rsid w:val="0079292B"/>
  </w:style>
  <w:style w:type="paragraph" w:customStyle="1" w:styleId="0E0CCC443DF54EADA7168324680BFBB2">
    <w:name w:val="0E0CCC443DF54EADA7168324680BFBB2"/>
    <w:rsid w:val="0079292B"/>
  </w:style>
  <w:style w:type="paragraph" w:customStyle="1" w:styleId="0158103245F74C5DB418470A7BC14791">
    <w:name w:val="0158103245F74C5DB418470A7BC14791"/>
    <w:rsid w:val="0079292B"/>
  </w:style>
  <w:style w:type="paragraph" w:customStyle="1" w:styleId="176618B5D4CA427E98ADC04529882CF0">
    <w:name w:val="176618B5D4CA427E98ADC04529882CF0"/>
    <w:rsid w:val="0079292B"/>
  </w:style>
  <w:style w:type="paragraph" w:customStyle="1" w:styleId="C97517DCB739436D9570F545CE1BCA37">
    <w:name w:val="C97517DCB739436D9570F545CE1BCA37"/>
    <w:rsid w:val="0079292B"/>
  </w:style>
  <w:style w:type="paragraph" w:customStyle="1" w:styleId="6095BF822CE04CA6B8671CA4AEA37C7D">
    <w:name w:val="6095BF822CE04CA6B8671CA4AEA37C7D"/>
    <w:rsid w:val="0079292B"/>
  </w:style>
  <w:style w:type="paragraph" w:customStyle="1" w:styleId="D825F40482F34C43BF3421D2FB5B3F1E">
    <w:name w:val="D825F40482F34C43BF3421D2FB5B3F1E"/>
    <w:rsid w:val="0079292B"/>
  </w:style>
  <w:style w:type="paragraph" w:customStyle="1" w:styleId="340B17072C2741AAA2A92ECC4DB46C0C">
    <w:name w:val="340B17072C2741AAA2A92ECC4DB46C0C"/>
    <w:rsid w:val="00792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378d6286-0447-4f31-b044-d0784fd4fc29</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Gymnasie- och kunskapslyftsministern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2018-06-20T00:00:00</HeaderDate>
    <Office/>
    <Dnr>U2018/02614/GV</Dnr>
    <ParagrafNr/>
    <DocumentTitle/>
    <VisitingAddress/>
    <Extra1/>
    <Extra2/>
    <Extra3>Boriana Åberg</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Gymnasie- och kunskapslyftsministern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2018-06-20T00:00:00</HeaderDate>
    <Office/>
    <Dnr>U2018/02614/GV</Dnr>
    <ParagrafNr/>
    <DocumentTitle/>
    <VisitingAddress/>
    <Extra1/>
    <Extra2/>
    <Extra3>Boriana Åberg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9B033EF-1872-42D6-B7EE-5820C9305717}"/>
</file>

<file path=customXml/itemProps2.xml><?xml version="1.0" encoding="utf-8"?>
<ds:datastoreItem xmlns:ds="http://schemas.openxmlformats.org/officeDocument/2006/customXml" ds:itemID="{5F2D7935-0CA7-49B5-9E58-EA0D5CEF9277}"/>
</file>

<file path=customXml/itemProps3.xml><?xml version="1.0" encoding="utf-8"?>
<ds:datastoreItem xmlns:ds="http://schemas.openxmlformats.org/officeDocument/2006/customXml" ds:itemID="{E5C85016-3275-4A33-9B0D-DCCE48C01DF6}"/>
</file>

<file path=customXml/itemProps4.xml><?xml version="1.0" encoding="utf-8"?>
<ds:datastoreItem xmlns:ds="http://schemas.openxmlformats.org/officeDocument/2006/customXml" ds:itemID="{EBB2179A-FD5D-4FEE-AA60-509034ACC197}">
  <ds:schemaRefs>
    <ds:schemaRef ds:uri="http://lp/documentinfo/RK"/>
  </ds:schemaRefs>
</ds:datastoreItem>
</file>

<file path=customXml/itemProps5.xml><?xml version="1.0" encoding="utf-8"?>
<ds:datastoreItem xmlns:ds="http://schemas.openxmlformats.org/officeDocument/2006/customXml" ds:itemID="{E0D88E93-C867-43DE-8F07-291A0E145808}"/>
</file>

<file path=customXml/itemProps6.xml><?xml version="1.0" encoding="utf-8"?>
<ds:datastoreItem xmlns:ds="http://schemas.openxmlformats.org/officeDocument/2006/customXml" ds:itemID="{EBB2179A-FD5D-4FEE-AA60-509034ACC197}"/>
</file>

<file path=docProps/app.xml><?xml version="1.0" encoding="utf-8"?>
<Properties xmlns="http://schemas.openxmlformats.org/officeDocument/2006/extended-properties" xmlns:vt="http://schemas.openxmlformats.org/officeDocument/2006/docPropsVTypes">
  <Template>RK Basmall.dotx</Template>
  <TotalTime>0</TotalTime>
  <Pages>1</Pages>
  <Words>245</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Barklund</dc:creator>
  <cp:keywords/>
  <dc:description/>
  <cp:lastModifiedBy>Anneli Johansson</cp:lastModifiedBy>
  <cp:revision>4</cp:revision>
  <cp:lastPrinted>2018-06-07T14:21:00Z</cp:lastPrinted>
  <dcterms:created xsi:type="dcterms:W3CDTF">2018-06-18T10:02:00Z</dcterms:created>
  <dcterms:modified xsi:type="dcterms:W3CDTF">2018-06-18T10:34:00Z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162aa3ea-b5ca-4cc3-aede-4cf6e69a814b</vt:lpwstr>
  </property>
  <property fmtid="{D5CDD505-2E9C-101B-9397-08002B2CF9AE}" pid="7" name="Organisation">
    <vt:lpwstr/>
  </property>
  <property fmtid="{D5CDD505-2E9C-101B-9397-08002B2CF9AE}" pid="8" name="ActivityCategory">
    <vt:lpwstr/>
  </property>
</Properties>
</file>