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5ADD" w14:textId="63C504B8" w:rsidR="008F4BB3" w:rsidRDefault="008F4BB3" w:rsidP="00DA0661">
      <w:pPr>
        <w:pStyle w:val="Rubrik"/>
      </w:pPr>
      <w:bookmarkStart w:id="0" w:name="Start"/>
      <w:bookmarkEnd w:id="0"/>
      <w:r>
        <w:t>Svar på fråga 2018/19:861 av Mikael Oscarsson (KD)</w:t>
      </w:r>
      <w:r>
        <w:br/>
        <w:t>O</w:t>
      </w:r>
      <w:r w:rsidRPr="008F4BB3">
        <w:t>mförhandling av priset på ubåten A26</w:t>
      </w:r>
    </w:p>
    <w:p w14:paraId="4AE03305" w14:textId="6F42EBF5" w:rsidR="00C2108D" w:rsidRDefault="00C2108D" w:rsidP="00C2108D">
      <w:pPr>
        <w:pStyle w:val="Rubrik"/>
      </w:pPr>
    </w:p>
    <w:p w14:paraId="16122AEC" w14:textId="77777777" w:rsidR="00C2108D" w:rsidRDefault="00C2108D" w:rsidP="00C2108D">
      <w:pPr>
        <w:pStyle w:val="Brdtext"/>
      </w:pPr>
      <w:bookmarkStart w:id="1" w:name="_GoBack"/>
      <w:bookmarkEnd w:id="1"/>
      <w:r>
        <w:t>Mikael Oscarsson har frågat mig om förhandlingen mellan staten och Saab Kockums angående A26 är genomförd och om så är fallet, huruvida det genererade extra kostnader och i så fall hur mycket.</w:t>
      </w:r>
    </w:p>
    <w:p w14:paraId="52056CFC" w14:textId="77777777" w:rsidR="00C2108D" w:rsidRDefault="00C2108D" w:rsidP="00C2108D">
      <w:pPr>
        <w:pStyle w:val="Brdtext"/>
      </w:pPr>
      <w:r w:rsidRPr="005426E3">
        <w:t>Regeringen beslutade i mars 2015 att bemyndiga Försvarsmakten att beställa två nya ubåtar till en sammanlagd kostnad om högst 8,2 miljarder kronor i 2014 års prisläge. Därefter ingick Försvarets materielverk ett avtal om beställningen med Saab AB. Hanteringen av avtalet i fråga och relationen med leverantören är en fråga för Försvarets materielverk</w:t>
      </w:r>
      <w:r>
        <w:t xml:space="preserve">. </w:t>
      </w:r>
    </w:p>
    <w:p w14:paraId="3532E3CD" w14:textId="77777777" w:rsidR="00C2108D" w:rsidRDefault="00C2108D" w:rsidP="00C2108D">
      <w:r w:rsidRPr="005426E3">
        <w:t xml:space="preserve">Regeringen har sedan 2010 löpande informerat riksdagen om hur projektet med anskaffningen av de två nya ubåtarna har fortskridit. </w:t>
      </w:r>
      <w:r>
        <w:t>Regeringen kommer även fortsättningsvis hålla riksdagen informerad om hur projektet utvecklas.</w:t>
      </w:r>
    </w:p>
    <w:p w14:paraId="7C5A0AA8" w14:textId="77777777" w:rsidR="00C2108D" w:rsidRPr="008135A8" w:rsidRDefault="00C2108D" w:rsidP="00C2108D">
      <w:pPr>
        <w:pStyle w:val="Brdtext"/>
      </w:pPr>
    </w:p>
    <w:p w14:paraId="2557D169" w14:textId="77777777" w:rsidR="00C2108D" w:rsidRPr="008135A8" w:rsidRDefault="00C2108D" w:rsidP="00C2108D">
      <w:pPr>
        <w:pStyle w:val="Brdtext"/>
      </w:pPr>
      <w:r w:rsidRPr="008135A8">
        <w:t xml:space="preserve">Stockholm den </w:t>
      </w:r>
      <w:sdt>
        <w:sdtPr>
          <w:id w:val="133537272"/>
          <w:placeholder>
            <w:docPart w:val="1DC48F2B3A4F44918132C26FE7BA0A6D"/>
          </w:placeholder>
          <w:dataBinding w:prefixMappings="xmlns:ns0='http://lp/documentinfo/RK' " w:xpath="/ns0:DocumentInfo[1]/ns0:BaseInfo[1]/ns0:HeaderDate[1]" w:storeItemID="{B19B31F9-854E-494B-89F1-8FC09E365E36}"/>
          <w:date w:fullDate="2019-08-1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135A8">
            <w:t>15 augusti 2019</w:t>
          </w:r>
        </w:sdtContent>
      </w:sdt>
    </w:p>
    <w:p w14:paraId="35095EB8" w14:textId="77777777" w:rsidR="00C2108D" w:rsidRPr="008135A8" w:rsidRDefault="00C2108D" w:rsidP="00C2108D">
      <w:pPr>
        <w:pStyle w:val="Brdtextutanavstnd"/>
      </w:pPr>
    </w:p>
    <w:p w14:paraId="43838DD0" w14:textId="77777777" w:rsidR="00C2108D" w:rsidRPr="008135A8" w:rsidRDefault="00C2108D" w:rsidP="00C2108D">
      <w:pPr>
        <w:pStyle w:val="Brdtextutanavstnd"/>
      </w:pPr>
    </w:p>
    <w:p w14:paraId="28E43DA7" w14:textId="77777777" w:rsidR="00C2108D" w:rsidRPr="008135A8" w:rsidRDefault="00C2108D" w:rsidP="00C2108D">
      <w:pPr>
        <w:pStyle w:val="Brdtextutanavstnd"/>
      </w:pPr>
    </w:p>
    <w:p w14:paraId="613335B7" w14:textId="76E7D69B" w:rsidR="008F4BB3" w:rsidRPr="009459F5" w:rsidRDefault="00C2108D" w:rsidP="00DB48AB">
      <w:pPr>
        <w:pStyle w:val="Brdtext"/>
        <w:rPr>
          <w:lang w:val="de-DE"/>
        </w:rPr>
      </w:pPr>
      <w:r w:rsidRPr="009B3FF1">
        <w:t>Peter Hultqvist</w:t>
      </w:r>
    </w:p>
    <w:sectPr w:rsidR="008F4BB3" w:rsidRPr="009459F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2A57" w14:textId="77777777" w:rsidR="008F4BB3" w:rsidRDefault="008F4BB3" w:rsidP="00A87A54">
      <w:pPr>
        <w:spacing w:after="0" w:line="240" w:lineRule="auto"/>
      </w:pPr>
      <w:r>
        <w:separator/>
      </w:r>
    </w:p>
  </w:endnote>
  <w:endnote w:type="continuationSeparator" w:id="0">
    <w:p w14:paraId="26126AB6" w14:textId="77777777" w:rsidR="008F4BB3" w:rsidRDefault="008F4B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92B8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04F5D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372EA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9CDD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58E0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E5097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97DEC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2D014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73D0C5" w14:textId="77777777" w:rsidTr="00C26068">
      <w:trPr>
        <w:trHeight w:val="227"/>
      </w:trPr>
      <w:tc>
        <w:tcPr>
          <w:tcW w:w="4074" w:type="dxa"/>
        </w:tcPr>
        <w:p w14:paraId="544A89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89F4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1CEC1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B264" w14:textId="77777777" w:rsidR="008F4BB3" w:rsidRDefault="008F4BB3" w:rsidP="00A87A54">
      <w:pPr>
        <w:spacing w:after="0" w:line="240" w:lineRule="auto"/>
      </w:pPr>
      <w:r>
        <w:separator/>
      </w:r>
    </w:p>
  </w:footnote>
  <w:footnote w:type="continuationSeparator" w:id="0">
    <w:p w14:paraId="2C9A3554" w14:textId="77777777" w:rsidR="008F4BB3" w:rsidRDefault="008F4B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E9A0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B51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4BB3" w14:paraId="461FD08B" w14:textId="77777777" w:rsidTr="00C93EBA">
      <w:trPr>
        <w:trHeight w:val="227"/>
      </w:trPr>
      <w:tc>
        <w:tcPr>
          <w:tcW w:w="5534" w:type="dxa"/>
        </w:tcPr>
        <w:p w14:paraId="5741D5D6" w14:textId="77777777" w:rsidR="008F4BB3" w:rsidRPr="007D73AB" w:rsidRDefault="008F4BB3">
          <w:pPr>
            <w:pStyle w:val="Sidhuvud"/>
          </w:pPr>
        </w:p>
      </w:tc>
      <w:tc>
        <w:tcPr>
          <w:tcW w:w="3170" w:type="dxa"/>
          <w:vAlign w:val="bottom"/>
        </w:tcPr>
        <w:p w14:paraId="13B55FFE" w14:textId="77777777" w:rsidR="008F4BB3" w:rsidRPr="007D73AB" w:rsidRDefault="008F4BB3" w:rsidP="00340DE0">
          <w:pPr>
            <w:pStyle w:val="Sidhuvud"/>
          </w:pPr>
        </w:p>
      </w:tc>
      <w:tc>
        <w:tcPr>
          <w:tcW w:w="1134" w:type="dxa"/>
        </w:tcPr>
        <w:p w14:paraId="3030404E" w14:textId="77777777" w:rsidR="008F4BB3" w:rsidRDefault="008F4BB3" w:rsidP="005A703A">
          <w:pPr>
            <w:pStyle w:val="Sidhuvud"/>
          </w:pPr>
        </w:p>
      </w:tc>
    </w:tr>
    <w:tr w:rsidR="008F4BB3" w14:paraId="153743FB" w14:textId="77777777" w:rsidTr="00C93EBA">
      <w:trPr>
        <w:trHeight w:val="1928"/>
      </w:trPr>
      <w:tc>
        <w:tcPr>
          <w:tcW w:w="5534" w:type="dxa"/>
        </w:tcPr>
        <w:p w14:paraId="4D904707" w14:textId="77777777" w:rsidR="008F4BB3" w:rsidRPr="00340DE0" w:rsidRDefault="008F4B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900ED7" wp14:editId="2E961D6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01ABEA" w14:textId="77777777" w:rsidR="008F4BB3" w:rsidRPr="00710A6C" w:rsidRDefault="008F4BB3" w:rsidP="00EE3C0F">
          <w:pPr>
            <w:pStyle w:val="Sidhuvud"/>
            <w:rPr>
              <w:b/>
            </w:rPr>
          </w:pPr>
        </w:p>
        <w:p w14:paraId="622CF7B6" w14:textId="77777777" w:rsidR="008F4BB3" w:rsidRDefault="008F4BB3" w:rsidP="00EE3C0F">
          <w:pPr>
            <w:pStyle w:val="Sidhuvud"/>
          </w:pPr>
        </w:p>
        <w:p w14:paraId="7227FACC" w14:textId="77777777" w:rsidR="008F4BB3" w:rsidRDefault="008F4BB3" w:rsidP="00EE3C0F">
          <w:pPr>
            <w:pStyle w:val="Sidhuvud"/>
          </w:pPr>
        </w:p>
        <w:p w14:paraId="02CD63B7" w14:textId="77777777" w:rsidR="008F4BB3" w:rsidRDefault="008F4B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F7BE7376B74B81A06C7E670A7CBD42"/>
            </w:placeholder>
            <w:dataBinding w:prefixMappings="xmlns:ns0='http://lp/documentinfo/RK' " w:xpath="/ns0:DocumentInfo[1]/ns0:BaseInfo[1]/ns0:Dnr[1]" w:storeItemID="{B19B31F9-854E-494B-89F1-8FC09E365E36}"/>
            <w:text/>
          </w:sdtPr>
          <w:sdtEndPr/>
          <w:sdtContent>
            <w:p w14:paraId="1C7723D9" w14:textId="341F50FA" w:rsidR="008F4BB3" w:rsidRDefault="008135A8" w:rsidP="00EE3C0F">
              <w:pPr>
                <w:pStyle w:val="Sidhuvud"/>
              </w:pPr>
              <w:r>
                <w:t>Fö2019/00862/MFU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018EF136414BB2904EA494279646A0"/>
            </w:placeholder>
            <w:showingPlcHdr/>
            <w:dataBinding w:prefixMappings="xmlns:ns0='http://lp/documentinfo/RK' " w:xpath="/ns0:DocumentInfo[1]/ns0:BaseInfo[1]/ns0:DocNumber[1]" w:storeItemID="{B19B31F9-854E-494B-89F1-8FC09E365E36}"/>
            <w:text/>
          </w:sdtPr>
          <w:sdtEndPr/>
          <w:sdtContent>
            <w:p w14:paraId="21A6F070" w14:textId="77777777" w:rsidR="008F4BB3" w:rsidRDefault="008F4B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62B070" w14:textId="77777777" w:rsidR="008F4BB3" w:rsidRDefault="008F4BB3" w:rsidP="00EE3C0F">
          <w:pPr>
            <w:pStyle w:val="Sidhuvud"/>
          </w:pPr>
        </w:p>
      </w:tc>
      <w:tc>
        <w:tcPr>
          <w:tcW w:w="1134" w:type="dxa"/>
        </w:tcPr>
        <w:p w14:paraId="11177190" w14:textId="77777777" w:rsidR="008F4BB3" w:rsidRDefault="008F4BB3" w:rsidP="0094502D">
          <w:pPr>
            <w:pStyle w:val="Sidhuvud"/>
          </w:pPr>
        </w:p>
        <w:p w14:paraId="4B6C4F9E" w14:textId="77777777" w:rsidR="008F4BB3" w:rsidRPr="0094502D" w:rsidRDefault="008F4BB3" w:rsidP="00EC71A6">
          <w:pPr>
            <w:pStyle w:val="Sidhuvud"/>
          </w:pPr>
        </w:p>
      </w:tc>
    </w:tr>
    <w:tr w:rsidR="008F4BB3" w14:paraId="26A6C37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FA3D23926F4EA29415A67DB0DDAE9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C61AE9" w14:textId="77777777" w:rsidR="008135A8" w:rsidRPr="008135A8" w:rsidRDefault="008135A8" w:rsidP="00340DE0">
              <w:pPr>
                <w:pStyle w:val="Sidhuvud"/>
                <w:rPr>
                  <w:b/>
                </w:rPr>
              </w:pPr>
              <w:r w:rsidRPr="008135A8">
                <w:rPr>
                  <w:b/>
                </w:rPr>
                <w:t>Försvarsdepartementet</w:t>
              </w:r>
            </w:p>
            <w:p w14:paraId="0437B706" w14:textId="4F035068" w:rsidR="008F4BB3" w:rsidRPr="00340DE0" w:rsidRDefault="008135A8" w:rsidP="00340DE0">
              <w:pPr>
                <w:pStyle w:val="Sidhuvud"/>
              </w:pPr>
              <w:r w:rsidRPr="008135A8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0A8272527141F38D20848A2A165192"/>
          </w:placeholder>
          <w:dataBinding w:prefixMappings="xmlns:ns0='http://lp/documentinfo/RK' " w:xpath="/ns0:DocumentInfo[1]/ns0:BaseInfo[1]/ns0:Recipient[1]" w:storeItemID="{B19B31F9-854E-494B-89F1-8FC09E365E36}"/>
          <w:text w:multiLine="1"/>
        </w:sdtPr>
        <w:sdtEndPr/>
        <w:sdtContent>
          <w:tc>
            <w:tcPr>
              <w:tcW w:w="3170" w:type="dxa"/>
            </w:tcPr>
            <w:p w14:paraId="6875158D" w14:textId="14FC5962" w:rsidR="008F4BB3" w:rsidRDefault="008135A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C8C126" w14:textId="77777777" w:rsidR="008F4BB3" w:rsidRDefault="008F4BB3" w:rsidP="003E6020">
          <w:pPr>
            <w:pStyle w:val="Sidhuvud"/>
          </w:pPr>
        </w:p>
      </w:tc>
    </w:tr>
  </w:tbl>
  <w:p w14:paraId="66A5A5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B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D0A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2B7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5A8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82B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BB3"/>
    <w:rsid w:val="008F7BEE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59F5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13F0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108D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86C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8FB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F1F2D2"/>
  <w15:docId w15:val="{FEEE1366-AB07-4C1E-9D9C-3A3EFA6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F7BE7376B74B81A06C7E670A7CB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CA90B-EB9A-42FF-A6B4-9F05DC9B7AC4}"/>
      </w:docPartPr>
      <w:docPartBody>
        <w:p w:rsidR="006A1B89" w:rsidRDefault="00624E6D" w:rsidP="00624E6D">
          <w:pPr>
            <w:pStyle w:val="B8F7BE7376B74B81A06C7E670A7CBD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18EF136414BB2904EA49427964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22D05-C5E8-4630-BF43-83B27D326E36}"/>
      </w:docPartPr>
      <w:docPartBody>
        <w:p w:rsidR="006A1B89" w:rsidRDefault="00624E6D" w:rsidP="00624E6D">
          <w:pPr>
            <w:pStyle w:val="20018EF136414BB2904EA49427964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FA3D23926F4EA29415A67DB0DDA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AD1D-2E92-49CF-96B7-B9542D38983C}"/>
      </w:docPartPr>
      <w:docPartBody>
        <w:p w:rsidR="006A1B89" w:rsidRDefault="00624E6D" w:rsidP="00624E6D">
          <w:pPr>
            <w:pStyle w:val="81FA3D23926F4EA29415A67DB0DDAE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0A8272527141F38D20848A2A165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0C163-1E4B-49F2-9BED-0FE2F11D152C}"/>
      </w:docPartPr>
      <w:docPartBody>
        <w:p w:rsidR="006A1B89" w:rsidRDefault="00624E6D" w:rsidP="00624E6D">
          <w:pPr>
            <w:pStyle w:val="370A8272527141F38D20848A2A1651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C48F2B3A4F44918132C26FE7BA0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84780-F8FD-453B-B044-91A1ACC20707}"/>
      </w:docPartPr>
      <w:docPartBody>
        <w:p w:rsidR="00000000" w:rsidRDefault="001E7F53" w:rsidP="001E7F53">
          <w:pPr>
            <w:pStyle w:val="1DC48F2B3A4F44918132C26FE7BA0A6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6D"/>
    <w:rsid w:val="001E7F53"/>
    <w:rsid w:val="00624E6D"/>
    <w:rsid w:val="006A1B89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375319797743F0B4BF3880E28B7D8F">
    <w:name w:val="EE375319797743F0B4BF3880E28B7D8F"/>
    <w:rsid w:val="00624E6D"/>
  </w:style>
  <w:style w:type="character" w:styleId="Platshllartext">
    <w:name w:val="Placeholder Text"/>
    <w:basedOn w:val="Standardstycketeckensnitt"/>
    <w:uiPriority w:val="99"/>
    <w:semiHidden/>
    <w:rsid w:val="001E7F53"/>
    <w:rPr>
      <w:noProof w:val="0"/>
      <w:color w:val="808080"/>
    </w:rPr>
  </w:style>
  <w:style w:type="paragraph" w:customStyle="1" w:styleId="9C5E40821E074D3983AA94CFCAA9C100">
    <w:name w:val="9C5E40821E074D3983AA94CFCAA9C100"/>
    <w:rsid w:val="00624E6D"/>
  </w:style>
  <w:style w:type="paragraph" w:customStyle="1" w:styleId="55FE8709DD9742DC97FF4B94179B0A0E">
    <w:name w:val="55FE8709DD9742DC97FF4B94179B0A0E"/>
    <w:rsid w:val="00624E6D"/>
  </w:style>
  <w:style w:type="paragraph" w:customStyle="1" w:styleId="D0EBF35937DC4DED80719681F79DE70B">
    <w:name w:val="D0EBF35937DC4DED80719681F79DE70B"/>
    <w:rsid w:val="00624E6D"/>
  </w:style>
  <w:style w:type="paragraph" w:customStyle="1" w:styleId="B8F7BE7376B74B81A06C7E670A7CBD42">
    <w:name w:val="B8F7BE7376B74B81A06C7E670A7CBD42"/>
    <w:rsid w:val="00624E6D"/>
  </w:style>
  <w:style w:type="paragraph" w:customStyle="1" w:styleId="20018EF136414BB2904EA494279646A0">
    <w:name w:val="20018EF136414BB2904EA494279646A0"/>
    <w:rsid w:val="00624E6D"/>
  </w:style>
  <w:style w:type="paragraph" w:customStyle="1" w:styleId="815D5CBD2C994303A129D0BBE82983CD">
    <w:name w:val="815D5CBD2C994303A129D0BBE82983CD"/>
    <w:rsid w:val="00624E6D"/>
  </w:style>
  <w:style w:type="paragraph" w:customStyle="1" w:styleId="68D1D85B9A3F4489B3C3D7A1F184F998">
    <w:name w:val="68D1D85B9A3F4489B3C3D7A1F184F998"/>
    <w:rsid w:val="00624E6D"/>
  </w:style>
  <w:style w:type="paragraph" w:customStyle="1" w:styleId="14F07338C24843039683DE362ED043FE">
    <w:name w:val="14F07338C24843039683DE362ED043FE"/>
    <w:rsid w:val="00624E6D"/>
  </w:style>
  <w:style w:type="paragraph" w:customStyle="1" w:styleId="81FA3D23926F4EA29415A67DB0DDAE97">
    <w:name w:val="81FA3D23926F4EA29415A67DB0DDAE97"/>
    <w:rsid w:val="00624E6D"/>
  </w:style>
  <w:style w:type="paragraph" w:customStyle="1" w:styleId="370A8272527141F38D20848A2A165192">
    <w:name w:val="370A8272527141F38D20848A2A165192"/>
    <w:rsid w:val="00624E6D"/>
  </w:style>
  <w:style w:type="paragraph" w:customStyle="1" w:styleId="14C89C5BD1234C44863C642887727B1E">
    <w:name w:val="14C89C5BD1234C44863C642887727B1E"/>
    <w:rsid w:val="00624E6D"/>
  </w:style>
  <w:style w:type="paragraph" w:customStyle="1" w:styleId="3C331CB0805C46E89F71E8BEE775769C">
    <w:name w:val="3C331CB0805C46E89F71E8BEE775769C"/>
    <w:rsid w:val="00624E6D"/>
  </w:style>
  <w:style w:type="paragraph" w:customStyle="1" w:styleId="59ACA3955971432CB55770957550F20D">
    <w:name w:val="59ACA3955971432CB55770957550F20D"/>
    <w:rsid w:val="00624E6D"/>
  </w:style>
  <w:style w:type="paragraph" w:customStyle="1" w:styleId="1A41F04DDB3A45A186A7F5D5EAFEB7F3">
    <w:name w:val="1A41F04DDB3A45A186A7F5D5EAFEB7F3"/>
    <w:rsid w:val="00624E6D"/>
  </w:style>
  <w:style w:type="paragraph" w:customStyle="1" w:styleId="8AC3AF23365D4C51A65B1BE5375E0C55">
    <w:name w:val="8AC3AF23365D4C51A65B1BE5375E0C55"/>
    <w:rsid w:val="00624E6D"/>
  </w:style>
  <w:style w:type="paragraph" w:customStyle="1" w:styleId="04E892FF78A847EAB2833DC110B506A6">
    <w:name w:val="04E892FF78A847EAB2833DC110B506A6"/>
    <w:rsid w:val="00624E6D"/>
  </w:style>
  <w:style w:type="paragraph" w:customStyle="1" w:styleId="25BE363906284E6B963A457BFB8317EA">
    <w:name w:val="25BE363906284E6B963A457BFB8317EA"/>
    <w:rsid w:val="00624E6D"/>
  </w:style>
  <w:style w:type="paragraph" w:customStyle="1" w:styleId="89BD94985D6B449199103999FA751E3D">
    <w:name w:val="89BD94985D6B449199103999FA751E3D"/>
    <w:rsid w:val="00F27CD6"/>
  </w:style>
  <w:style w:type="paragraph" w:customStyle="1" w:styleId="1DC48F2B3A4F44918132C26FE7BA0A6D">
    <w:name w:val="1DC48F2B3A4F44918132C26FE7BA0A6D"/>
    <w:rsid w:val="001E7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9F4315CFCE9F44C87999DB748C8B65A" ma:contentTypeVersion="12" ma:contentTypeDescription="Skapa nytt dokument med möjlighet att välja RK-mall" ma:contentTypeScope="" ma:versionID="a678e2f662e92b83d351930d658d5f6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c49597d4-39cf-4681-9f0e-b3a984a244b3" targetNamespace="http://schemas.microsoft.com/office/2006/metadata/properties" ma:root="true" ma:fieldsID="732747ad83a6a34c1df3c4fa0e57a712" ns2:_="" ns4:_="" ns5:_="" ns6:_="">
    <xsd:import namespace="4e9c2f0c-7bf8-49af-8356-cbf363fc78a7"/>
    <xsd:import namespace="cc625d36-bb37-4650-91b9-0c96159295ba"/>
    <xsd:import namespace="9c9941df-7074-4a92-bf99-225d24d78d61"/>
    <xsd:import namespace="c49597d4-39cf-4681-9f0e-b3a984a244b3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59c6113e-98f9-4ecb-b3c4-10b9d23dd295}" ma:internalName="TaxCatchAllLabel" ma:readOnly="true" ma:showField="CatchAllDataLabel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9c6113e-98f9-4ecb-b3c4-10b9d23dd295}" ma:internalName="TaxCatchAll" ma:showField="CatchAllData" ma:web="7cdacefd-28cb-4c14-956c-9fb99e53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04c6af65-5685-478b-aadb-470b4d31571d</RD_Svarsid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2019-08-15T00:00:00</HeaderDate>
    <Office/>
    <Dnr>Fö2019/00862/MFU</Dnr>
    <ParagrafNr/>
    <DocumentTitle/>
    <VisitingAddress/>
    <Extra1/>
    <Extra2/>
    <Extra3>Mikael Oscarsson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59FB-A59C-4EEB-BA98-203C608AD72A}"/>
</file>

<file path=customXml/itemProps2.xml><?xml version="1.0" encoding="utf-8"?>
<ds:datastoreItem xmlns:ds="http://schemas.openxmlformats.org/officeDocument/2006/customXml" ds:itemID="{DB749ADC-A2DA-42E3-8DD3-EC913893CEF7}"/>
</file>

<file path=customXml/itemProps3.xml><?xml version="1.0" encoding="utf-8"?>
<ds:datastoreItem xmlns:ds="http://schemas.openxmlformats.org/officeDocument/2006/customXml" ds:itemID="{395E5A44-BF2F-4646-BE91-D92B2D7DCA28}"/>
</file>

<file path=customXml/itemProps4.xml><?xml version="1.0" encoding="utf-8"?>
<ds:datastoreItem xmlns:ds="http://schemas.openxmlformats.org/officeDocument/2006/customXml" ds:itemID="{E9ADED48-EFEF-4939-B88A-4FC96A65D7EA}"/>
</file>

<file path=customXml/itemProps5.xml><?xml version="1.0" encoding="utf-8"?>
<ds:datastoreItem xmlns:ds="http://schemas.openxmlformats.org/officeDocument/2006/customXml" ds:itemID="{E6B8BD61-35BA-48E6-80C8-F957303078FF}"/>
</file>

<file path=customXml/itemProps6.xml><?xml version="1.0" encoding="utf-8"?>
<ds:datastoreItem xmlns:ds="http://schemas.openxmlformats.org/officeDocument/2006/customXml" ds:itemID="{6621DACB-2454-442A-B5A6-F9165C89BD13}"/>
</file>

<file path=customXml/itemProps7.xml><?xml version="1.0" encoding="utf-8"?>
<ds:datastoreItem xmlns:ds="http://schemas.openxmlformats.org/officeDocument/2006/customXml" ds:itemID="{B19B31F9-854E-494B-89F1-8FC09E365E36}"/>
</file>

<file path=customXml/itemProps8.xml><?xml version="1.0" encoding="utf-8"?>
<ds:datastoreItem xmlns:ds="http://schemas.openxmlformats.org/officeDocument/2006/customXml" ds:itemID="{FA44141D-C9BC-4CD2-B148-5F97E7E773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Oddbjörn</dc:creator>
  <cp:keywords/>
  <dc:description/>
  <cp:lastModifiedBy>Josefin Grennert</cp:lastModifiedBy>
  <cp:revision>10</cp:revision>
  <cp:lastPrinted>2019-08-06T08:46:00Z</cp:lastPrinted>
  <dcterms:created xsi:type="dcterms:W3CDTF">2019-08-01T13:05:00Z</dcterms:created>
  <dcterms:modified xsi:type="dcterms:W3CDTF">2019-08-09T13:11:00Z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493e5161-93cc-4c0d-aad9-ac94e113437b</vt:lpwstr>
  </property>
</Properties>
</file>