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814" w14:textId="061F6D95" w:rsidR="00DA114E" w:rsidRDefault="00DA114E" w:rsidP="00DA0661">
      <w:pPr>
        <w:pStyle w:val="Rubrik"/>
      </w:pPr>
      <w:bookmarkStart w:id="0" w:name="Start"/>
      <w:bookmarkEnd w:id="0"/>
      <w:r>
        <w:t>Svar på</w:t>
      </w:r>
      <w:r w:rsidR="0003729F">
        <w:t xml:space="preserve"> fråga</w:t>
      </w:r>
      <w:r>
        <w:t xml:space="preserve"> </w:t>
      </w:r>
      <w:r w:rsidR="00911957" w:rsidRPr="00911957">
        <w:t>2019/20:290</w:t>
      </w:r>
      <w:r w:rsidR="00911957">
        <w:t xml:space="preserve"> av Margareta Cederfelt (M)</w:t>
      </w:r>
      <w:r w:rsidR="00911957" w:rsidRPr="00911957">
        <w:t xml:space="preserve"> Sidenvägen och EU</w:t>
      </w:r>
    </w:p>
    <w:p w14:paraId="31584309" w14:textId="58D06052" w:rsidR="006B234E" w:rsidRDefault="00911957" w:rsidP="008E7D67">
      <w:pPr>
        <w:pStyle w:val="Brdtext"/>
      </w:pPr>
      <w:r w:rsidRPr="00911957">
        <w:t>Margareta Cederfelt</w:t>
      </w:r>
      <w:r>
        <w:t xml:space="preserve"> </w:t>
      </w:r>
      <w:r w:rsidR="00DA114E">
        <w:t xml:space="preserve">har frågat </w:t>
      </w:r>
      <w:r w:rsidR="00216805">
        <w:t xml:space="preserve">mig </w:t>
      </w:r>
      <w:r w:rsidR="006B234E">
        <w:t>v</w:t>
      </w:r>
      <w:r w:rsidR="006B234E" w:rsidRPr="006B234E">
        <w:t xml:space="preserve">ilka initiativ </w:t>
      </w:r>
      <w:r w:rsidR="006B234E">
        <w:t>jag har</w:t>
      </w:r>
      <w:r w:rsidR="006B234E" w:rsidRPr="006B234E">
        <w:t xml:space="preserve"> tagit i EU för att stå upp för den europeiska</w:t>
      </w:r>
      <w:r>
        <w:t xml:space="preserve"> </w:t>
      </w:r>
      <w:r w:rsidRPr="00911957">
        <w:t>ordningen med demokrati och marknadsekonomi när Sidenvägen tas i bruk</w:t>
      </w:r>
      <w:r>
        <w:t>.</w:t>
      </w:r>
    </w:p>
    <w:p w14:paraId="6C4AAB7A" w14:textId="764739C1" w:rsidR="006B234E" w:rsidRDefault="00A251FA" w:rsidP="00911957">
      <w:pPr>
        <w:pStyle w:val="Brdtext"/>
      </w:pPr>
      <w:r>
        <w:t>D</w:t>
      </w:r>
      <w:r w:rsidRPr="006C24D8">
        <w:t xml:space="preserve">et är </w:t>
      </w:r>
      <w:r>
        <w:t>viktigt</w:t>
      </w:r>
      <w:r w:rsidRPr="006C24D8">
        <w:t xml:space="preserve"> att </w:t>
      </w:r>
      <w:r>
        <w:t xml:space="preserve">kinesiska </w:t>
      </w:r>
      <w:r w:rsidRPr="006C24D8">
        <w:t>investeringar sker öppet, ekonomiskt, miljömässigt och socialt hållbart och enligt internationell rätt och internationella standarder</w:t>
      </w:r>
      <w:r>
        <w:t xml:space="preserve">. </w:t>
      </w:r>
      <w:r w:rsidR="00911957">
        <w:t xml:space="preserve">Som regeringen </w:t>
      </w:r>
      <w:r w:rsidR="006C24D8">
        <w:t>påtalar i skrivelsen (</w:t>
      </w:r>
      <w:r w:rsidR="006C24D8" w:rsidRPr="006C24D8">
        <w:t>2019/20:18</w:t>
      </w:r>
      <w:r w:rsidR="006C24D8">
        <w:t xml:space="preserve">) Arbetet i frågor som rör Kina </w:t>
      </w:r>
      <w:r w:rsidR="00826856">
        <w:t xml:space="preserve">kan kinesiska </w:t>
      </w:r>
      <w:r w:rsidR="00826856" w:rsidRPr="00826856">
        <w:t>investeringar i infrastruktur i andra länder bidra till förverkligandet av</w:t>
      </w:r>
      <w:r w:rsidR="00826856">
        <w:t xml:space="preserve"> </w:t>
      </w:r>
      <w:r w:rsidR="00826856" w:rsidRPr="00826856">
        <w:t>Agenda 2030 och Parisavtalet</w:t>
      </w:r>
      <w:r w:rsidR="00826856">
        <w:t xml:space="preserve">. Samtidigt </w:t>
      </w:r>
      <w:r w:rsidR="006C24D8">
        <w:t xml:space="preserve">har </w:t>
      </w:r>
      <w:r w:rsidR="00911957">
        <w:t xml:space="preserve">ett antal projekt </w:t>
      </w:r>
      <w:r w:rsidR="006C24D8">
        <w:t xml:space="preserve">inom Kinas så kallade </w:t>
      </w:r>
      <w:proofErr w:type="spellStart"/>
      <w:r w:rsidR="006C24D8">
        <w:t>Belt</w:t>
      </w:r>
      <w:proofErr w:type="spellEnd"/>
      <w:r w:rsidR="006C24D8">
        <w:t xml:space="preserve"> and Road </w:t>
      </w:r>
      <w:proofErr w:type="spellStart"/>
      <w:r w:rsidR="006C24D8">
        <w:t>Initiative</w:t>
      </w:r>
      <w:proofErr w:type="spellEnd"/>
      <w:r w:rsidR="006C24D8">
        <w:t>, BRI</w:t>
      </w:r>
      <w:r>
        <w:t xml:space="preserve">, </w:t>
      </w:r>
      <w:r w:rsidR="00911957">
        <w:t xml:space="preserve">uppmärksammats för att de </w:t>
      </w:r>
      <w:r w:rsidR="006C24D8">
        <w:t xml:space="preserve">har </w:t>
      </w:r>
      <w:r w:rsidR="00911957">
        <w:t>drivit mottagarländerna in i ohållbara skuldförhållanden. Projekt</w:t>
      </w:r>
      <w:r>
        <w:t>et</w:t>
      </w:r>
      <w:r w:rsidR="006C24D8">
        <w:t xml:space="preserve"> </w:t>
      </w:r>
      <w:r w:rsidR="00911957">
        <w:t>har också bidragit till klimatmässigt och socialt ohållbara investeringar, liksom politiska beroendeförhållanden.</w:t>
      </w:r>
      <w:r w:rsidR="006C24D8">
        <w:t xml:space="preserve"> </w:t>
      </w:r>
    </w:p>
    <w:p w14:paraId="0926370A" w14:textId="3A41F352" w:rsidR="00342642" w:rsidRDefault="00826856" w:rsidP="00911957">
      <w:pPr>
        <w:pStyle w:val="Brdtext"/>
      </w:pPr>
      <w:r>
        <w:t>I skrivelsen</w:t>
      </w:r>
      <w:r w:rsidR="00A251FA">
        <w:t>, som tar utgångspunkt i EU:s Kinastrategi från 2016,</w:t>
      </w:r>
      <w:r>
        <w:t xml:space="preserve"> framhåller regeringen vidare att </w:t>
      </w:r>
      <w:r w:rsidR="002B068A">
        <w:t>EU är en grundsten i regeringens kinapolitik. Strategin slår fast att EU ska verka både för de mänskliga rättigheterna och marknadsekonomiska regler</w:t>
      </w:r>
      <w:r w:rsidR="00A251FA">
        <w:t xml:space="preserve"> gentemot Kina</w:t>
      </w:r>
      <w:r w:rsidR="002B068A">
        <w:t xml:space="preserve">. </w:t>
      </w:r>
      <w:r w:rsidR="00E72A19">
        <w:t xml:space="preserve">I september </w:t>
      </w:r>
      <w:r w:rsidR="002B068A">
        <w:t xml:space="preserve">2018 </w:t>
      </w:r>
      <w:r w:rsidR="00E72A19">
        <w:t>lade</w:t>
      </w:r>
      <w:r w:rsidR="002B068A">
        <w:t xml:space="preserve"> Kommissionen och EU:s utrikestjänst fram en särskild strategi för att stärka kopplingen mellan EU och Asien; </w:t>
      </w:r>
      <w:proofErr w:type="spellStart"/>
      <w:r w:rsidR="002B068A" w:rsidRPr="00B8295E">
        <w:rPr>
          <w:i/>
        </w:rPr>
        <w:t>Connecting</w:t>
      </w:r>
      <w:proofErr w:type="spellEnd"/>
      <w:r w:rsidR="002B068A" w:rsidRPr="00B8295E">
        <w:rPr>
          <w:i/>
        </w:rPr>
        <w:t xml:space="preserve"> </w:t>
      </w:r>
      <w:proofErr w:type="spellStart"/>
      <w:r w:rsidR="002B068A" w:rsidRPr="00B8295E">
        <w:rPr>
          <w:i/>
        </w:rPr>
        <w:t>Europe</w:t>
      </w:r>
      <w:proofErr w:type="spellEnd"/>
      <w:r w:rsidR="002B068A" w:rsidRPr="00B8295E">
        <w:rPr>
          <w:i/>
        </w:rPr>
        <w:t xml:space="preserve"> and </w:t>
      </w:r>
      <w:proofErr w:type="spellStart"/>
      <w:r w:rsidR="002B068A" w:rsidRPr="00B8295E">
        <w:rPr>
          <w:i/>
        </w:rPr>
        <w:t>Asia</w:t>
      </w:r>
      <w:proofErr w:type="spellEnd"/>
      <w:r w:rsidR="002B068A" w:rsidRPr="00B8295E">
        <w:rPr>
          <w:i/>
        </w:rPr>
        <w:t xml:space="preserve"> – </w:t>
      </w:r>
      <w:proofErr w:type="spellStart"/>
      <w:r w:rsidR="002B068A" w:rsidRPr="00B8295E">
        <w:rPr>
          <w:i/>
        </w:rPr>
        <w:t>Building</w:t>
      </w:r>
      <w:proofErr w:type="spellEnd"/>
      <w:r w:rsidR="002B068A" w:rsidRPr="00B8295E">
        <w:rPr>
          <w:i/>
        </w:rPr>
        <w:t xml:space="preserve"> Blocks for an EU </w:t>
      </w:r>
      <w:proofErr w:type="spellStart"/>
      <w:r w:rsidR="002B068A" w:rsidRPr="00B8295E">
        <w:rPr>
          <w:i/>
        </w:rPr>
        <w:t>Strategy</w:t>
      </w:r>
      <w:proofErr w:type="spellEnd"/>
      <w:r w:rsidR="002B068A">
        <w:t xml:space="preserve">. </w:t>
      </w:r>
      <w:r w:rsidR="00A251FA">
        <w:t xml:space="preserve">Där </w:t>
      </w:r>
      <w:r w:rsidR="00C66C55">
        <w:t xml:space="preserve">framhålls att EU ska verka för </w:t>
      </w:r>
      <w:r w:rsidR="007C1355">
        <w:t xml:space="preserve">att samarbete </w:t>
      </w:r>
      <w:r w:rsidR="00E7434E">
        <w:t>för en förstärkt</w:t>
      </w:r>
      <w:r w:rsidR="00C66C55">
        <w:t xml:space="preserve"> sammankoppl</w:t>
      </w:r>
      <w:r w:rsidR="00E72A19">
        <w:t xml:space="preserve">ing </w:t>
      </w:r>
      <w:r w:rsidR="007C1355">
        <w:t>ska ske i enlighet med internationellt vedertagna regler</w:t>
      </w:r>
      <w:r w:rsidR="00342642">
        <w:t xml:space="preserve">, </w:t>
      </w:r>
      <w:r w:rsidR="007932FF">
        <w:t xml:space="preserve">där samarbete kan röra </w:t>
      </w:r>
      <w:r w:rsidR="00342642">
        <w:t xml:space="preserve">områden som luft- och sjöfart, energifrågor </w:t>
      </w:r>
      <w:r w:rsidR="00342642">
        <w:lastRenderedPageBreak/>
        <w:t>och digital sammankoppling</w:t>
      </w:r>
      <w:r w:rsidR="00E72A19">
        <w:t>.</w:t>
      </w:r>
      <w:r w:rsidR="00342642">
        <w:t xml:space="preserve"> Dessa är områden</w:t>
      </w:r>
      <w:r w:rsidR="00924D16">
        <w:t xml:space="preserve"> som</w:t>
      </w:r>
      <w:r w:rsidR="00342642">
        <w:t xml:space="preserve"> </w:t>
      </w:r>
      <w:r w:rsidR="00924D16">
        <w:t xml:space="preserve">sammanfaller med </w:t>
      </w:r>
      <w:r w:rsidR="00342642">
        <w:t>Kinas internationella investeringar.</w:t>
      </w:r>
    </w:p>
    <w:p w14:paraId="7AA7F9A8" w14:textId="1A1A371A" w:rsidR="006C24D8" w:rsidRPr="006C24D8" w:rsidRDefault="00E72A19" w:rsidP="00911957">
      <w:pPr>
        <w:pStyle w:val="Brdtext"/>
      </w:pPr>
      <w:r>
        <w:t xml:space="preserve">I </w:t>
      </w:r>
      <w:proofErr w:type="spellStart"/>
      <w:r>
        <w:t>rådssl</w:t>
      </w:r>
      <w:bookmarkStart w:id="1" w:name="_GoBack"/>
      <w:bookmarkEnd w:id="1"/>
      <w:r>
        <w:t>utsatser</w:t>
      </w:r>
      <w:proofErr w:type="spellEnd"/>
      <w:r>
        <w:t xml:space="preserve"> i oktober samma år välkomnade EU:s ministerråd det gemensamma meddelandet</w:t>
      </w:r>
      <w:r w:rsidR="007C1355">
        <w:t xml:space="preserve">, och slog fast vikten av </w:t>
      </w:r>
      <w:r w:rsidR="007C1355" w:rsidRPr="007C1355">
        <w:t>mänskliga rättigheter och marknadsekonomiska regler</w:t>
      </w:r>
      <w:r w:rsidR="007C1355">
        <w:t xml:space="preserve"> i EU:s arbete</w:t>
      </w:r>
      <w:r w:rsidR="00102857">
        <w:t>. R</w:t>
      </w:r>
      <w:r w:rsidR="00C66C55">
        <w:t xml:space="preserve">egeringen kommer att verka för </w:t>
      </w:r>
      <w:r>
        <w:t>meddelandets genomslag i enlighet med ministerrådets slutsatser</w:t>
      </w:r>
      <w:r w:rsidR="00102857">
        <w:t>, också i förhållande till Kina</w:t>
      </w:r>
      <w:r>
        <w:t xml:space="preserve">.  </w:t>
      </w:r>
      <w:r w:rsidR="00C66C55">
        <w:t xml:space="preserve"> </w:t>
      </w:r>
    </w:p>
    <w:p w14:paraId="4C8B0BB5" w14:textId="30BFC0DB" w:rsidR="00DA114E" w:rsidRPr="002B068A" w:rsidRDefault="00DA114E" w:rsidP="006A12F1">
      <w:pPr>
        <w:pStyle w:val="Brdtext"/>
      </w:pPr>
      <w:r w:rsidRPr="002B068A">
        <w:t xml:space="preserve">Stockholm den </w:t>
      </w:r>
      <w:sdt>
        <w:sdtPr>
          <w:id w:val="-1225218591"/>
          <w:placeholder>
            <w:docPart w:val="CFF09A5A39B74587BED07B3B64F38136"/>
          </w:placeholder>
          <w:dataBinding w:prefixMappings="xmlns:ns0='http://lp/documentinfo/RK' " w:xpath="/ns0:DocumentInfo[1]/ns0:BaseInfo[1]/ns0:HeaderDate[1]" w:storeItemID="{0A64ECA0-B8D0-4AF0-850F-1F7230615E9C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1957" w:rsidRPr="002B068A">
            <w:t>6 november 2019</w:t>
          </w:r>
        </w:sdtContent>
      </w:sdt>
    </w:p>
    <w:p w14:paraId="2D43416D" w14:textId="77777777" w:rsidR="00BB582B" w:rsidRPr="002B068A" w:rsidRDefault="00BB582B" w:rsidP="00422A41">
      <w:pPr>
        <w:pStyle w:val="Brdtext"/>
      </w:pPr>
    </w:p>
    <w:p w14:paraId="0D4CFD8B" w14:textId="35175EA6" w:rsidR="00DA114E" w:rsidRPr="002B068A" w:rsidRDefault="009740AA" w:rsidP="00422A41">
      <w:pPr>
        <w:pStyle w:val="Brdtext"/>
      </w:pPr>
      <w:r w:rsidRPr="002B068A">
        <w:t>Ann Linde</w:t>
      </w:r>
    </w:p>
    <w:p w14:paraId="6EDC4C98" w14:textId="14736406" w:rsidR="00D62B95" w:rsidRPr="002B068A" w:rsidRDefault="00D62B95" w:rsidP="00D62B95">
      <w:pPr>
        <w:tabs>
          <w:tab w:val="left" w:pos="1905"/>
        </w:tabs>
      </w:pPr>
      <w:r w:rsidRPr="002B068A">
        <w:tab/>
      </w:r>
    </w:p>
    <w:sectPr w:rsidR="00D62B95" w:rsidRPr="002B068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3873" w14:textId="77777777" w:rsidR="00DA114E" w:rsidRDefault="00DA114E" w:rsidP="00A87A54">
      <w:pPr>
        <w:spacing w:after="0" w:line="240" w:lineRule="auto"/>
      </w:pPr>
      <w:r>
        <w:separator/>
      </w:r>
    </w:p>
  </w:endnote>
  <w:endnote w:type="continuationSeparator" w:id="0">
    <w:p w14:paraId="52A6574B" w14:textId="77777777" w:rsidR="00DA114E" w:rsidRDefault="00DA11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D46A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09B0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7F9D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1609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CDFA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BBF3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B494C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416A0D" w14:textId="77777777" w:rsidTr="00C26068">
      <w:trPr>
        <w:trHeight w:val="227"/>
      </w:trPr>
      <w:tc>
        <w:tcPr>
          <w:tcW w:w="4074" w:type="dxa"/>
        </w:tcPr>
        <w:p w14:paraId="5C6BF1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25BF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8E44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3A89" w14:textId="77777777" w:rsidR="00DA114E" w:rsidRDefault="00DA114E" w:rsidP="00A87A54">
      <w:pPr>
        <w:spacing w:after="0" w:line="240" w:lineRule="auto"/>
      </w:pPr>
      <w:r>
        <w:separator/>
      </w:r>
    </w:p>
  </w:footnote>
  <w:footnote w:type="continuationSeparator" w:id="0">
    <w:p w14:paraId="496A93D7" w14:textId="77777777" w:rsidR="00DA114E" w:rsidRDefault="00DA11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886" w14:textId="77777777" w:rsidR="00D62B95" w:rsidRDefault="00D62B95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114E" w14:paraId="1CDB68F2" w14:textId="77777777" w:rsidTr="00C93EBA">
      <w:trPr>
        <w:trHeight w:val="227"/>
      </w:trPr>
      <w:tc>
        <w:tcPr>
          <w:tcW w:w="5534" w:type="dxa"/>
        </w:tcPr>
        <w:p w14:paraId="40D575AD" w14:textId="77777777" w:rsidR="00DA114E" w:rsidRPr="007D73AB" w:rsidRDefault="00DA114E">
          <w:pPr>
            <w:pStyle w:val="Sidhuvud"/>
          </w:pPr>
        </w:p>
      </w:tc>
      <w:tc>
        <w:tcPr>
          <w:tcW w:w="3170" w:type="dxa"/>
          <w:vAlign w:val="bottom"/>
        </w:tcPr>
        <w:p w14:paraId="581050AD" w14:textId="77777777" w:rsidR="00DA114E" w:rsidRPr="007D73AB" w:rsidRDefault="00DA114E" w:rsidP="00340DE0">
          <w:pPr>
            <w:pStyle w:val="Sidhuvud"/>
          </w:pPr>
        </w:p>
      </w:tc>
      <w:tc>
        <w:tcPr>
          <w:tcW w:w="1134" w:type="dxa"/>
        </w:tcPr>
        <w:p w14:paraId="04F3ED18" w14:textId="77777777" w:rsidR="00DA114E" w:rsidRDefault="00DA114E" w:rsidP="005A703A">
          <w:pPr>
            <w:pStyle w:val="Sidhuvud"/>
          </w:pPr>
        </w:p>
      </w:tc>
    </w:tr>
    <w:tr w:rsidR="00DA114E" w14:paraId="3F89C55D" w14:textId="77777777" w:rsidTr="00C93EBA">
      <w:trPr>
        <w:trHeight w:val="1928"/>
      </w:trPr>
      <w:tc>
        <w:tcPr>
          <w:tcW w:w="5534" w:type="dxa"/>
        </w:tcPr>
        <w:p w14:paraId="2855BA5F" w14:textId="77777777" w:rsidR="00DA114E" w:rsidRPr="00340DE0" w:rsidRDefault="00DA11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6A830" wp14:editId="034F08A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DB99A9" w14:textId="77777777" w:rsidR="00DA114E" w:rsidRPr="00710A6C" w:rsidRDefault="00DA114E" w:rsidP="00EE3C0F">
          <w:pPr>
            <w:pStyle w:val="Sidhuvud"/>
            <w:rPr>
              <w:b/>
            </w:rPr>
          </w:pPr>
        </w:p>
        <w:p w14:paraId="32A2EFB7" w14:textId="77777777" w:rsidR="00DA114E" w:rsidRDefault="00DA114E" w:rsidP="00EE3C0F">
          <w:pPr>
            <w:pStyle w:val="Sidhuvud"/>
          </w:pPr>
        </w:p>
        <w:p w14:paraId="2FD31B1E" w14:textId="77777777" w:rsidR="00DA114E" w:rsidRDefault="00DA114E" w:rsidP="00EE3C0F">
          <w:pPr>
            <w:pStyle w:val="Sidhuvud"/>
          </w:pPr>
        </w:p>
        <w:p w14:paraId="50C42D5B" w14:textId="77777777" w:rsidR="00DA114E" w:rsidRDefault="00DA11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8B2728BC8F4BF49FE88E4B8830C7A7"/>
            </w:placeholder>
            <w:showingPlcHdr/>
            <w:dataBinding w:prefixMappings="xmlns:ns0='http://lp/documentinfo/RK' " w:xpath="/ns0:DocumentInfo[1]/ns0:BaseInfo[1]/ns0:Dnr[1]" w:storeItemID="{0A64ECA0-B8D0-4AF0-850F-1F7230615E9C}"/>
            <w:text/>
          </w:sdtPr>
          <w:sdtEndPr/>
          <w:sdtContent>
            <w:p w14:paraId="110CE5A3" w14:textId="77777777" w:rsidR="00DA114E" w:rsidRDefault="005C4B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6EFC94E52A407283DBCD969EB6EB36"/>
            </w:placeholder>
            <w:showingPlcHdr/>
            <w:dataBinding w:prefixMappings="xmlns:ns0='http://lp/documentinfo/RK' " w:xpath="/ns0:DocumentInfo[1]/ns0:BaseInfo[1]/ns0:DocNumber[1]" w:storeItemID="{0A64ECA0-B8D0-4AF0-850F-1F7230615E9C}"/>
            <w:text/>
          </w:sdtPr>
          <w:sdtEndPr/>
          <w:sdtContent>
            <w:p w14:paraId="36D24F12" w14:textId="77777777" w:rsidR="00DA114E" w:rsidRDefault="00DA11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302980" w14:textId="77777777" w:rsidR="00DA114E" w:rsidRDefault="00DA114E" w:rsidP="00EE3C0F">
          <w:pPr>
            <w:pStyle w:val="Sidhuvud"/>
          </w:pPr>
        </w:p>
      </w:tc>
      <w:tc>
        <w:tcPr>
          <w:tcW w:w="1134" w:type="dxa"/>
        </w:tcPr>
        <w:p w14:paraId="7BB4E3AC" w14:textId="77777777" w:rsidR="00DA114E" w:rsidRDefault="00DA114E" w:rsidP="0094502D">
          <w:pPr>
            <w:pStyle w:val="Sidhuvud"/>
          </w:pPr>
        </w:p>
        <w:p w14:paraId="658F24F5" w14:textId="77777777" w:rsidR="00DA114E" w:rsidRPr="0094502D" w:rsidRDefault="00DA114E" w:rsidP="00EC71A6">
          <w:pPr>
            <w:pStyle w:val="Sidhuvud"/>
          </w:pPr>
        </w:p>
      </w:tc>
    </w:tr>
    <w:tr w:rsidR="00DA114E" w14:paraId="1D9002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5E3D7E8CA4A3D93FD00D4E83972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654C04" w14:textId="77777777" w:rsidR="00DA114E" w:rsidRPr="00DA114E" w:rsidRDefault="00DA114E" w:rsidP="00340DE0">
              <w:pPr>
                <w:pStyle w:val="Sidhuvud"/>
                <w:rPr>
                  <w:b/>
                </w:rPr>
              </w:pPr>
              <w:r w:rsidRPr="00DA114E">
                <w:rPr>
                  <w:b/>
                </w:rPr>
                <w:t>Utrikesdepartementet</w:t>
              </w:r>
            </w:p>
            <w:p w14:paraId="0021F705" w14:textId="49233F4A" w:rsidR="005C4BC2" w:rsidRDefault="00DA114E" w:rsidP="00340DE0">
              <w:pPr>
                <w:pStyle w:val="Sidhuvud"/>
              </w:pPr>
              <w:r w:rsidRPr="00DA114E">
                <w:t>Utrikesministern</w:t>
              </w:r>
            </w:p>
            <w:p w14:paraId="683FD5E5" w14:textId="73FD8E20" w:rsidR="00BB582B" w:rsidRDefault="00BB582B" w:rsidP="00340DE0">
              <w:pPr>
                <w:pStyle w:val="Sidhuvud"/>
              </w:pPr>
            </w:p>
            <w:p w14:paraId="214173B6" w14:textId="77777777" w:rsidR="00216805" w:rsidRPr="00E7434E" w:rsidRDefault="00216805" w:rsidP="00340DE0">
              <w:pPr>
                <w:pStyle w:val="Sidhuvud"/>
              </w:pPr>
            </w:p>
            <w:p w14:paraId="320E2BD2" w14:textId="77777777" w:rsidR="005C4BC2" w:rsidRPr="00E7434E" w:rsidRDefault="005C4BC2" w:rsidP="00340DE0">
              <w:pPr>
                <w:pStyle w:val="Sidhuvud"/>
              </w:pPr>
            </w:p>
            <w:p w14:paraId="037BEEC3" w14:textId="60B572B5" w:rsidR="00DA114E" w:rsidRPr="00340DE0" w:rsidRDefault="00DA114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259FA4B75844908A1EF47ACA578F46D"/>
            </w:placeholder>
            <w:dataBinding w:prefixMappings="xmlns:ns0='http://lp/documentinfo/RK' " w:xpath="/ns0:DocumentInfo[1]/ns0:BaseInfo[1]/ns0:Recipient[1]" w:storeItemID="{0A64ECA0-B8D0-4AF0-850F-1F7230615E9C}"/>
            <w:text w:multiLine="1"/>
          </w:sdtPr>
          <w:sdtEndPr/>
          <w:sdtContent>
            <w:p w14:paraId="44836B75" w14:textId="36FE75F6" w:rsidR="00DA114E" w:rsidRDefault="00DA114E" w:rsidP="00547B89">
              <w:pPr>
                <w:pStyle w:val="Sidhuvud"/>
              </w:pPr>
              <w:r>
                <w:t>Till riksdagen</w:t>
              </w:r>
              <w:r w:rsidR="005C4BC2">
                <w:br/>
              </w:r>
              <w:r w:rsidR="005C4BC2">
                <w:br/>
              </w:r>
              <w:r w:rsidR="00BB582B">
                <w:br/>
              </w:r>
            </w:p>
          </w:sdtContent>
        </w:sdt>
      </w:tc>
      <w:tc>
        <w:tcPr>
          <w:tcW w:w="1134" w:type="dxa"/>
        </w:tcPr>
        <w:p w14:paraId="00BE3F53" w14:textId="77777777" w:rsidR="00DA114E" w:rsidRDefault="00DA114E" w:rsidP="003E6020">
          <w:pPr>
            <w:pStyle w:val="Sidhuvud"/>
          </w:pPr>
        </w:p>
      </w:tc>
    </w:tr>
  </w:tbl>
  <w:p w14:paraId="38AEA7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4E"/>
    <w:rsid w:val="00000290"/>
    <w:rsid w:val="00001068"/>
    <w:rsid w:val="0000378B"/>
    <w:rsid w:val="0000412C"/>
    <w:rsid w:val="00004D5C"/>
    <w:rsid w:val="00005F68"/>
    <w:rsid w:val="00006CA7"/>
    <w:rsid w:val="00011E2E"/>
    <w:rsid w:val="00012B00"/>
    <w:rsid w:val="00014EF6"/>
    <w:rsid w:val="00016730"/>
    <w:rsid w:val="00017197"/>
    <w:rsid w:val="0001725B"/>
    <w:rsid w:val="000203B0"/>
    <w:rsid w:val="000213FE"/>
    <w:rsid w:val="000241FA"/>
    <w:rsid w:val="00025992"/>
    <w:rsid w:val="00026711"/>
    <w:rsid w:val="0002708E"/>
    <w:rsid w:val="0002763D"/>
    <w:rsid w:val="0003679E"/>
    <w:rsid w:val="0003729F"/>
    <w:rsid w:val="00041EDC"/>
    <w:rsid w:val="0004352E"/>
    <w:rsid w:val="0004604C"/>
    <w:rsid w:val="00051341"/>
    <w:rsid w:val="00051B4A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D2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857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D3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639"/>
    <w:rsid w:val="0019127B"/>
    <w:rsid w:val="00192350"/>
    <w:rsid w:val="00192C20"/>
    <w:rsid w:val="00192E0D"/>
    <w:rsid w:val="00192E34"/>
    <w:rsid w:val="0019308B"/>
    <w:rsid w:val="001941B9"/>
    <w:rsid w:val="00196C02"/>
    <w:rsid w:val="00197A8A"/>
    <w:rsid w:val="001A1B33"/>
    <w:rsid w:val="001A2A61"/>
    <w:rsid w:val="001A5A46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16805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3AA"/>
    <w:rsid w:val="00292420"/>
    <w:rsid w:val="00296B7A"/>
    <w:rsid w:val="002974DC"/>
    <w:rsid w:val="002A39EF"/>
    <w:rsid w:val="002A6820"/>
    <w:rsid w:val="002B00E5"/>
    <w:rsid w:val="002B068A"/>
    <w:rsid w:val="002B6849"/>
    <w:rsid w:val="002C1D37"/>
    <w:rsid w:val="002C2A30"/>
    <w:rsid w:val="002C4348"/>
    <w:rsid w:val="002C454B"/>
    <w:rsid w:val="002C476F"/>
    <w:rsid w:val="002C4923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9BC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C0"/>
    <w:rsid w:val="003342B4"/>
    <w:rsid w:val="00340DE0"/>
    <w:rsid w:val="00341F47"/>
    <w:rsid w:val="00342327"/>
    <w:rsid w:val="0034250B"/>
    <w:rsid w:val="00342642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16F"/>
    <w:rsid w:val="003853E3"/>
    <w:rsid w:val="0038587E"/>
    <w:rsid w:val="00387ACF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29EC"/>
    <w:rsid w:val="003D3535"/>
    <w:rsid w:val="003D4246"/>
    <w:rsid w:val="003D4D9F"/>
    <w:rsid w:val="003D5B54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271C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16392"/>
    <w:rsid w:val="0042068E"/>
    <w:rsid w:val="004214F3"/>
    <w:rsid w:val="00422030"/>
    <w:rsid w:val="00422A7F"/>
    <w:rsid w:val="00423E60"/>
    <w:rsid w:val="00426213"/>
    <w:rsid w:val="00431A7B"/>
    <w:rsid w:val="0043623F"/>
    <w:rsid w:val="00437459"/>
    <w:rsid w:val="00441D70"/>
    <w:rsid w:val="004425C2"/>
    <w:rsid w:val="00443C87"/>
    <w:rsid w:val="004451EF"/>
    <w:rsid w:val="00445604"/>
    <w:rsid w:val="00446BAE"/>
    <w:rsid w:val="004557F3"/>
    <w:rsid w:val="0045607E"/>
    <w:rsid w:val="00456DC3"/>
    <w:rsid w:val="004600B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5CC"/>
    <w:rsid w:val="004C3A3F"/>
    <w:rsid w:val="004C52AA"/>
    <w:rsid w:val="004C5686"/>
    <w:rsid w:val="004C70EE"/>
    <w:rsid w:val="004D635C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4DA"/>
    <w:rsid w:val="00544738"/>
    <w:rsid w:val="005456E4"/>
    <w:rsid w:val="00547B89"/>
    <w:rsid w:val="005568AF"/>
    <w:rsid w:val="00556AF5"/>
    <w:rsid w:val="005606BC"/>
    <w:rsid w:val="005606FF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13D"/>
    <w:rsid w:val="005849E3"/>
    <w:rsid w:val="005850D7"/>
    <w:rsid w:val="0058522F"/>
    <w:rsid w:val="0058562D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C2"/>
    <w:rsid w:val="005C6F80"/>
    <w:rsid w:val="005D07C2"/>
    <w:rsid w:val="005E245A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C16"/>
    <w:rsid w:val="006273E4"/>
    <w:rsid w:val="00631F82"/>
    <w:rsid w:val="00633B59"/>
    <w:rsid w:val="00634EF4"/>
    <w:rsid w:val="006357D0"/>
    <w:rsid w:val="006358C8"/>
    <w:rsid w:val="00640EE4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234E"/>
    <w:rsid w:val="006B4A30"/>
    <w:rsid w:val="006B7569"/>
    <w:rsid w:val="006C24D8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1384"/>
    <w:rsid w:val="00754E24"/>
    <w:rsid w:val="00757B3B"/>
    <w:rsid w:val="007618C5"/>
    <w:rsid w:val="00764038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2FF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35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779"/>
    <w:rsid w:val="008150A6"/>
    <w:rsid w:val="00817098"/>
    <w:rsid w:val="008178E6"/>
    <w:rsid w:val="0082249C"/>
    <w:rsid w:val="00824CCE"/>
    <w:rsid w:val="00826856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8C2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F6A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D67"/>
    <w:rsid w:val="008F4843"/>
    <w:rsid w:val="00901086"/>
    <w:rsid w:val="0090114C"/>
    <w:rsid w:val="009036E7"/>
    <w:rsid w:val="0091053B"/>
    <w:rsid w:val="00911957"/>
    <w:rsid w:val="00912158"/>
    <w:rsid w:val="00912945"/>
    <w:rsid w:val="009144EE"/>
    <w:rsid w:val="00915D4C"/>
    <w:rsid w:val="00924D16"/>
    <w:rsid w:val="009279B2"/>
    <w:rsid w:val="00935814"/>
    <w:rsid w:val="0094502D"/>
    <w:rsid w:val="00946561"/>
    <w:rsid w:val="00946B39"/>
    <w:rsid w:val="00947013"/>
    <w:rsid w:val="0095062C"/>
    <w:rsid w:val="00956815"/>
    <w:rsid w:val="00973084"/>
    <w:rsid w:val="009740AA"/>
    <w:rsid w:val="00974520"/>
    <w:rsid w:val="00974B59"/>
    <w:rsid w:val="00975341"/>
    <w:rsid w:val="0097653D"/>
    <w:rsid w:val="00983EF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4E"/>
    <w:rsid w:val="009A4D0A"/>
    <w:rsid w:val="009A759C"/>
    <w:rsid w:val="009B08DA"/>
    <w:rsid w:val="009B2F70"/>
    <w:rsid w:val="009B4594"/>
    <w:rsid w:val="009C2459"/>
    <w:rsid w:val="009C255A"/>
    <w:rsid w:val="009C2B46"/>
    <w:rsid w:val="009C4448"/>
    <w:rsid w:val="009C610D"/>
    <w:rsid w:val="009C6C43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51F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1DC"/>
    <w:rsid w:val="00A870B0"/>
    <w:rsid w:val="00A8728A"/>
    <w:rsid w:val="00A87A54"/>
    <w:rsid w:val="00A90BE5"/>
    <w:rsid w:val="00AA00A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6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7F3F"/>
    <w:rsid w:val="00B41704"/>
    <w:rsid w:val="00B41F72"/>
    <w:rsid w:val="00B427F4"/>
    <w:rsid w:val="00B44E90"/>
    <w:rsid w:val="00B45324"/>
    <w:rsid w:val="00B47018"/>
    <w:rsid w:val="00B47953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D32"/>
    <w:rsid w:val="00B815FC"/>
    <w:rsid w:val="00B81623"/>
    <w:rsid w:val="00B8295E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82B"/>
    <w:rsid w:val="00BC112B"/>
    <w:rsid w:val="00BC17DF"/>
    <w:rsid w:val="00BC46CC"/>
    <w:rsid w:val="00BC6832"/>
    <w:rsid w:val="00BC6D4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CEB"/>
    <w:rsid w:val="00C3050C"/>
    <w:rsid w:val="00C31F15"/>
    <w:rsid w:val="00C32067"/>
    <w:rsid w:val="00C3318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514"/>
    <w:rsid w:val="00C66C55"/>
    <w:rsid w:val="00C670F8"/>
    <w:rsid w:val="00C6780B"/>
    <w:rsid w:val="00C73A90"/>
    <w:rsid w:val="00C759DB"/>
    <w:rsid w:val="00C76D49"/>
    <w:rsid w:val="00C80AD4"/>
    <w:rsid w:val="00C80B5E"/>
    <w:rsid w:val="00C85C41"/>
    <w:rsid w:val="00C9061B"/>
    <w:rsid w:val="00C92FDF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788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2B95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B2F"/>
    <w:rsid w:val="00D84704"/>
    <w:rsid w:val="00D84BF9"/>
    <w:rsid w:val="00D90E44"/>
    <w:rsid w:val="00D921FD"/>
    <w:rsid w:val="00D93714"/>
    <w:rsid w:val="00D94034"/>
    <w:rsid w:val="00D95424"/>
    <w:rsid w:val="00D96717"/>
    <w:rsid w:val="00DA114E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D1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BD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A19"/>
    <w:rsid w:val="00E7434E"/>
    <w:rsid w:val="00E74A30"/>
    <w:rsid w:val="00E77778"/>
    <w:rsid w:val="00E77B7E"/>
    <w:rsid w:val="00E77BA8"/>
    <w:rsid w:val="00E82DF1"/>
    <w:rsid w:val="00E90CAA"/>
    <w:rsid w:val="00E93339"/>
    <w:rsid w:val="00E954E0"/>
    <w:rsid w:val="00E96532"/>
    <w:rsid w:val="00E973A0"/>
    <w:rsid w:val="00E97ACC"/>
    <w:rsid w:val="00EA1688"/>
    <w:rsid w:val="00EA1AFC"/>
    <w:rsid w:val="00EA2317"/>
    <w:rsid w:val="00EA4C83"/>
    <w:rsid w:val="00EB12AA"/>
    <w:rsid w:val="00EB763D"/>
    <w:rsid w:val="00EB7FE4"/>
    <w:rsid w:val="00EC0A92"/>
    <w:rsid w:val="00EC1DA0"/>
    <w:rsid w:val="00EC329B"/>
    <w:rsid w:val="00EC5EB9"/>
    <w:rsid w:val="00EC6006"/>
    <w:rsid w:val="00EC705F"/>
    <w:rsid w:val="00EC71A6"/>
    <w:rsid w:val="00EC73EB"/>
    <w:rsid w:val="00ED38D6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895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EC2"/>
    <w:rsid w:val="00F520C7"/>
    <w:rsid w:val="00F53AEA"/>
    <w:rsid w:val="00F55968"/>
    <w:rsid w:val="00F55AC7"/>
    <w:rsid w:val="00F55FC9"/>
    <w:rsid w:val="00F563CD"/>
    <w:rsid w:val="00F5663B"/>
    <w:rsid w:val="00F5674D"/>
    <w:rsid w:val="00F6392C"/>
    <w:rsid w:val="00F63FA9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77B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0B2ED5"/>
  <w15:docId w15:val="{AB5E8A12-40A1-4E12-85DF-4B9A53F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B2728BC8F4BF49FE88E4B8830C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C260E-1AEB-4EC7-98C4-ED752D34EB2E}"/>
      </w:docPartPr>
      <w:docPartBody>
        <w:p w:rsidR="00140A02" w:rsidRDefault="00840A10" w:rsidP="00840A10">
          <w:pPr>
            <w:pStyle w:val="908B2728BC8F4BF49FE88E4B8830C7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6EFC94E52A407283DBCD969EB6E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FD9D0-D857-463C-BF94-403335AF4866}"/>
      </w:docPartPr>
      <w:docPartBody>
        <w:p w:rsidR="00140A02" w:rsidRDefault="00840A10" w:rsidP="00840A10">
          <w:pPr>
            <w:pStyle w:val="CF6EFC94E52A407283DBCD969EB6E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55E3D7E8CA4A3D93FD00D4E8397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24F1-6B18-4DE7-93A1-344BF61ABD7D}"/>
      </w:docPartPr>
      <w:docPartBody>
        <w:p w:rsidR="00140A02" w:rsidRDefault="00840A10" w:rsidP="00840A10">
          <w:pPr>
            <w:pStyle w:val="0C55E3D7E8CA4A3D93FD00D4E8397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59FA4B75844908A1EF47ACA578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88E3-A8DD-4FF9-B9A1-B5657211B568}"/>
      </w:docPartPr>
      <w:docPartBody>
        <w:p w:rsidR="00140A02" w:rsidRDefault="00840A10" w:rsidP="00840A10">
          <w:pPr>
            <w:pStyle w:val="D259FA4B75844908A1EF47ACA578F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F09A5A39B74587BED07B3B64F38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01C9A-465B-4BBE-AAC5-56FAC18F318B}"/>
      </w:docPartPr>
      <w:docPartBody>
        <w:p w:rsidR="00140A02" w:rsidRDefault="00840A10" w:rsidP="00840A10">
          <w:pPr>
            <w:pStyle w:val="CFF09A5A39B74587BED07B3B64F381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0"/>
    <w:rsid w:val="00140A02"/>
    <w:rsid w:val="008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3E08147D9C49C39411B68D38AB751E">
    <w:name w:val="613E08147D9C49C39411B68D38AB751E"/>
    <w:rsid w:val="00840A10"/>
  </w:style>
  <w:style w:type="character" w:styleId="Platshllartext">
    <w:name w:val="Placeholder Text"/>
    <w:basedOn w:val="Standardstycketeckensnitt"/>
    <w:uiPriority w:val="99"/>
    <w:semiHidden/>
    <w:rsid w:val="00840A10"/>
    <w:rPr>
      <w:noProof w:val="0"/>
      <w:color w:val="808080"/>
    </w:rPr>
  </w:style>
  <w:style w:type="paragraph" w:customStyle="1" w:styleId="F4DC61CD456342458393CBC9688E2FAE">
    <w:name w:val="F4DC61CD456342458393CBC9688E2FAE"/>
    <w:rsid w:val="00840A10"/>
  </w:style>
  <w:style w:type="paragraph" w:customStyle="1" w:styleId="C4637B1A143B4188952ACB6C6952A041">
    <w:name w:val="C4637B1A143B4188952ACB6C6952A041"/>
    <w:rsid w:val="00840A10"/>
  </w:style>
  <w:style w:type="paragraph" w:customStyle="1" w:styleId="F48ED29920A84E05B97370C3C6C9E457">
    <w:name w:val="F48ED29920A84E05B97370C3C6C9E457"/>
    <w:rsid w:val="00840A10"/>
  </w:style>
  <w:style w:type="paragraph" w:customStyle="1" w:styleId="908B2728BC8F4BF49FE88E4B8830C7A7">
    <w:name w:val="908B2728BC8F4BF49FE88E4B8830C7A7"/>
    <w:rsid w:val="00840A10"/>
  </w:style>
  <w:style w:type="paragraph" w:customStyle="1" w:styleId="CF6EFC94E52A407283DBCD969EB6EB36">
    <w:name w:val="CF6EFC94E52A407283DBCD969EB6EB36"/>
    <w:rsid w:val="00840A10"/>
  </w:style>
  <w:style w:type="paragraph" w:customStyle="1" w:styleId="0C6E10D2601E40608087740D0B093BD7">
    <w:name w:val="0C6E10D2601E40608087740D0B093BD7"/>
    <w:rsid w:val="00840A10"/>
  </w:style>
  <w:style w:type="paragraph" w:customStyle="1" w:styleId="F9EDE270613E4F8C86678535BBDA6AFA">
    <w:name w:val="F9EDE270613E4F8C86678535BBDA6AFA"/>
    <w:rsid w:val="00840A10"/>
  </w:style>
  <w:style w:type="paragraph" w:customStyle="1" w:styleId="A81D2E7ED5134798B4BE0FEA9C4DA497">
    <w:name w:val="A81D2E7ED5134798B4BE0FEA9C4DA497"/>
    <w:rsid w:val="00840A10"/>
  </w:style>
  <w:style w:type="paragraph" w:customStyle="1" w:styleId="0C55E3D7E8CA4A3D93FD00D4E83972EB">
    <w:name w:val="0C55E3D7E8CA4A3D93FD00D4E83972EB"/>
    <w:rsid w:val="00840A10"/>
  </w:style>
  <w:style w:type="paragraph" w:customStyle="1" w:styleId="D259FA4B75844908A1EF47ACA578F46D">
    <w:name w:val="D259FA4B75844908A1EF47ACA578F46D"/>
    <w:rsid w:val="00840A10"/>
  </w:style>
  <w:style w:type="paragraph" w:customStyle="1" w:styleId="E45D3030D0CD4357966A7699E6A7349B">
    <w:name w:val="E45D3030D0CD4357966A7699E6A7349B"/>
    <w:rsid w:val="00840A10"/>
  </w:style>
  <w:style w:type="paragraph" w:customStyle="1" w:styleId="5A1BE393C61748CC95B6A6EAA1EA29ED">
    <w:name w:val="5A1BE393C61748CC95B6A6EAA1EA29ED"/>
    <w:rsid w:val="00840A10"/>
  </w:style>
  <w:style w:type="paragraph" w:customStyle="1" w:styleId="61D87950F4804DE793B3C7B699CA3855">
    <w:name w:val="61D87950F4804DE793B3C7B699CA3855"/>
    <w:rsid w:val="00840A10"/>
  </w:style>
  <w:style w:type="paragraph" w:customStyle="1" w:styleId="927C2371DDE749F786717231C87E6087">
    <w:name w:val="927C2371DDE749F786717231C87E6087"/>
    <w:rsid w:val="00840A10"/>
  </w:style>
  <w:style w:type="paragraph" w:customStyle="1" w:styleId="4AC4685AE8894DCF99CF87D563FCAB10">
    <w:name w:val="4AC4685AE8894DCF99CF87D563FCAB10"/>
    <w:rsid w:val="00840A10"/>
  </w:style>
  <w:style w:type="paragraph" w:customStyle="1" w:styleId="CFF09A5A39B74587BED07B3B64F38136">
    <w:name w:val="CFF09A5A39B74587BED07B3B64F38136"/>
    <w:rsid w:val="00840A10"/>
  </w:style>
  <w:style w:type="paragraph" w:customStyle="1" w:styleId="83B6F8468CB6401EA3C9FBCD03061034">
    <w:name w:val="83B6F8468CB6401EA3C9FBCD03061034"/>
    <w:rsid w:val="00840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2019-11-06T00:00:00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823b452a-0acb-48c4-addd-e19b1b872326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823D-80B9-4576-80E4-4D3EADB0EA18}"/>
</file>

<file path=customXml/itemProps2.xml><?xml version="1.0" encoding="utf-8"?>
<ds:datastoreItem xmlns:ds="http://schemas.openxmlformats.org/officeDocument/2006/customXml" ds:itemID="{6B83F415-C5D3-4A07-852A-840E55406A2C}"/>
</file>

<file path=customXml/itemProps3.xml><?xml version="1.0" encoding="utf-8"?>
<ds:datastoreItem xmlns:ds="http://schemas.openxmlformats.org/officeDocument/2006/customXml" ds:itemID="{0A64ECA0-B8D0-4AF0-850F-1F7230615E9C}"/>
</file>

<file path=customXml/itemProps4.xml><?xml version="1.0" encoding="utf-8"?>
<ds:datastoreItem xmlns:ds="http://schemas.openxmlformats.org/officeDocument/2006/customXml" ds:itemID="{9C44C250-FD00-4341-92DA-7BB2362A7BA2}"/>
</file>

<file path=customXml/itemProps5.xml><?xml version="1.0" encoding="utf-8"?>
<ds:datastoreItem xmlns:ds="http://schemas.openxmlformats.org/officeDocument/2006/customXml" ds:itemID="{6B83F415-C5D3-4A07-852A-840E55406A2C}"/>
</file>

<file path=customXml/itemProps6.xml><?xml version="1.0" encoding="utf-8"?>
<ds:datastoreItem xmlns:ds="http://schemas.openxmlformats.org/officeDocument/2006/customXml" ds:itemID="{98784F6B-9778-4FE0-A491-298F8870C4E1}"/>
</file>

<file path=customXml/itemProps7.xml><?xml version="1.0" encoding="utf-8"?>
<ds:datastoreItem xmlns:ds="http://schemas.openxmlformats.org/officeDocument/2006/customXml" ds:itemID="{BD4F59A5-549B-43CD-9CFE-CD2A8A09ECE8}"/>
</file>

<file path=customXml/itemProps8.xml><?xml version="1.0" encoding="utf-8"?>
<ds:datastoreItem xmlns:ds="http://schemas.openxmlformats.org/officeDocument/2006/customXml" ds:itemID="{657B1F40-0522-4586-B591-04A1B5A7102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322</Words>
  <Characters>1712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290 av Margareta Cederfelt (M) Sidenvägen och EU.docx</dc:title>
  <dc:subject/>
  <dc:creator>Johan Enerbäck</dc:creator>
  <cp:keywords/>
  <dc:description/>
  <cp:lastModifiedBy>Eva-Lena Gustafsson</cp:lastModifiedBy>
  <cp:revision>2</cp:revision>
  <cp:lastPrinted>2019-09-04T10:23:00Z</cp:lastPrinted>
  <dcterms:created xsi:type="dcterms:W3CDTF">2019-11-06T08:40:00Z</dcterms:created>
  <dcterms:modified xsi:type="dcterms:W3CDTF">2019-11-06T08:40:00Z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73683eab-d2ba-4323-a0a4-f86fc81899a1</vt:lpwstr>
  </property>
</Properties>
</file>