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C23C" w14:textId="170B40CB" w:rsidR="00017B0C" w:rsidRDefault="00017B0C" w:rsidP="00DA0661">
      <w:pPr>
        <w:pStyle w:val="Rubrik"/>
      </w:pPr>
      <w:bookmarkStart w:id="0" w:name="Start"/>
      <w:bookmarkEnd w:id="0"/>
      <w:r>
        <w:t xml:space="preserve">Svar på fråga 2020/21:2207 av </w:t>
      </w:r>
      <w:sdt>
        <w:sdtPr>
          <w:alias w:val="Frågeställare"/>
          <w:tag w:val="delete"/>
          <w:id w:val="-211816850"/>
          <w:placeholder>
            <w:docPart w:val="C696850A48A74EBC99B630D2D00BA5AD"/>
          </w:placeholder>
          <w:dataBinding w:prefixMappings="xmlns:ns0='http://lp/documentinfo/RK' " w:xpath="/ns0:DocumentInfo[1]/ns0:BaseInfo[1]/ns0:Extra3[1]" w:storeItemID="{1E49A496-AD34-4390-85D3-CB7C24B157BF}"/>
          <w:text/>
        </w:sdtPr>
        <w:sdtEndPr/>
        <w:sdtContent>
          <w:r>
            <w:t>Mattias Bäckström</w:t>
          </w:r>
        </w:sdtContent>
      </w:sdt>
      <w:r>
        <w:t xml:space="preserve"> </w:t>
      </w:r>
      <w:r w:rsidR="00AB3041">
        <w:t xml:space="preserve">Johansson </w:t>
      </w:r>
      <w:r>
        <w:t>(</w:t>
      </w:r>
      <w:sdt>
        <w:sdtPr>
          <w:alias w:val="Parti"/>
          <w:tag w:val="Parti_delete"/>
          <w:id w:val="1620417071"/>
          <w:placeholder>
            <w:docPart w:val="51A3415B88B14EE9B2D8DA94B1CD906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AB3041">
        <w:t xml:space="preserve"> </w:t>
      </w:r>
      <w:r>
        <w:t>En konkurrenskraftig kraft- och fjärrvärme</w:t>
      </w:r>
    </w:p>
    <w:p w14:paraId="1D0ECB66" w14:textId="4174737D" w:rsidR="00017B0C" w:rsidRDefault="00492B6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8E219A3683F47E9A57E75E77454A38D"/>
          </w:placeholder>
          <w:dataBinding w:prefixMappings="xmlns:ns0='http://lp/documentinfo/RK' " w:xpath="/ns0:DocumentInfo[1]/ns0:BaseInfo[1]/ns0:Extra3[1]" w:storeItemID="{1E49A496-AD34-4390-85D3-CB7C24B157BF}"/>
          <w:text/>
        </w:sdtPr>
        <w:sdtEndPr/>
        <w:sdtContent>
          <w:r w:rsidR="00017B0C">
            <w:t>Mattias Bäckström</w:t>
          </w:r>
        </w:sdtContent>
      </w:sdt>
      <w:r w:rsidR="00017B0C">
        <w:t xml:space="preserve"> </w:t>
      </w:r>
      <w:r w:rsidR="00AB3041">
        <w:t xml:space="preserve">Johansson </w:t>
      </w:r>
      <w:r w:rsidR="00017B0C">
        <w:t xml:space="preserve">har frågat mig </w:t>
      </w:r>
      <w:r w:rsidR="00AB3041">
        <w:t xml:space="preserve">om jag och regeringen avser att vidta </w:t>
      </w:r>
      <w:r w:rsidR="00570AF2">
        <w:t xml:space="preserve">åtgärder </w:t>
      </w:r>
      <w:r w:rsidR="00017B0C">
        <w:t>för att se över de styrmedel som påverkar fjärr- och kraftvärmen för att stärka deras konkurrenskraft.</w:t>
      </w:r>
    </w:p>
    <w:p w14:paraId="439C4E6F" w14:textId="28D1FFED" w:rsidR="008B5FB8" w:rsidRDefault="008B5FB8" w:rsidP="002749F7">
      <w:pPr>
        <w:pStyle w:val="Brdtext"/>
      </w:pPr>
      <w:r>
        <w:t>Låt mig börja med att konstatera att f</w:t>
      </w:r>
      <w:r w:rsidRPr="008B5FB8">
        <w:t>järrvärme och kraftvärme fyller en viktig funktion i Sveriges energisystem eftersom dessa anläggningar möjliggör hög energieffektivitet och decentraliserad elproduktion då kapacitetsbehovet är stort.</w:t>
      </w:r>
    </w:p>
    <w:p w14:paraId="57B7E336" w14:textId="527B3878" w:rsidR="00017B0C" w:rsidRDefault="00F25F53" w:rsidP="002749F7">
      <w:pPr>
        <w:pStyle w:val="Brdtext"/>
      </w:pPr>
      <w:r w:rsidRPr="00F25F53">
        <w:t xml:space="preserve">I regleringsbrevet 2020 fick </w:t>
      </w:r>
      <w:r w:rsidR="00AB3041">
        <w:t>Statens e</w:t>
      </w:r>
      <w:r w:rsidRPr="00F25F53">
        <w:t xml:space="preserve">nergimyndighet i uppdrag att inkomma med underlag för rapportering </w:t>
      </w:r>
      <w:r>
        <w:t>i enighet med energieffektiviseringsdirektivet (EED)</w:t>
      </w:r>
      <w:r w:rsidRPr="00F25F53">
        <w:t xml:space="preserve">. I uppdraget ingick att uppdatera Sveriges heltäckande bedömning av potentialen för tillämpning av högeffektiv kraftvärme samt effektiv fjärrvärme och fjärrkyla. </w:t>
      </w:r>
      <w:r w:rsidR="00E53480">
        <w:t xml:space="preserve">Energimyndigheten överlämnade sin rapport den 30 november 2020. </w:t>
      </w:r>
    </w:p>
    <w:p w14:paraId="1D9BA47A" w14:textId="0E10F576" w:rsidR="00E53480" w:rsidRDefault="00F25F53" w:rsidP="002749F7">
      <w:pPr>
        <w:pStyle w:val="Brdtext"/>
      </w:pPr>
      <w:r>
        <w:t xml:space="preserve">Regeringen har därefter lämnat sin rapport till kommissionen under februari månad i år. Vad gäller de </w:t>
      </w:r>
      <w:r w:rsidRPr="00F25F53">
        <w:t xml:space="preserve">åtgärdsförslag </w:t>
      </w:r>
      <w:r>
        <w:t>som</w:t>
      </w:r>
      <w:r w:rsidRPr="00F25F53">
        <w:t xml:space="preserve"> </w:t>
      </w:r>
      <w:r w:rsidR="00AB3041">
        <w:t>Statens e</w:t>
      </w:r>
      <w:r w:rsidRPr="00F25F53">
        <w:t>nergimyndighet har lyft</w:t>
      </w:r>
      <w:r>
        <w:t xml:space="preserve"> fram i sin </w:t>
      </w:r>
      <w:r w:rsidRPr="00F25F53">
        <w:t>rapport</w:t>
      </w:r>
      <w:r>
        <w:t xml:space="preserve"> bereds dessa fortfarande inom Regeringskansliet och det är därför för</w:t>
      </w:r>
      <w:r w:rsidR="00570AF2">
        <w:t xml:space="preserve"> </w:t>
      </w:r>
      <w:r>
        <w:t>tidigt att</w:t>
      </w:r>
      <w:r w:rsidR="00570AF2">
        <w:t xml:space="preserve"> uttala si</w:t>
      </w:r>
      <w:r w:rsidR="005725AD">
        <w:t>g</w:t>
      </w:r>
      <w:r w:rsidR="00570AF2">
        <w:t xml:space="preserve"> om förslagen.</w:t>
      </w:r>
      <w:r w:rsidRPr="00F25F53">
        <w:t xml:space="preserve"> </w:t>
      </w:r>
      <w:r>
        <w:t xml:space="preserve">Det pågår även flera parallella processer som </w:t>
      </w:r>
      <w:r w:rsidR="008B5FB8">
        <w:t>belyser</w:t>
      </w:r>
      <w:r>
        <w:t xml:space="preserve"> fjärr- och kraftvärmens förutsättningar</w:t>
      </w:r>
      <w:r w:rsidR="008B5FB8">
        <w:t xml:space="preserve">, inte minst regeringens arbete med att ta </w:t>
      </w:r>
      <w:r w:rsidR="008B5FB8" w:rsidRPr="008B5FB8">
        <w:t>fram en nationell strategi för elektrifiering</w:t>
      </w:r>
      <w:r w:rsidR="008D71CA">
        <w:t>.</w:t>
      </w:r>
    </w:p>
    <w:p w14:paraId="38BADA66" w14:textId="573B6B99" w:rsidR="00F25F53" w:rsidRDefault="00F25F53" w:rsidP="002749F7">
      <w:pPr>
        <w:pStyle w:val="Brdtext"/>
      </w:pPr>
      <w:r>
        <w:t xml:space="preserve">  </w:t>
      </w:r>
    </w:p>
    <w:p w14:paraId="5B9DCA71" w14:textId="2EEE3ADE" w:rsidR="00017B0C" w:rsidRDefault="00017B0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A55284C51FB44F9B9803AF2791EF7ED"/>
          </w:placeholder>
          <w:dataBinding w:prefixMappings="xmlns:ns0='http://lp/documentinfo/RK' " w:xpath="/ns0:DocumentInfo[1]/ns0:BaseInfo[1]/ns0:HeaderDate[1]" w:storeItemID="{1E49A496-AD34-4390-85D3-CB7C24B157BF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22DF">
            <w:t>2</w:t>
          </w:r>
          <w:r w:rsidR="00492B64">
            <w:t>4</w:t>
          </w:r>
          <w:r w:rsidR="001522DF">
            <w:t xml:space="preserve"> mars 2021</w:t>
          </w:r>
        </w:sdtContent>
      </w:sdt>
    </w:p>
    <w:p w14:paraId="4F6C2857" w14:textId="77777777" w:rsidR="00017B0C" w:rsidRDefault="00017B0C" w:rsidP="004E7A8F">
      <w:pPr>
        <w:pStyle w:val="Brdtextutanavstnd"/>
      </w:pPr>
    </w:p>
    <w:p w14:paraId="035482E7" w14:textId="77777777" w:rsidR="00017B0C" w:rsidRDefault="00017B0C" w:rsidP="004E7A8F">
      <w:pPr>
        <w:pStyle w:val="Brdtextutanavstnd"/>
      </w:pPr>
    </w:p>
    <w:p w14:paraId="5C2E7D9B" w14:textId="77777777" w:rsidR="00017B0C" w:rsidRDefault="00017B0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6AF80FCF52E4369817B471DF9D48FD9"/>
        </w:placeholder>
        <w:dataBinding w:prefixMappings="xmlns:ns0='http://lp/documentinfo/RK' " w:xpath="/ns0:DocumentInfo[1]/ns0:BaseInfo[1]/ns0:TopSender[1]" w:storeItemID="{1E49A496-AD34-4390-85D3-CB7C24B157BF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7E958B28" w14:textId="538F8D5E" w:rsidR="00017B0C" w:rsidRDefault="005725AD" w:rsidP="00422A41">
          <w:pPr>
            <w:pStyle w:val="Brdtext"/>
          </w:pPr>
          <w:r>
            <w:t>Anders Ygeman</w:t>
          </w:r>
        </w:p>
      </w:sdtContent>
    </w:sdt>
    <w:p w14:paraId="1FB16AE4" w14:textId="3DB9200E" w:rsidR="00017B0C" w:rsidRPr="00DB48AB" w:rsidRDefault="00017B0C" w:rsidP="00DB48AB">
      <w:pPr>
        <w:pStyle w:val="Brdtext"/>
      </w:pPr>
    </w:p>
    <w:sectPr w:rsidR="00017B0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5CE4" w14:textId="77777777" w:rsidR="00193C4C" w:rsidRDefault="00193C4C" w:rsidP="00A87A54">
      <w:pPr>
        <w:spacing w:after="0" w:line="240" w:lineRule="auto"/>
      </w:pPr>
      <w:r>
        <w:separator/>
      </w:r>
    </w:p>
  </w:endnote>
  <w:endnote w:type="continuationSeparator" w:id="0">
    <w:p w14:paraId="6702F734" w14:textId="77777777" w:rsidR="00193C4C" w:rsidRDefault="00193C4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07C9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8FADB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F322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D971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8EC1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027C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94580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8B84F0" w14:textId="77777777" w:rsidTr="00C26068">
      <w:trPr>
        <w:trHeight w:val="227"/>
      </w:trPr>
      <w:tc>
        <w:tcPr>
          <w:tcW w:w="4074" w:type="dxa"/>
        </w:tcPr>
        <w:p w14:paraId="4C65CD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9761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77C9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8CD49" w14:textId="77777777" w:rsidR="00193C4C" w:rsidRDefault="00193C4C" w:rsidP="00A87A54">
      <w:pPr>
        <w:spacing w:after="0" w:line="240" w:lineRule="auto"/>
      </w:pPr>
      <w:r>
        <w:separator/>
      </w:r>
    </w:p>
  </w:footnote>
  <w:footnote w:type="continuationSeparator" w:id="0">
    <w:p w14:paraId="64FB70BA" w14:textId="77777777" w:rsidR="00193C4C" w:rsidRDefault="00193C4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7B0C" w14:paraId="46665578" w14:textId="77777777" w:rsidTr="00C93EBA">
      <w:trPr>
        <w:trHeight w:val="227"/>
      </w:trPr>
      <w:tc>
        <w:tcPr>
          <w:tcW w:w="5534" w:type="dxa"/>
        </w:tcPr>
        <w:p w14:paraId="313B3A94" w14:textId="77777777" w:rsidR="00017B0C" w:rsidRPr="007D73AB" w:rsidRDefault="00017B0C">
          <w:pPr>
            <w:pStyle w:val="Sidhuvud"/>
          </w:pPr>
        </w:p>
      </w:tc>
      <w:tc>
        <w:tcPr>
          <w:tcW w:w="3170" w:type="dxa"/>
          <w:vAlign w:val="bottom"/>
        </w:tcPr>
        <w:p w14:paraId="4843072C" w14:textId="77777777" w:rsidR="00017B0C" w:rsidRPr="007D73AB" w:rsidRDefault="00017B0C" w:rsidP="00340DE0">
          <w:pPr>
            <w:pStyle w:val="Sidhuvud"/>
          </w:pPr>
        </w:p>
      </w:tc>
      <w:tc>
        <w:tcPr>
          <w:tcW w:w="1134" w:type="dxa"/>
        </w:tcPr>
        <w:p w14:paraId="4E7700CB" w14:textId="77777777" w:rsidR="00017B0C" w:rsidRDefault="00017B0C" w:rsidP="005A703A">
          <w:pPr>
            <w:pStyle w:val="Sidhuvud"/>
          </w:pPr>
        </w:p>
      </w:tc>
    </w:tr>
    <w:tr w:rsidR="00017B0C" w14:paraId="737CD2CF" w14:textId="77777777" w:rsidTr="00C93EBA">
      <w:trPr>
        <w:trHeight w:val="1928"/>
      </w:trPr>
      <w:tc>
        <w:tcPr>
          <w:tcW w:w="5534" w:type="dxa"/>
        </w:tcPr>
        <w:p w14:paraId="5EE9C1BF" w14:textId="77777777" w:rsidR="00017B0C" w:rsidRPr="00340DE0" w:rsidRDefault="00017B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1958E6" wp14:editId="3974748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BA9E78" w14:textId="77777777" w:rsidR="00017B0C" w:rsidRPr="00710A6C" w:rsidRDefault="00017B0C" w:rsidP="00EE3C0F">
          <w:pPr>
            <w:pStyle w:val="Sidhuvud"/>
            <w:rPr>
              <w:b/>
            </w:rPr>
          </w:pPr>
        </w:p>
        <w:p w14:paraId="3A5E3284" w14:textId="77777777" w:rsidR="00017B0C" w:rsidRDefault="00017B0C" w:rsidP="00EE3C0F">
          <w:pPr>
            <w:pStyle w:val="Sidhuvud"/>
          </w:pPr>
        </w:p>
        <w:p w14:paraId="4AC4D263" w14:textId="77777777" w:rsidR="00017B0C" w:rsidRDefault="00017B0C" w:rsidP="00EE3C0F">
          <w:pPr>
            <w:pStyle w:val="Sidhuvud"/>
          </w:pPr>
        </w:p>
        <w:p w14:paraId="7BC7F109" w14:textId="77777777" w:rsidR="00017B0C" w:rsidRDefault="00017B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92FF6DE100431CB9B346C4AD6C8C61"/>
            </w:placeholder>
            <w:dataBinding w:prefixMappings="xmlns:ns0='http://lp/documentinfo/RK' " w:xpath="/ns0:DocumentInfo[1]/ns0:BaseInfo[1]/ns0:Dnr[1]" w:storeItemID="{1E49A496-AD34-4390-85D3-CB7C24B157BF}"/>
            <w:text/>
          </w:sdtPr>
          <w:sdtEndPr/>
          <w:sdtContent>
            <w:p w14:paraId="4076D4A4" w14:textId="51FC84A2" w:rsidR="00017B0C" w:rsidRDefault="00017B0C" w:rsidP="00EE3C0F">
              <w:pPr>
                <w:pStyle w:val="Sidhuvud"/>
              </w:pPr>
              <w:r>
                <w:t>I2021/</w:t>
              </w:r>
              <w:r w:rsidR="00680856">
                <w:t>00913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71DF20AB844C3689AC633D51256477"/>
            </w:placeholder>
            <w:showingPlcHdr/>
            <w:dataBinding w:prefixMappings="xmlns:ns0='http://lp/documentinfo/RK' " w:xpath="/ns0:DocumentInfo[1]/ns0:BaseInfo[1]/ns0:DocNumber[1]" w:storeItemID="{1E49A496-AD34-4390-85D3-CB7C24B157BF}"/>
            <w:text/>
          </w:sdtPr>
          <w:sdtEndPr/>
          <w:sdtContent>
            <w:p w14:paraId="29C8607C" w14:textId="77777777" w:rsidR="00017B0C" w:rsidRDefault="00017B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2A44C6" w14:textId="77777777" w:rsidR="00017B0C" w:rsidRDefault="00017B0C" w:rsidP="00EE3C0F">
          <w:pPr>
            <w:pStyle w:val="Sidhuvud"/>
          </w:pPr>
        </w:p>
      </w:tc>
      <w:tc>
        <w:tcPr>
          <w:tcW w:w="1134" w:type="dxa"/>
        </w:tcPr>
        <w:p w14:paraId="7B9D1D98" w14:textId="77777777" w:rsidR="00017B0C" w:rsidRDefault="00017B0C" w:rsidP="0094502D">
          <w:pPr>
            <w:pStyle w:val="Sidhuvud"/>
          </w:pPr>
        </w:p>
        <w:p w14:paraId="55853CDD" w14:textId="77777777" w:rsidR="00017B0C" w:rsidRPr="0094502D" w:rsidRDefault="00017B0C" w:rsidP="00EC71A6">
          <w:pPr>
            <w:pStyle w:val="Sidhuvud"/>
          </w:pPr>
        </w:p>
      </w:tc>
    </w:tr>
    <w:tr w:rsidR="00017B0C" w14:paraId="1FCB04E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DBC5FB5F3824C028154D1B2ED2D62C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90089D6" w14:textId="2148B0AF" w:rsidR="00680856" w:rsidRPr="00680856" w:rsidRDefault="00680856" w:rsidP="00340DE0">
              <w:pPr>
                <w:pStyle w:val="Sidhuvud"/>
                <w:rPr>
                  <w:b/>
                  <w:bCs/>
                </w:rPr>
              </w:pPr>
              <w:r w:rsidRPr="00680856">
                <w:rPr>
                  <w:b/>
                  <w:bCs/>
                </w:rPr>
                <w:t>Infrastrukturdepartementet</w:t>
              </w:r>
            </w:p>
            <w:p w14:paraId="16B037F4" w14:textId="7D52DCDE" w:rsidR="00017B0C" w:rsidRPr="00340DE0" w:rsidRDefault="00680856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ECF3265F5F4B0EB94101D206A3659E"/>
          </w:placeholder>
          <w:dataBinding w:prefixMappings="xmlns:ns0='http://lp/documentinfo/RK' " w:xpath="/ns0:DocumentInfo[1]/ns0:BaseInfo[1]/ns0:Recipient[1]" w:storeItemID="{1E49A496-AD34-4390-85D3-CB7C24B157BF}"/>
          <w:text w:multiLine="1"/>
        </w:sdtPr>
        <w:sdtEndPr/>
        <w:sdtContent>
          <w:tc>
            <w:tcPr>
              <w:tcW w:w="3170" w:type="dxa"/>
            </w:tcPr>
            <w:p w14:paraId="015F3CB9" w14:textId="0F318130" w:rsidR="00017B0C" w:rsidRDefault="006808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A937B6" w14:textId="77777777" w:rsidR="00017B0C" w:rsidRDefault="00017B0C" w:rsidP="003E6020">
          <w:pPr>
            <w:pStyle w:val="Sidhuvud"/>
          </w:pPr>
        </w:p>
      </w:tc>
    </w:tr>
  </w:tbl>
  <w:p w14:paraId="4A88EC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0C"/>
    <w:rsid w:val="00000290"/>
    <w:rsid w:val="00001068"/>
    <w:rsid w:val="0000412C"/>
    <w:rsid w:val="00004D5C"/>
    <w:rsid w:val="00005F68"/>
    <w:rsid w:val="00006CA7"/>
    <w:rsid w:val="00011136"/>
    <w:rsid w:val="000128EB"/>
    <w:rsid w:val="00012B00"/>
    <w:rsid w:val="00014EF6"/>
    <w:rsid w:val="00016730"/>
    <w:rsid w:val="00017197"/>
    <w:rsid w:val="0001725B"/>
    <w:rsid w:val="00017B0C"/>
    <w:rsid w:val="00017C58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54F"/>
    <w:rsid w:val="00133CB0"/>
    <w:rsid w:val="00134837"/>
    <w:rsid w:val="00135111"/>
    <w:rsid w:val="001428E2"/>
    <w:rsid w:val="001522DF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C4C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E99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47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2B64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AF2"/>
    <w:rsid w:val="005710DE"/>
    <w:rsid w:val="00571A0B"/>
    <w:rsid w:val="005725AD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85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0E8A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5AF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FB8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1CA"/>
    <w:rsid w:val="008D7CAF"/>
    <w:rsid w:val="008E02EE"/>
    <w:rsid w:val="008E65A8"/>
    <w:rsid w:val="008E6814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3041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FB3"/>
    <w:rsid w:val="00E469E4"/>
    <w:rsid w:val="00E475C3"/>
    <w:rsid w:val="00E509B0"/>
    <w:rsid w:val="00E50B11"/>
    <w:rsid w:val="00E53480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F5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DF12"/>
  <w15:docId w15:val="{4691973F-0705-415C-8902-26FF348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92FF6DE100431CB9B346C4AD6C8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03380-1800-467F-975C-7F2B9F996F07}"/>
      </w:docPartPr>
      <w:docPartBody>
        <w:p w:rsidR="00681A9A" w:rsidRDefault="00DE4AC9" w:rsidP="00DE4AC9">
          <w:pPr>
            <w:pStyle w:val="8D92FF6DE100431CB9B346C4AD6C8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71DF20AB844C3689AC633D51256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3D6DE-1BB0-43F8-B835-1C687EDFADC1}"/>
      </w:docPartPr>
      <w:docPartBody>
        <w:p w:rsidR="00681A9A" w:rsidRDefault="00DE4AC9" w:rsidP="00DE4AC9">
          <w:pPr>
            <w:pStyle w:val="7F71DF20AB844C3689AC633D512564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BC5FB5F3824C028154D1B2ED2D6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AFE68-1250-4469-B018-001BB68D9792}"/>
      </w:docPartPr>
      <w:docPartBody>
        <w:p w:rsidR="00681A9A" w:rsidRDefault="00DE4AC9" w:rsidP="00DE4AC9">
          <w:pPr>
            <w:pStyle w:val="CDBC5FB5F3824C028154D1B2ED2D62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ECF3265F5F4B0EB94101D206A3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51361-D581-41F1-8A98-AE4BF6E14090}"/>
      </w:docPartPr>
      <w:docPartBody>
        <w:p w:rsidR="00681A9A" w:rsidRDefault="00DE4AC9" w:rsidP="00DE4AC9">
          <w:pPr>
            <w:pStyle w:val="9DECF3265F5F4B0EB94101D206A365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96850A48A74EBC99B630D2D00BA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E5721-6C9E-4CB1-BAAB-463E8BA8A9A7}"/>
      </w:docPartPr>
      <w:docPartBody>
        <w:p w:rsidR="00681A9A" w:rsidRDefault="00DE4AC9" w:rsidP="00DE4AC9">
          <w:pPr>
            <w:pStyle w:val="C696850A48A74EBC99B630D2D00BA5A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1A3415B88B14EE9B2D8DA94B1CD9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CE6AE-A35E-49B9-8DA1-3A7A2000A014}"/>
      </w:docPartPr>
      <w:docPartBody>
        <w:p w:rsidR="00681A9A" w:rsidRDefault="00DE4AC9" w:rsidP="00DE4AC9">
          <w:pPr>
            <w:pStyle w:val="51A3415B88B14EE9B2D8DA94B1CD906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8E219A3683F47E9A57E75E77454A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52D11-D021-4746-9E4E-C2491541674A}"/>
      </w:docPartPr>
      <w:docPartBody>
        <w:p w:rsidR="00681A9A" w:rsidRDefault="00DE4AC9" w:rsidP="00DE4AC9">
          <w:pPr>
            <w:pStyle w:val="88E219A3683F47E9A57E75E77454A38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A55284C51FB44F9B9803AF2791EF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B897C-AF40-4BA7-8B3F-2D86DF6DEBF7}"/>
      </w:docPartPr>
      <w:docPartBody>
        <w:p w:rsidR="00681A9A" w:rsidRDefault="00DE4AC9" w:rsidP="00DE4AC9">
          <w:pPr>
            <w:pStyle w:val="EA55284C51FB44F9B9803AF2791EF7E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6AF80FCF52E4369817B471DF9D48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9CF3B-DB29-43A6-A5A8-15F4F2EC14A9}"/>
      </w:docPartPr>
      <w:docPartBody>
        <w:p w:rsidR="00681A9A" w:rsidRDefault="00DE4AC9" w:rsidP="00DE4AC9">
          <w:pPr>
            <w:pStyle w:val="06AF80FCF52E4369817B471DF9D48FD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9"/>
    <w:rsid w:val="00046BB8"/>
    <w:rsid w:val="00681A9A"/>
    <w:rsid w:val="00707B8F"/>
    <w:rsid w:val="008444C2"/>
    <w:rsid w:val="00D15EB9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3B160EFB1B4DFD919A2F191AC520DC">
    <w:name w:val="FB3B160EFB1B4DFD919A2F191AC520DC"/>
    <w:rsid w:val="00DE4AC9"/>
  </w:style>
  <w:style w:type="character" w:styleId="Platshllartext">
    <w:name w:val="Placeholder Text"/>
    <w:basedOn w:val="Standardstycketeckensnitt"/>
    <w:uiPriority w:val="99"/>
    <w:semiHidden/>
    <w:rsid w:val="00DE4AC9"/>
    <w:rPr>
      <w:noProof w:val="0"/>
      <w:color w:val="808080"/>
    </w:rPr>
  </w:style>
  <w:style w:type="paragraph" w:customStyle="1" w:styleId="AACE9C7F49DF464584DA879B57FE2B50">
    <w:name w:val="AACE9C7F49DF464584DA879B57FE2B50"/>
    <w:rsid w:val="00DE4AC9"/>
  </w:style>
  <w:style w:type="paragraph" w:customStyle="1" w:styleId="99500D4ED37D4267AB2AE57E812F091B">
    <w:name w:val="99500D4ED37D4267AB2AE57E812F091B"/>
    <w:rsid w:val="00DE4AC9"/>
  </w:style>
  <w:style w:type="paragraph" w:customStyle="1" w:styleId="C60AD0CE299F45208D6644F619467452">
    <w:name w:val="C60AD0CE299F45208D6644F619467452"/>
    <w:rsid w:val="00DE4AC9"/>
  </w:style>
  <w:style w:type="paragraph" w:customStyle="1" w:styleId="8D92FF6DE100431CB9B346C4AD6C8C61">
    <w:name w:val="8D92FF6DE100431CB9B346C4AD6C8C61"/>
    <w:rsid w:val="00DE4AC9"/>
  </w:style>
  <w:style w:type="paragraph" w:customStyle="1" w:styleId="7F71DF20AB844C3689AC633D51256477">
    <w:name w:val="7F71DF20AB844C3689AC633D51256477"/>
    <w:rsid w:val="00DE4AC9"/>
  </w:style>
  <w:style w:type="paragraph" w:customStyle="1" w:styleId="C0931650A99F41199CBBC57EB2F1F409">
    <w:name w:val="C0931650A99F41199CBBC57EB2F1F409"/>
    <w:rsid w:val="00DE4AC9"/>
  </w:style>
  <w:style w:type="paragraph" w:customStyle="1" w:styleId="6CB9AC8AB29949ED9722AFF8C81F2F2E">
    <w:name w:val="6CB9AC8AB29949ED9722AFF8C81F2F2E"/>
    <w:rsid w:val="00DE4AC9"/>
  </w:style>
  <w:style w:type="paragraph" w:customStyle="1" w:styleId="F1F00D3EC5154CA4A3CAB3EEB55839E5">
    <w:name w:val="F1F00D3EC5154CA4A3CAB3EEB55839E5"/>
    <w:rsid w:val="00DE4AC9"/>
  </w:style>
  <w:style w:type="paragraph" w:customStyle="1" w:styleId="CDBC5FB5F3824C028154D1B2ED2D62CE">
    <w:name w:val="CDBC5FB5F3824C028154D1B2ED2D62CE"/>
    <w:rsid w:val="00DE4AC9"/>
  </w:style>
  <w:style w:type="paragraph" w:customStyle="1" w:styleId="9DECF3265F5F4B0EB94101D206A3659E">
    <w:name w:val="9DECF3265F5F4B0EB94101D206A3659E"/>
    <w:rsid w:val="00DE4AC9"/>
  </w:style>
  <w:style w:type="paragraph" w:customStyle="1" w:styleId="7F71DF20AB844C3689AC633D512564771">
    <w:name w:val="7F71DF20AB844C3689AC633D512564771"/>
    <w:rsid w:val="00DE4A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BC5FB5F3824C028154D1B2ED2D62CE1">
    <w:name w:val="CDBC5FB5F3824C028154D1B2ED2D62CE1"/>
    <w:rsid w:val="00DE4A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96850A48A74EBC99B630D2D00BA5AD">
    <w:name w:val="C696850A48A74EBC99B630D2D00BA5AD"/>
    <w:rsid w:val="00DE4AC9"/>
  </w:style>
  <w:style w:type="paragraph" w:customStyle="1" w:styleId="51A3415B88B14EE9B2D8DA94B1CD9062">
    <w:name w:val="51A3415B88B14EE9B2D8DA94B1CD9062"/>
    <w:rsid w:val="00DE4AC9"/>
  </w:style>
  <w:style w:type="paragraph" w:customStyle="1" w:styleId="C2D0E9E312F4475FBE2A9E0D3FFD7EEA">
    <w:name w:val="C2D0E9E312F4475FBE2A9E0D3FFD7EEA"/>
    <w:rsid w:val="00DE4AC9"/>
  </w:style>
  <w:style w:type="paragraph" w:customStyle="1" w:styleId="D9FFD6A66B7A40D19CAE436FC373A4D1">
    <w:name w:val="D9FFD6A66B7A40D19CAE436FC373A4D1"/>
    <w:rsid w:val="00DE4AC9"/>
  </w:style>
  <w:style w:type="paragraph" w:customStyle="1" w:styleId="88E219A3683F47E9A57E75E77454A38D">
    <w:name w:val="88E219A3683F47E9A57E75E77454A38D"/>
    <w:rsid w:val="00DE4AC9"/>
  </w:style>
  <w:style w:type="paragraph" w:customStyle="1" w:styleId="EA55284C51FB44F9B9803AF2791EF7ED">
    <w:name w:val="EA55284C51FB44F9B9803AF2791EF7ED"/>
    <w:rsid w:val="00DE4AC9"/>
  </w:style>
  <w:style w:type="paragraph" w:customStyle="1" w:styleId="06AF80FCF52E4369817B471DF9D48FD9">
    <w:name w:val="06AF80FCF52E4369817B471DF9D48FD9"/>
    <w:rsid w:val="00DE4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2021-03-24T00:00:00</HeaderDate>
    <Office/>
    <Dnr>I2021/00913</Dnr>
    <ParagrafNr/>
    <DocumentTitle/>
    <VisitingAddress/>
    <Extra1/>
    <Extra2/>
    <Extra3>Mattias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07d88184-241d-437e-84e9-9726bcf82682</RD_Svarsid>
  </documentManagement>
</p:properties>
</file>

<file path=customXml/itemProps1.xml><?xml version="1.0" encoding="utf-8"?>
<ds:datastoreItem xmlns:ds="http://schemas.openxmlformats.org/officeDocument/2006/customXml" ds:itemID="{A0139087-04A4-4019-A8D1-7536B693A58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20BCFD3-F893-460C-A9AE-A2D43F10C84B}"/>
</file>

<file path=customXml/itemProps4.xml><?xml version="1.0" encoding="utf-8"?>
<ds:datastoreItem xmlns:ds="http://schemas.openxmlformats.org/officeDocument/2006/customXml" ds:itemID="{519075B1-88A7-4688-871D-9E215C5F84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088A01-DD95-400B-B881-75281EFAE11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AF7CAF0-C58F-4376-9745-BC8CB85F30A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49A496-AD34-4390-85D3-CB7C24B157BF}"/>
</file>

<file path=customXml/itemProps8.xml><?xml version="1.0" encoding="utf-8"?>
<ds:datastoreItem xmlns:ds="http://schemas.openxmlformats.org/officeDocument/2006/customXml" ds:itemID="{77091A6B-1391-4243-856C-8E36E7E81F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2207 av Mattias Bäckström Johansson (SD) En konkurrenskraftig kraft- och fjärrvärme.docx</dc:title>
  <dc:subject/>
  <dc:creator>Willy Hallgren</dc:creator>
  <cp:keywords/>
  <dc:description/>
  <cp:lastModifiedBy>Christina Rasmussen</cp:lastModifiedBy>
  <cp:revision>2</cp:revision>
  <dcterms:created xsi:type="dcterms:W3CDTF">2021-03-19T07:38:00Z</dcterms:created>
  <dcterms:modified xsi:type="dcterms:W3CDTF">2021-03-19T07:38:00Z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625b6e73-d8b5-442f-a1e7-41504df481de</vt:lpwstr>
  </property>
</Properties>
</file>