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136A" w14:textId="7FF929F2" w:rsidR="00F22FF6" w:rsidRDefault="00F22FF6" w:rsidP="002554E1">
      <w:pPr>
        <w:autoSpaceDE w:val="0"/>
        <w:autoSpaceDN w:val="0"/>
        <w:adjustRightInd w:val="0"/>
        <w:spacing w:after="0" w:line="240" w:lineRule="auto"/>
        <w:rPr>
          <w:rFonts w:asciiTheme="majorHAnsi" w:hAnsiTheme="majorHAnsi" w:cstheme="majorHAnsi"/>
          <w:sz w:val="26"/>
          <w:szCs w:val="26"/>
        </w:rPr>
      </w:pPr>
      <w:bookmarkStart w:id="0" w:name="Start"/>
      <w:bookmarkEnd w:id="0"/>
      <w:r w:rsidRPr="002554E1">
        <w:rPr>
          <w:rFonts w:asciiTheme="majorHAnsi" w:hAnsiTheme="majorHAnsi" w:cstheme="majorHAnsi"/>
          <w:sz w:val="26"/>
          <w:szCs w:val="26"/>
        </w:rPr>
        <w:t>Svar på fråga 2020/21:</w:t>
      </w:r>
      <w:r w:rsidR="002554E1" w:rsidRPr="002554E1">
        <w:rPr>
          <w:rFonts w:asciiTheme="majorHAnsi" w:hAnsiTheme="majorHAnsi" w:cstheme="majorHAnsi"/>
          <w:sz w:val="26"/>
          <w:szCs w:val="26"/>
        </w:rPr>
        <w:t>2397</w:t>
      </w:r>
      <w:r w:rsidRPr="002554E1">
        <w:rPr>
          <w:rFonts w:asciiTheme="majorHAnsi" w:hAnsiTheme="majorHAnsi" w:cstheme="majorHAnsi"/>
          <w:sz w:val="26"/>
          <w:szCs w:val="26"/>
        </w:rPr>
        <w:t xml:space="preserve"> av </w:t>
      </w:r>
      <w:proofErr w:type="spellStart"/>
      <w:r w:rsidR="002554E1" w:rsidRPr="002554E1">
        <w:rPr>
          <w:rFonts w:asciiTheme="majorHAnsi" w:hAnsiTheme="majorHAnsi" w:cstheme="majorHAnsi"/>
          <w:sz w:val="26"/>
          <w:szCs w:val="26"/>
        </w:rPr>
        <w:t>Marléne</w:t>
      </w:r>
      <w:proofErr w:type="spellEnd"/>
      <w:r w:rsidR="002554E1" w:rsidRPr="002554E1">
        <w:rPr>
          <w:rFonts w:asciiTheme="majorHAnsi" w:hAnsiTheme="majorHAnsi" w:cstheme="majorHAnsi"/>
          <w:sz w:val="26"/>
          <w:szCs w:val="26"/>
        </w:rPr>
        <w:t xml:space="preserve"> Lund Kopparklint (M) Ansvaret för utbyggnad av elektrifiering och fråga 2020/21:2401 av Pål Jonsson (M) Tillgången på elkraft vid framtida</w:t>
      </w:r>
      <w:r w:rsidR="002554E1">
        <w:rPr>
          <w:rFonts w:asciiTheme="majorHAnsi" w:hAnsiTheme="majorHAnsi" w:cstheme="majorHAnsi"/>
          <w:sz w:val="26"/>
          <w:szCs w:val="26"/>
        </w:rPr>
        <w:t xml:space="preserve"> </w:t>
      </w:r>
      <w:r w:rsidR="002554E1" w:rsidRPr="002554E1">
        <w:rPr>
          <w:rFonts w:asciiTheme="majorHAnsi" w:hAnsiTheme="majorHAnsi" w:cstheme="majorHAnsi"/>
          <w:sz w:val="26"/>
          <w:szCs w:val="26"/>
        </w:rPr>
        <w:t>elektrifiering av</w:t>
      </w:r>
      <w:r w:rsidR="002554E1">
        <w:rPr>
          <w:rFonts w:asciiTheme="majorHAnsi" w:hAnsiTheme="majorHAnsi" w:cstheme="majorHAnsi"/>
          <w:sz w:val="26"/>
          <w:szCs w:val="26"/>
        </w:rPr>
        <w:t xml:space="preserve"> </w:t>
      </w:r>
      <w:r w:rsidR="002554E1" w:rsidRPr="002554E1">
        <w:rPr>
          <w:rFonts w:asciiTheme="majorHAnsi" w:hAnsiTheme="majorHAnsi" w:cstheme="majorHAnsi"/>
          <w:sz w:val="26"/>
          <w:szCs w:val="26"/>
        </w:rPr>
        <w:t>transporter</w:t>
      </w:r>
    </w:p>
    <w:p w14:paraId="14CB291F" w14:textId="77777777" w:rsidR="002554E1" w:rsidRPr="002554E1" w:rsidRDefault="002554E1" w:rsidP="002554E1">
      <w:pPr>
        <w:autoSpaceDE w:val="0"/>
        <w:autoSpaceDN w:val="0"/>
        <w:adjustRightInd w:val="0"/>
        <w:spacing w:after="0" w:line="240" w:lineRule="auto"/>
        <w:rPr>
          <w:rFonts w:asciiTheme="majorHAnsi" w:hAnsiTheme="majorHAnsi" w:cstheme="majorHAnsi"/>
          <w:sz w:val="26"/>
          <w:szCs w:val="26"/>
        </w:rPr>
      </w:pPr>
    </w:p>
    <w:p w14:paraId="2078C8D4" w14:textId="1029782E" w:rsidR="00A733F4" w:rsidRDefault="002554E1" w:rsidP="002554E1">
      <w:pPr>
        <w:pStyle w:val="Brdtext"/>
      </w:pPr>
      <w:proofErr w:type="spellStart"/>
      <w:r w:rsidRPr="002554E1">
        <w:t>Marléne</w:t>
      </w:r>
      <w:proofErr w:type="spellEnd"/>
      <w:r w:rsidRPr="002554E1">
        <w:t xml:space="preserve"> Lund Kopparklint </w:t>
      </w:r>
      <w:r w:rsidR="00F22FF6" w:rsidRPr="002554E1">
        <w:t xml:space="preserve">har frågat mig </w:t>
      </w:r>
      <w:r w:rsidRPr="002554E1">
        <w:t>hur jag ämnar verka så att det blir tydligt för regioner och kommuner vem eller vilka som bär ansvaret för den utbyggnad av elektrifieringen som framgår av den nya nationella transport</w:t>
      </w:r>
      <w:r>
        <w:t>-</w:t>
      </w:r>
      <w:r w:rsidRPr="002554E1">
        <w:t>infrastrukturplanen för 2022–2033. Pål Jonsson har frågat mig vilka åtgärder jag ämnar vidta så att det tydliggörs hur tillgången på</w:t>
      </w:r>
      <w:r>
        <w:t xml:space="preserve"> </w:t>
      </w:r>
      <w:r w:rsidRPr="002554E1">
        <w:t>elkraft ser ut runt om i landet utifrån inriktningsunderlaget inför</w:t>
      </w:r>
      <w:r>
        <w:t xml:space="preserve"> </w:t>
      </w:r>
      <w:r w:rsidRPr="002554E1">
        <w:t>transportinfrastrukturplanering för perioden 2022–2033 och 2022–2037.</w:t>
      </w:r>
      <w:r w:rsidR="00A733F4">
        <w:t xml:space="preserve"> Jag väljer att besvara frågorna </w:t>
      </w:r>
      <w:r w:rsidR="003378F7">
        <w:t>i ett sammanhang</w:t>
      </w:r>
      <w:r w:rsidR="00A733F4">
        <w:t>.</w:t>
      </w:r>
    </w:p>
    <w:p w14:paraId="60A1AC70" w14:textId="3B441167" w:rsidR="00A733F4" w:rsidRDefault="00A733F4" w:rsidP="00A733F4">
      <w:pPr>
        <w:pStyle w:val="Brdtext"/>
      </w:pPr>
      <w:r w:rsidRPr="00A733F4">
        <w:t xml:space="preserve">Regeringen har inlett arbetet med att ta fram en ny nationell plan för utveckling av transportinfrastrukturen och avser att </w:t>
      </w:r>
      <w:r w:rsidR="003378F7">
        <w:t>överlämna</w:t>
      </w:r>
      <w:r w:rsidR="003378F7" w:rsidRPr="00A733F4">
        <w:t xml:space="preserve"> </w:t>
      </w:r>
      <w:r w:rsidRPr="00A733F4">
        <w:t xml:space="preserve">en infrastrukturproposition till riksdagen under våren 2021. Efter riksdagsbeslut om ekonomiska ramar </w:t>
      </w:r>
      <w:r w:rsidR="003378F7">
        <w:t xml:space="preserve">för infrastrukturåtgärder </w:t>
      </w:r>
      <w:r w:rsidRPr="00A733F4">
        <w:t>fortsätter arbetet med den så kallade åtgärdsplaneringen. Den innebär att de åtgärder som bör prioriteras in i den nationella planen identifieras. Beslut om ny nationell plan planeras till 2022.</w:t>
      </w:r>
    </w:p>
    <w:p w14:paraId="1987EA91" w14:textId="4C432EC4" w:rsidR="00F73A05" w:rsidRDefault="00895A4A" w:rsidP="00F73A05">
      <w:pPr>
        <w:pStyle w:val="Brdtext"/>
      </w:pPr>
      <w:r>
        <w:t>Elektri</w:t>
      </w:r>
      <w:r w:rsidRPr="00103B58">
        <w:t>fiering kommer att vara en</w:t>
      </w:r>
      <w:r w:rsidR="00F74C25">
        <w:t xml:space="preserve"> av flera</w:t>
      </w:r>
      <w:r w:rsidRPr="00103B58">
        <w:t xml:space="preserve"> viktig komponent</w:t>
      </w:r>
      <w:r w:rsidR="00F74C25">
        <w:t>er</w:t>
      </w:r>
      <w:r w:rsidRPr="00103B58">
        <w:t xml:space="preserve"> i omställningen till nettonollutsläpp i transportsektorn</w:t>
      </w:r>
      <w:r>
        <w:t xml:space="preserve">. </w:t>
      </w:r>
      <w:r w:rsidR="00A733F4" w:rsidRPr="00C00CBE">
        <w:t>Regeringen arbetar aktivt för att säkra en stabil tillgång på driftssäker el i hela landet med olika åtgärder när det gäller elmarknadsfrågor</w:t>
      </w:r>
      <w:r w:rsidR="00F73A05">
        <w:t>,</w:t>
      </w:r>
      <w:r w:rsidR="00A733F4" w:rsidRPr="00C00CBE">
        <w:t xml:space="preserve"> inklusive nätkapacitet och laddinfrastruktur. </w:t>
      </w:r>
      <w:r w:rsidR="009B403C">
        <w:t>Regeringen har inrättat en</w:t>
      </w:r>
      <w:r w:rsidR="00A65EA9">
        <w:t xml:space="preserve"> </w:t>
      </w:r>
      <w:r w:rsidR="003378F7">
        <w:t>e</w:t>
      </w:r>
      <w:r w:rsidR="009B403C">
        <w:t xml:space="preserve">lektrifieringskommission, som jag leder, där en del av arbetet innebär att </w:t>
      </w:r>
      <w:r w:rsidR="009B403C" w:rsidRPr="00F73A05">
        <w:rPr>
          <w:rStyle w:val="BrdtextChar"/>
        </w:rPr>
        <w:t>belys</w:t>
      </w:r>
      <w:r w:rsidR="009B403C">
        <w:rPr>
          <w:rStyle w:val="BrdtextChar"/>
        </w:rPr>
        <w:t>a</w:t>
      </w:r>
      <w:r w:rsidR="009B403C" w:rsidRPr="00F73A05">
        <w:rPr>
          <w:rStyle w:val="BrdtextChar"/>
        </w:rPr>
        <w:t xml:space="preserve"> </w:t>
      </w:r>
      <w:r w:rsidR="009B403C" w:rsidRPr="00F73A05">
        <w:rPr>
          <w:rStyle w:val="BrdtextChar"/>
          <w:lang w:eastAsia="sv-SE"/>
        </w:rPr>
        <w:t>effekter på elförsörjningen av att transportsystemet ställer om till eldrift.</w:t>
      </w:r>
      <w:r w:rsidR="009B403C" w:rsidRPr="00F73A05">
        <w:rPr>
          <w:rStyle w:val="BrdtextChar"/>
        </w:rPr>
        <w:t xml:space="preserve"> </w:t>
      </w:r>
      <w:r w:rsidR="00A733F4" w:rsidRPr="00C00CBE">
        <w:t>Regeringen har</w:t>
      </w:r>
      <w:r w:rsidR="00A733F4">
        <w:t xml:space="preserve"> även</w:t>
      </w:r>
      <w:r w:rsidR="00A733F4" w:rsidRPr="00C00CBE">
        <w:t xml:space="preserve"> påbörjat arbetet med </w:t>
      </w:r>
      <w:r w:rsidR="00F73A05">
        <w:t xml:space="preserve">att ta fram </w:t>
      </w:r>
      <w:r w:rsidR="00A733F4" w:rsidRPr="00C00CBE">
        <w:t xml:space="preserve">en nationell elektrifieringsstrategi som ska ta ett </w:t>
      </w:r>
      <w:r w:rsidR="00A733F4" w:rsidRPr="00C00CBE">
        <w:lastRenderedPageBreak/>
        <w:t>helhetsgrepp om förutsättningarna i energisektorn för att bidra till klimatmålen 2030, 2040 och 2045</w:t>
      </w:r>
      <w:r w:rsidR="00A733F4">
        <w:t xml:space="preserve">. Strategin ska utifrån ett helhetsgrepp analysera tekniska, ekonomiska och policymässiga förutsättningar i energisektorn för att möjliggöra en ökad elektrifiering samt redovisa en plan för att hantera eventuella hinder. I detta ingår även att tydliggöra roller och ansvar i det fortsatta arbetet, dels mellan kommunal, regional och statlig nivå, dels mellan myndigheter, näringsliv och civilsamhälle. </w:t>
      </w:r>
    </w:p>
    <w:p w14:paraId="419EF393" w14:textId="29DDE362" w:rsidR="002B6859" w:rsidRDefault="002B6859" w:rsidP="0021058C">
      <w:pPr>
        <w:pStyle w:val="Brdtext"/>
      </w:pPr>
      <w:r>
        <w:t xml:space="preserve">Regeringen har </w:t>
      </w:r>
      <w:r w:rsidR="003378F7">
        <w:t xml:space="preserve">vidare </w:t>
      </w:r>
      <w:r>
        <w:t xml:space="preserve">uppdragit åt en särskild utredare att analysera och föreslå hur en reglering av elvägar kan utformas. I uppdraget ingår bland annat </w:t>
      </w:r>
      <w:r w:rsidR="003C6A2B">
        <w:t xml:space="preserve">att </w:t>
      </w:r>
      <w:r>
        <w:t>analysera i vilken utsträckning elvägar behöver regleras särskilt och hur den regleringen i så fall bör förhålla sig till befintlig reglering av vägar, elektriska anläggningar, elnät och elmarknad, samt att analysera och vid behov föreslå klargöranden av ansvarsfördelningen mellan väghållare och nätägare i fråga om elvägar. Utgångspunkten för utredarens arbete ska vara att väghållaren ansvarar för uppförande, drift och underhåll av infrastrukturen för elvägar.</w:t>
      </w:r>
    </w:p>
    <w:p w14:paraId="57D1DE9E" w14:textId="00583316" w:rsidR="00F22FF6" w:rsidRDefault="00F22FF6" w:rsidP="002554E1">
      <w:pPr>
        <w:pStyle w:val="Brdtext"/>
      </w:pPr>
      <w:r>
        <w:t xml:space="preserve">Stockholm </w:t>
      </w:r>
      <w:r w:rsidR="002554E1">
        <w:t>7 april 2021</w:t>
      </w:r>
    </w:p>
    <w:p w14:paraId="295648D0" w14:textId="77777777" w:rsidR="00F22FF6" w:rsidRDefault="00F22FF6" w:rsidP="004E7A8F">
      <w:pPr>
        <w:pStyle w:val="Brdtextutanavstnd"/>
      </w:pPr>
    </w:p>
    <w:p w14:paraId="6E341F3D" w14:textId="563C37D3" w:rsidR="00F22FF6" w:rsidRDefault="00F22FF6" w:rsidP="00422A41">
      <w:pPr>
        <w:pStyle w:val="Brdtext"/>
      </w:pPr>
      <w:r>
        <w:t>Tomas Eneroth</w:t>
      </w:r>
    </w:p>
    <w:p w14:paraId="7B52922F" w14:textId="1BD64143" w:rsidR="00F22FF6" w:rsidRPr="00DB48AB" w:rsidRDefault="00F22FF6" w:rsidP="00DB48AB">
      <w:pPr>
        <w:pStyle w:val="Brdtext"/>
      </w:pPr>
    </w:p>
    <w:sectPr w:rsidR="00F22FF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287D5" w14:textId="77777777" w:rsidR="00D82D3E" w:rsidRDefault="00D82D3E" w:rsidP="00A87A54">
      <w:pPr>
        <w:spacing w:after="0" w:line="240" w:lineRule="auto"/>
      </w:pPr>
      <w:r>
        <w:separator/>
      </w:r>
    </w:p>
  </w:endnote>
  <w:endnote w:type="continuationSeparator" w:id="0">
    <w:p w14:paraId="40C20A78" w14:textId="77777777" w:rsidR="00D82D3E" w:rsidRDefault="00D82D3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65838C" w14:textId="77777777" w:rsidTr="006A26EC">
      <w:trPr>
        <w:trHeight w:val="227"/>
        <w:jc w:val="right"/>
      </w:trPr>
      <w:tc>
        <w:tcPr>
          <w:tcW w:w="708" w:type="dxa"/>
          <w:vAlign w:val="bottom"/>
        </w:tcPr>
        <w:p w14:paraId="297A218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142ED74" w14:textId="77777777" w:rsidTr="006A26EC">
      <w:trPr>
        <w:trHeight w:val="850"/>
        <w:jc w:val="right"/>
      </w:trPr>
      <w:tc>
        <w:tcPr>
          <w:tcW w:w="708" w:type="dxa"/>
          <w:vAlign w:val="bottom"/>
        </w:tcPr>
        <w:p w14:paraId="4A747896" w14:textId="77777777" w:rsidR="005606BC" w:rsidRPr="00347E11" w:rsidRDefault="005606BC" w:rsidP="005606BC">
          <w:pPr>
            <w:pStyle w:val="Sidfot"/>
            <w:spacing w:line="276" w:lineRule="auto"/>
            <w:jc w:val="right"/>
          </w:pPr>
        </w:p>
      </w:tc>
    </w:tr>
  </w:tbl>
  <w:p w14:paraId="2F9C689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74DFB4" w14:textId="77777777" w:rsidTr="001F4302">
      <w:trPr>
        <w:trHeight w:val="510"/>
      </w:trPr>
      <w:tc>
        <w:tcPr>
          <w:tcW w:w="8525" w:type="dxa"/>
          <w:gridSpan w:val="2"/>
          <w:vAlign w:val="bottom"/>
        </w:tcPr>
        <w:p w14:paraId="3F3E70A9" w14:textId="77777777" w:rsidR="00347E11" w:rsidRPr="00347E11" w:rsidRDefault="00347E11" w:rsidP="00347E11">
          <w:pPr>
            <w:pStyle w:val="Sidfot"/>
            <w:rPr>
              <w:sz w:val="8"/>
            </w:rPr>
          </w:pPr>
        </w:p>
      </w:tc>
    </w:tr>
    <w:tr w:rsidR="00093408" w:rsidRPr="00EE3C0F" w14:paraId="7796C49C" w14:textId="77777777" w:rsidTr="00C26068">
      <w:trPr>
        <w:trHeight w:val="227"/>
      </w:trPr>
      <w:tc>
        <w:tcPr>
          <w:tcW w:w="4074" w:type="dxa"/>
        </w:tcPr>
        <w:p w14:paraId="73B6F433" w14:textId="77777777" w:rsidR="00347E11" w:rsidRPr="00F53AEA" w:rsidRDefault="00347E11" w:rsidP="00C26068">
          <w:pPr>
            <w:pStyle w:val="Sidfot"/>
            <w:spacing w:line="276" w:lineRule="auto"/>
          </w:pPr>
        </w:p>
      </w:tc>
      <w:tc>
        <w:tcPr>
          <w:tcW w:w="4451" w:type="dxa"/>
        </w:tcPr>
        <w:p w14:paraId="4CC33360" w14:textId="77777777" w:rsidR="00093408" w:rsidRPr="00F53AEA" w:rsidRDefault="00093408" w:rsidP="00F53AEA">
          <w:pPr>
            <w:pStyle w:val="Sidfot"/>
            <w:spacing w:line="276" w:lineRule="auto"/>
          </w:pPr>
        </w:p>
      </w:tc>
    </w:tr>
  </w:tbl>
  <w:p w14:paraId="6E01939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59E" w14:textId="77777777" w:rsidR="00D82D3E" w:rsidRDefault="00D82D3E" w:rsidP="00A87A54">
      <w:pPr>
        <w:spacing w:after="0" w:line="240" w:lineRule="auto"/>
      </w:pPr>
      <w:r>
        <w:separator/>
      </w:r>
    </w:p>
  </w:footnote>
  <w:footnote w:type="continuationSeparator" w:id="0">
    <w:p w14:paraId="1E32D3C4" w14:textId="77777777" w:rsidR="00D82D3E" w:rsidRDefault="00D82D3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22FF6" w14:paraId="5C62463B" w14:textId="77777777" w:rsidTr="00C93EBA">
      <w:trPr>
        <w:trHeight w:val="227"/>
      </w:trPr>
      <w:tc>
        <w:tcPr>
          <w:tcW w:w="5534" w:type="dxa"/>
        </w:tcPr>
        <w:p w14:paraId="4CA8D42C" w14:textId="77777777" w:rsidR="00F22FF6" w:rsidRPr="007D73AB" w:rsidRDefault="00F22FF6">
          <w:pPr>
            <w:pStyle w:val="Sidhuvud"/>
          </w:pPr>
        </w:p>
      </w:tc>
      <w:tc>
        <w:tcPr>
          <w:tcW w:w="3170" w:type="dxa"/>
          <w:vAlign w:val="bottom"/>
        </w:tcPr>
        <w:p w14:paraId="03E07B86" w14:textId="77777777" w:rsidR="00F22FF6" w:rsidRPr="007D73AB" w:rsidRDefault="00F22FF6" w:rsidP="00340DE0">
          <w:pPr>
            <w:pStyle w:val="Sidhuvud"/>
          </w:pPr>
        </w:p>
      </w:tc>
      <w:tc>
        <w:tcPr>
          <w:tcW w:w="1134" w:type="dxa"/>
        </w:tcPr>
        <w:p w14:paraId="55EF677F" w14:textId="77777777" w:rsidR="00F22FF6" w:rsidRDefault="00F22FF6" w:rsidP="005A703A">
          <w:pPr>
            <w:pStyle w:val="Sidhuvud"/>
          </w:pPr>
        </w:p>
      </w:tc>
    </w:tr>
    <w:tr w:rsidR="00F22FF6" w14:paraId="1AFB9F2C" w14:textId="77777777" w:rsidTr="00C93EBA">
      <w:trPr>
        <w:trHeight w:val="1928"/>
      </w:trPr>
      <w:tc>
        <w:tcPr>
          <w:tcW w:w="5534" w:type="dxa"/>
        </w:tcPr>
        <w:p w14:paraId="412D3022" w14:textId="77777777" w:rsidR="00F22FF6" w:rsidRPr="00340DE0" w:rsidRDefault="00F22FF6" w:rsidP="00340DE0">
          <w:pPr>
            <w:pStyle w:val="Sidhuvud"/>
          </w:pPr>
          <w:r>
            <w:rPr>
              <w:noProof/>
            </w:rPr>
            <w:drawing>
              <wp:inline distT="0" distB="0" distL="0" distR="0" wp14:anchorId="11A2842F" wp14:editId="22B5B69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D9C5500" w14:textId="77777777" w:rsidR="00F22FF6" w:rsidRPr="00710A6C" w:rsidRDefault="00F22FF6" w:rsidP="00EE3C0F">
          <w:pPr>
            <w:pStyle w:val="Sidhuvud"/>
            <w:rPr>
              <w:b/>
            </w:rPr>
          </w:pPr>
        </w:p>
        <w:p w14:paraId="7175DA3B" w14:textId="77777777" w:rsidR="00F22FF6" w:rsidRDefault="00F22FF6" w:rsidP="00EE3C0F">
          <w:pPr>
            <w:pStyle w:val="Sidhuvud"/>
          </w:pPr>
        </w:p>
        <w:p w14:paraId="514205BD" w14:textId="77777777" w:rsidR="00F22FF6" w:rsidRDefault="00F22FF6" w:rsidP="00EE3C0F">
          <w:pPr>
            <w:pStyle w:val="Sidhuvud"/>
          </w:pPr>
        </w:p>
        <w:p w14:paraId="6CE30AAF" w14:textId="77777777" w:rsidR="00F22FF6" w:rsidRDefault="00F22FF6" w:rsidP="00EE3C0F">
          <w:pPr>
            <w:pStyle w:val="Sidhuvud"/>
          </w:pPr>
        </w:p>
        <w:sdt>
          <w:sdtPr>
            <w:alias w:val="Dnr"/>
            <w:tag w:val="ccRKShow_Dnr"/>
            <w:id w:val="-829283628"/>
            <w:placeholder>
              <w:docPart w:val="647DD2632FE046BBB124CF16B5C370F4"/>
            </w:placeholder>
            <w:dataBinding w:prefixMappings="xmlns:ns0='http://lp/documentinfo/RK' " w:xpath="/ns0:DocumentInfo[1]/ns0:BaseInfo[1]/ns0:Dnr[1]" w:storeItemID="{2537C5BD-480A-4CFE-8E03-E28193651F55}"/>
            <w:text/>
          </w:sdtPr>
          <w:sdtEndPr/>
          <w:sdtContent>
            <w:p w14:paraId="5D1DD269" w14:textId="6B81F465" w:rsidR="00F22FF6" w:rsidRDefault="000D3FDC" w:rsidP="00EE3C0F">
              <w:pPr>
                <w:pStyle w:val="Sidhuvud"/>
              </w:pPr>
              <w:r>
                <w:t>I2021/01091</w:t>
              </w:r>
              <w:r w:rsidR="001E772B">
                <w:t>,</w:t>
              </w:r>
            </w:p>
          </w:sdtContent>
        </w:sdt>
        <w:sdt>
          <w:sdtPr>
            <w:alias w:val="DocNumber"/>
            <w:tag w:val="DocNumber"/>
            <w:id w:val="1726028884"/>
            <w:placeholder>
              <w:docPart w:val="BAC1DCC7CCD242F791E762262EBA09A1"/>
            </w:placeholder>
            <w:dataBinding w:prefixMappings="xmlns:ns0='http://lp/documentinfo/RK' " w:xpath="/ns0:DocumentInfo[1]/ns0:BaseInfo[1]/ns0:DocNumber[1]" w:storeItemID="{2537C5BD-480A-4CFE-8E03-E28193651F55}"/>
            <w:text/>
          </w:sdtPr>
          <w:sdtEndPr/>
          <w:sdtContent>
            <w:p w14:paraId="5C1DE347" w14:textId="5CCC02BB" w:rsidR="00F22FF6" w:rsidRDefault="000D3FDC" w:rsidP="00EE3C0F">
              <w:pPr>
                <w:pStyle w:val="Sidhuvud"/>
              </w:pPr>
              <w:r>
                <w:t>I2021/01093</w:t>
              </w:r>
            </w:p>
          </w:sdtContent>
        </w:sdt>
        <w:p w14:paraId="01A51288" w14:textId="77777777" w:rsidR="00F22FF6" w:rsidRDefault="00F22FF6" w:rsidP="00EE3C0F">
          <w:pPr>
            <w:pStyle w:val="Sidhuvud"/>
          </w:pPr>
        </w:p>
      </w:tc>
      <w:tc>
        <w:tcPr>
          <w:tcW w:w="1134" w:type="dxa"/>
        </w:tcPr>
        <w:p w14:paraId="34C4A8EC" w14:textId="77777777" w:rsidR="00F22FF6" w:rsidRDefault="00F22FF6" w:rsidP="0094502D">
          <w:pPr>
            <w:pStyle w:val="Sidhuvud"/>
          </w:pPr>
        </w:p>
        <w:p w14:paraId="77914471" w14:textId="77777777" w:rsidR="00F22FF6" w:rsidRPr="0094502D" w:rsidRDefault="00F22FF6" w:rsidP="00EC71A6">
          <w:pPr>
            <w:pStyle w:val="Sidhuvud"/>
          </w:pPr>
        </w:p>
      </w:tc>
    </w:tr>
    <w:tr w:rsidR="00F22FF6" w14:paraId="62C85C75" w14:textId="77777777" w:rsidTr="00C93EBA">
      <w:trPr>
        <w:trHeight w:val="2268"/>
      </w:trPr>
      <w:sdt>
        <w:sdtPr>
          <w:rPr>
            <w:b/>
          </w:rPr>
          <w:alias w:val="SenderText"/>
          <w:tag w:val="ccRKShow_SenderText"/>
          <w:id w:val="1374046025"/>
          <w:placeholder>
            <w:docPart w:val="073DD4871EBD42E884426D07B75D5E8B"/>
          </w:placeholder>
        </w:sdtPr>
        <w:sdtEndPr>
          <w:rPr>
            <w:b w:val="0"/>
          </w:rPr>
        </w:sdtEndPr>
        <w:sdtContent>
          <w:tc>
            <w:tcPr>
              <w:tcW w:w="5534" w:type="dxa"/>
              <w:tcMar>
                <w:right w:w="1134" w:type="dxa"/>
              </w:tcMar>
            </w:tcPr>
            <w:p w14:paraId="18EDD860" w14:textId="77777777" w:rsidR="00F22FF6" w:rsidRPr="00F22FF6" w:rsidRDefault="00F22FF6" w:rsidP="00340DE0">
              <w:pPr>
                <w:pStyle w:val="Sidhuvud"/>
                <w:rPr>
                  <w:b/>
                </w:rPr>
              </w:pPr>
              <w:r w:rsidRPr="00F22FF6">
                <w:rPr>
                  <w:b/>
                </w:rPr>
                <w:t>Infrastrukturdepartementet</w:t>
              </w:r>
            </w:p>
            <w:p w14:paraId="42161D72" w14:textId="7792916B" w:rsidR="00F22FF6" w:rsidRPr="00340DE0" w:rsidRDefault="00F22FF6" w:rsidP="00340DE0">
              <w:pPr>
                <w:pStyle w:val="Sidhuvud"/>
              </w:pPr>
              <w:r w:rsidRPr="00F22FF6">
                <w:t>Infrastrukturministern</w:t>
              </w:r>
            </w:p>
          </w:tc>
        </w:sdtContent>
      </w:sdt>
      <w:sdt>
        <w:sdtPr>
          <w:alias w:val="Recipient"/>
          <w:tag w:val="ccRKShow_Recipient"/>
          <w:id w:val="-28344517"/>
          <w:placeholder>
            <w:docPart w:val="A7384DF2BD0F4D6DB697FFE60C9D5C5F"/>
          </w:placeholder>
          <w:dataBinding w:prefixMappings="xmlns:ns0='http://lp/documentinfo/RK' " w:xpath="/ns0:DocumentInfo[1]/ns0:BaseInfo[1]/ns0:Recipient[1]" w:storeItemID="{2537C5BD-480A-4CFE-8E03-E28193651F55}"/>
          <w:text w:multiLine="1"/>
        </w:sdtPr>
        <w:sdtEndPr/>
        <w:sdtContent>
          <w:tc>
            <w:tcPr>
              <w:tcW w:w="3170" w:type="dxa"/>
            </w:tcPr>
            <w:p w14:paraId="65747CAC" w14:textId="13FFDC71" w:rsidR="000D3FDC" w:rsidRPr="000D3FDC" w:rsidRDefault="002F4BBB" w:rsidP="000D3FDC">
              <w:r>
                <w:t>Till riksdagen</w:t>
              </w:r>
            </w:p>
          </w:tc>
        </w:sdtContent>
      </w:sdt>
      <w:tc>
        <w:tcPr>
          <w:tcW w:w="1134" w:type="dxa"/>
        </w:tcPr>
        <w:p w14:paraId="40DFBFA8" w14:textId="77777777" w:rsidR="00F22FF6" w:rsidRDefault="00F22FF6" w:rsidP="003E6020">
          <w:pPr>
            <w:pStyle w:val="Sidhuvud"/>
          </w:pPr>
        </w:p>
      </w:tc>
    </w:tr>
  </w:tbl>
  <w:p w14:paraId="3B8FD8D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1C17AEA"/>
    <w:multiLevelType w:val="multilevel"/>
    <w:tmpl w:val="5E02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F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29E3"/>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4B2A"/>
    <w:rsid w:val="000757FC"/>
    <w:rsid w:val="00076667"/>
    <w:rsid w:val="00077E32"/>
    <w:rsid w:val="00080631"/>
    <w:rsid w:val="00082374"/>
    <w:rsid w:val="000862E0"/>
    <w:rsid w:val="000873C3"/>
    <w:rsid w:val="00093408"/>
    <w:rsid w:val="00093BBF"/>
    <w:rsid w:val="0009435C"/>
    <w:rsid w:val="000A13CA"/>
    <w:rsid w:val="000A456A"/>
    <w:rsid w:val="000A5E43"/>
    <w:rsid w:val="000B56A9"/>
    <w:rsid w:val="000C61D1"/>
    <w:rsid w:val="000C6492"/>
    <w:rsid w:val="000D31A9"/>
    <w:rsid w:val="000D370F"/>
    <w:rsid w:val="000D3FDC"/>
    <w:rsid w:val="000D5449"/>
    <w:rsid w:val="000D7110"/>
    <w:rsid w:val="000E12D9"/>
    <w:rsid w:val="000E431B"/>
    <w:rsid w:val="000E59A9"/>
    <w:rsid w:val="000E638A"/>
    <w:rsid w:val="000E6472"/>
    <w:rsid w:val="000F00B8"/>
    <w:rsid w:val="000F1EA7"/>
    <w:rsid w:val="000F2084"/>
    <w:rsid w:val="000F2A8A"/>
    <w:rsid w:val="000F3A92"/>
    <w:rsid w:val="000F6462"/>
    <w:rsid w:val="000F7DBD"/>
    <w:rsid w:val="00101DE6"/>
    <w:rsid w:val="00103B58"/>
    <w:rsid w:val="001055DA"/>
    <w:rsid w:val="00106F29"/>
    <w:rsid w:val="001079E6"/>
    <w:rsid w:val="00113168"/>
    <w:rsid w:val="0011413E"/>
    <w:rsid w:val="00114C5F"/>
    <w:rsid w:val="00116BC4"/>
    <w:rsid w:val="0012033A"/>
    <w:rsid w:val="00121002"/>
    <w:rsid w:val="00121EA2"/>
    <w:rsid w:val="00121FFC"/>
    <w:rsid w:val="00122D16"/>
    <w:rsid w:val="001235D9"/>
    <w:rsid w:val="0012582E"/>
    <w:rsid w:val="00125B5E"/>
    <w:rsid w:val="00126E6B"/>
    <w:rsid w:val="00130B2C"/>
    <w:rsid w:val="00130EC3"/>
    <w:rsid w:val="001318F5"/>
    <w:rsid w:val="001331B1"/>
    <w:rsid w:val="00133CB0"/>
    <w:rsid w:val="00134837"/>
    <w:rsid w:val="00135111"/>
    <w:rsid w:val="001428E2"/>
    <w:rsid w:val="0015267D"/>
    <w:rsid w:val="0016294F"/>
    <w:rsid w:val="00162FD0"/>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888"/>
    <w:rsid w:val="001E5DF7"/>
    <w:rsid w:val="001E6477"/>
    <w:rsid w:val="001E72EE"/>
    <w:rsid w:val="001E772B"/>
    <w:rsid w:val="001F0629"/>
    <w:rsid w:val="001F0736"/>
    <w:rsid w:val="001F4302"/>
    <w:rsid w:val="001F50BE"/>
    <w:rsid w:val="001F525B"/>
    <w:rsid w:val="001F6BBE"/>
    <w:rsid w:val="00201498"/>
    <w:rsid w:val="00204079"/>
    <w:rsid w:val="002102FD"/>
    <w:rsid w:val="0021058C"/>
    <w:rsid w:val="002116FE"/>
    <w:rsid w:val="00211B4E"/>
    <w:rsid w:val="00213204"/>
    <w:rsid w:val="00213258"/>
    <w:rsid w:val="002161F5"/>
    <w:rsid w:val="0021657C"/>
    <w:rsid w:val="0022187E"/>
    <w:rsid w:val="00222258"/>
    <w:rsid w:val="00223AD6"/>
    <w:rsid w:val="0022666A"/>
    <w:rsid w:val="00226F78"/>
    <w:rsid w:val="00227E43"/>
    <w:rsid w:val="002315F5"/>
    <w:rsid w:val="00232EC3"/>
    <w:rsid w:val="00233D52"/>
    <w:rsid w:val="00237147"/>
    <w:rsid w:val="00242AD1"/>
    <w:rsid w:val="0024412C"/>
    <w:rsid w:val="0024537C"/>
    <w:rsid w:val="002554E1"/>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B685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61FB"/>
    <w:rsid w:val="002F3675"/>
    <w:rsid w:val="002F4BBB"/>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378F7"/>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1A24"/>
    <w:rsid w:val="003B201F"/>
    <w:rsid w:val="003B28FF"/>
    <w:rsid w:val="003C36FA"/>
    <w:rsid w:val="003C6A2B"/>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58C"/>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478D"/>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1BFB"/>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652"/>
    <w:rsid w:val="004F79F2"/>
    <w:rsid w:val="005011D9"/>
    <w:rsid w:val="0050238B"/>
    <w:rsid w:val="00505905"/>
    <w:rsid w:val="00511A1B"/>
    <w:rsid w:val="00511A68"/>
    <w:rsid w:val="005121C0"/>
    <w:rsid w:val="00513E7D"/>
    <w:rsid w:val="00514A67"/>
    <w:rsid w:val="00520A46"/>
    <w:rsid w:val="00521192"/>
    <w:rsid w:val="0052127C"/>
    <w:rsid w:val="0052664A"/>
    <w:rsid w:val="00526AEB"/>
    <w:rsid w:val="005302E0"/>
    <w:rsid w:val="00531825"/>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2A45"/>
    <w:rsid w:val="005A3272"/>
    <w:rsid w:val="005A5193"/>
    <w:rsid w:val="005A6034"/>
    <w:rsid w:val="005A7AC1"/>
    <w:rsid w:val="005B115A"/>
    <w:rsid w:val="005B537F"/>
    <w:rsid w:val="005B66CA"/>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672"/>
    <w:rsid w:val="00613827"/>
    <w:rsid w:val="006175D7"/>
    <w:rsid w:val="006208E5"/>
    <w:rsid w:val="00622BAB"/>
    <w:rsid w:val="006273E4"/>
    <w:rsid w:val="00630874"/>
    <w:rsid w:val="00631F82"/>
    <w:rsid w:val="00633B59"/>
    <w:rsid w:val="00634EF4"/>
    <w:rsid w:val="006357D0"/>
    <w:rsid w:val="006358C8"/>
    <w:rsid w:val="0064133A"/>
    <w:rsid w:val="006416D1"/>
    <w:rsid w:val="006461D5"/>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498"/>
    <w:rsid w:val="006C4FF1"/>
    <w:rsid w:val="006D2998"/>
    <w:rsid w:val="006D3188"/>
    <w:rsid w:val="006D5159"/>
    <w:rsid w:val="006D6779"/>
    <w:rsid w:val="006E08FC"/>
    <w:rsid w:val="006F2588"/>
    <w:rsid w:val="006F3A99"/>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5502"/>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32D3"/>
    <w:rsid w:val="007E4A9C"/>
    <w:rsid w:val="007E5516"/>
    <w:rsid w:val="007E7EE2"/>
    <w:rsid w:val="007F06CA"/>
    <w:rsid w:val="007F0DD0"/>
    <w:rsid w:val="007F61D0"/>
    <w:rsid w:val="0080228F"/>
    <w:rsid w:val="00804C1B"/>
    <w:rsid w:val="0080595A"/>
    <w:rsid w:val="0080608A"/>
    <w:rsid w:val="00812B3D"/>
    <w:rsid w:val="008144EC"/>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4790"/>
    <w:rsid w:val="008573B9"/>
    <w:rsid w:val="0085782D"/>
    <w:rsid w:val="00863BB7"/>
    <w:rsid w:val="008730FD"/>
    <w:rsid w:val="00873DA1"/>
    <w:rsid w:val="00874352"/>
    <w:rsid w:val="00875DDD"/>
    <w:rsid w:val="00881BC6"/>
    <w:rsid w:val="008848F6"/>
    <w:rsid w:val="00884CFC"/>
    <w:rsid w:val="008860CC"/>
    <w:rsid w:val="00886EEE"/>
    <w:rsid w:val="00887F86"/>
    <w:rsid w:val="00890876"/>
    <w:rsid w:val="00891929"/>
    <w:rsid w:val="00893029"/>
    <w:rsid w:val="0089514A"/>
    <w:rsid w:val="00895A4A"/>
    <w:rsid w:val="00895C2A"/>
    <w:rsid w:val="008A03E9"/>
    <w:rsid w:val="008A0A0D"/>
    <w:rsid w:val="008A3961"/>
    <w:rsid w:val="008A4CEA"/>
    <w:rsid w:val="008A7506"/>
    <w:rsid w:val="008B1603"/>
    <w:rsid w:val="008B20ED"/>
    <w:rsid w:val="008B6135"/>
    <w:rsid w:val="008B67C3"/>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4E45"/>
    <w:rsid w:val="009279B2"/>
    <w:rsid w:val="00935814"/>
    <w:rsid w:val="0094502D"/>
    <w:rsid w:val="00946561"/>
    <w:rsid w:val="00946B39"/>
    <w:rsid w:val="00947013"/>
    <w:rsid w:val="0095062C"/>
    <w:rsid w:val="00956EA9"/>
    <w:rsid w:val="00966985"/>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03C"/>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5EE0"/>
    <w:rsid w:val="009E7B92"/>
    <w:rsid w:val="009F19C0"/>
    <w:rsid w:val="009F505F"/>
    <w:rsid w:val="00A00AE4"/>
    <w:rsid w:val="00A00D24"/>
    <w:rsid w:val="00A0129C"/>
    <w:rsid w:val="00A01F5C"/>
    <w:rsid w:val="00A0384B"/>
    <w:rsid w:val="00A12A69"/>
    <w:rsid w:val="00A2019A"/>
    <w:rsid w:val="00A2288B"/>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5EA9"/>
    <w:rsid w:val="00A67276"/>
    <w:rsid w:val="00A67588"/>
    <w:rsid w:val="00A67840"/>
    <w:rsid w:val="00A7164F"/>
    <w:rsid w:val="00A71A9E"/>
    <w:rsid w:val="00A733F4"/>
    <w:rsid w:val="00A7382D"/>
    <w:rsid w:val="00A743AC"/>
    <w:rsid w:val="00A75AB7"/>
    <w:rsid w:val="00A8483F"/>
    <w:rsid w:val="00A870B0"/>
    <w:rsid w:val="00A8728A"/>
    <w:rsid w:val="00A87A54"/>
    <w:rsid w:val="00A91280"/>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69E8"/>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2B11"/>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8A2"/>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33F4"/>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4E04"/>
    <w:rsid w:val="00D65E43"/>
    <w:rsid w:val="00D6730A"/>
    <w:rsid w:val="00D674A6"/>
    <w:rsid w:val="00D7168E"/>
    <w:rsid w:val="00D72719"/>
    <w:rsid w:val="00D73F9D"/>
    <w:rsid w:val="00D74B7C"/>
    <w:rsid w:val="00D76068"/>
    <w:rsid w:val="00D76B01"/>
    <w:rsid w:val="00D804A2"/>
    <w:rsid w:val="00D82D3E"/>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1F3"/>
    <w:rsid w:val="00DC1EB8"/>
    <w:rsid w:val="00DC3E45"/>
    <w:rsid w:val="00DC4598"/>
    <w:rsid w:val="00DD0722"/>
    <w:rsid w:val="00DD0B3D"/>
    <w:rsid w:val="00DD212F"/>
    <w:rsid w:val="00DE18F5"/>
    <w:rsid w:val="00DE73D2"/>
    <w:rsid w:val="00DF5769"/>
    <w:rsid w:val="00DF5BFB"/>
    <w:rsid w:val="00DF5CD6"/>
    <w:rsid w:val="00E022DA"/>
    <w:rsid w:val="00E03BCB"/>
    <w:rsid w:val="00E124DC"/>
    <w:rsid w:val="00E130D0"/>
    <w:rsid w:val="00E15A41"/>
    <w:rsid w:val="00E22D68"/>
    <w:rsid w:val="00E247D9"/>
    <w:rsid w:val="00E258D8"/>
    <w:rsid w:val="00E26DDF"/>
    <w:rsid w:val="00E270E5"/>
    <w:rsid w:val="00E30167"/>
    <w:rsid w:val="00E32C2B"/>
    <w:rsid w:val="00E33493"/>
    <w:rsid w:val="00E37922"/>
    <w:rsid w:val="00E406DF"/>
    <w:rsid w:val="00E40C47"/>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2FF6"/>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05"/>
    <w:rsid w:val="00F73A60"/>
    <w:rsid w:val="00F74C25"/>
    <w:rsid w:val="00F8015D"/>
    <w:rsid w:val="00F829C7"/>
    <w:rsid w:val="00F834AA"/>
    <w:rsid w:val="00F848D6"/>
    <w:rsid w:val="00F858F6"/>
    <w:rsid w:val="00F859AE"/>
    <w:rsid w:val="00F912D5"/>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3F23"/>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668D2"/>
  <w15:docId w15:val="{C8DB4AC3-FB17-4221-853F-68ED156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65787">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966743916">
      <w:bodyDiv w:val="1"/>
      <w:marLeft w:val="0"/>
      <w:marRight w:val="0"/>
      <w:marTop w:val="0"/>
      <w:marBottom w:val="0"/>
      <w:divBdr>
        <w:top w:val="none" w:sz="0" w:space="0" w:color="auto"/>
        <w:left w:val="none" w:sz="0" w:space="0" w:color="auto"/>
        <w:bottom w:val="none" w:sz="0" w:space="0" w:color="auto"/>
        <w:right w:val="none" w:sz="0" w:space="0" w:color="auto"/>
      </w:divBdr>
    </w:div>
    <w:div w:id="1486553910">
      <w:bodyDiv w:val="1"/>
      <w:marLeft w:val="0"/>
      <w:marRight w:val="0"/>
      <w:marTop w:val="0"/>
      <w:marBottom w:val="0"/>
      <w:divBdr>
        <w:top w:val="none" w:sz="0" w:space="0" w:color="auto"/>
        <w:left w:val="none" w:sz="0" w:space="0" w:color="auto"/>
        <w:bottom w:val="none" w:sz="0" w:space="0" w:color="auto"/>
        <w:right w:val="none" w:sz="0" w:space="0" w:color="auto"/>
      </w:divBdr>
    </w:div>
    <w:div w:id="20511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7DD2632FE046BBB124CF16B5C370F4"/>
        <w:category>
          <w:name w:val="Allmänt"/>
          <w:gallery w:val="placeholder"/>
        </w:category>
        <w:types>
          <w:type w:val="bbPlcHdr"/>
        </w:types>
        <w:behaviors>
          <w:behavior w:val="content"/>
        </w:behaviors>
        <w:guid w:val="{E28DB1EC-BF8A-40DB-BC6E-A44003DC4001}"/>
      </w:docPartPr>
      <w:docPartBody>
        <w:p w:rsidR="008E50D9" w:rsidRDefault="00207558" w:rsidP="00207558">
          <w:pPr>
            <w:pStyle w:val="647DD2632FE046BBB124CF16B5C370F4"/>
          </w:pPr>
          <w:r>
            <w:rPr>
              <w:rStyle w:val="Platshllartext"/>
            </w:rPr>
            <w:t xml:space="preserve"> </w:t>
          </w:r>
        </w:p>
      </w:docPartBody>
    </w:docPart>
    <w:docPart>
      <w:docPartPr>
        <w:name w:val="BAC1DCC7CCD242F791E762262EBA09A1"/>
        <w:category>
          <w:name w:val="Allmänt"/>
          <w:gallery w:val="placeholder"/>
        </w:category>
        <w:types>
          <w:type w:val="bbPlcHdr"/>
        </w:types>
        <w:behaviors>
          <w:behavior w:val="content"/>
        </w:behaviors>
        <w:guid w:val="{2A138BE2-CEFB-40D8-940A-032FF9CFA098}"/>
      </w:docPartPr>
      <w:docPartBody>
        <w:p w:rsidR="008E50D9" w:rsidRDefault="00207558" w:rsidP="00207558">
          <w:pPr>
            <w:pStyle w:val="BAC1DCC7CCD242F791E762262EBA09A11"/>
          </w:pPr>
          <w:r>
            <w:rPr>
              <w:rStyle w:val="Platshllartext"/>
            </w:rPr>
            <w:t xml:space="preserve"> </w:t>
          </w:r>
        </w:p>
      </w:docPartBody>
    </w:docPart>
    <w:docPart>
      <w:docPartPr>
        <w:name w:val="073DD4871EBD42E884426D07B75D5E8B"/>
        <w:category>
          <w:name w:val="Allmänt"/>
          <w:gallery w:val="placeholder"/>
        </w:category>
        <w:types>
          <w:type w:val="bbPlcHdr"/>
        </w:types>
        <w:behaviors>
          <w:behavior w:val="content"/>
        </w:behaviors>
        <w:guid w:val="{C4B43D02-259C-4580-8128-7FCD0FFAEE34}"/>
      </w:docPartPr>
      <w:docPartBody>
        <w:p w:rsidR="008E50D9" w:rsidRDefault="00207558" w:rsidP="00207558">
          <w:pPr>
            <w:pStyle w:val="073DD4871EBD42E884426D07B75D5E8B1"/>
          </w:pPr>
          <w:r>
            <w:rPr>
              <w:rStyle w:val="Platshllartext"/>
            </w:rPr>
            <w:t xml:space="preserve"> </w:t>
          </w:r>
        </w:p>
      </w:docPartBody>
    </w:docPart>
    <w:docPart>
      <w:docPartPr>
        <w:name w:val="A7384DF2BD0F4D6DB697FFE60C9D5C5F"/>
        <w:category>
          <w:name w:val="Allmänt"/>
          <w:gallery w:val="placeholder"/>
        </w:category>
        <w:types>
          <w:type w:val="bbPlcHdr"/>
        </w:types>
        <w:behaviors>
          <w:behavior w:val="content"/>
        </w:behaviors>
        <w:guid w:val="{7D2DC305-CB96-4DA4-BA43-9F1BD57544FA}"/>
      </w:docPartPr>
      <w:docPartBody>
        <w:p w:rsidR="008E50D9" w:rsidRDefault="00207558" w:rsidP="00207558">
          <w:pPr>
            <w:pStyle w:val="A7384DF2BD0F4D6DB697FFE60C9D5C5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58"/>
    <w:rsid w:val="0017194B"/>
    <w:rsid w:val="00207558"/>
    <w:rsid w:val="008E50D9"/>
    <w:rsid w:val="00AE2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E1BCCC039A8430892F9CC30F372BB5F">
    <w:name w:val="FE1BCCC039A8430892F9CC30F372BB5F"/>
    <w:rsid w:val="00207558"/>
  </w:style>
  <w:style w:type="character" w:styleId="Platshllartext">
    <w:name w:val="Placeholder Text"/>
    <w:basedOn w:val="Standardstycketeckensnitt"/>
    <w:uiPriority w:val="99"/>
    <w:semiHidden/>
    <w:rsid w:val="00207558"/>
    <w:rPr>
      <w:noProof w:val="0"/>
      <w:color w:val="808080"/>
    </w:rPr>
  </w:style>
  <w:style w:type="paragraph" w:customStyle="1" w:styleId="D7F753C128F8499F8ABB3B5C1CB6E1E7">
    <w:name w:val="D7F753C128F8499F8ABB3B5C1CB6E1E7"/>
    <w:rsid w:val="00207558"/>
  </w:style>
  <w:style w:type="paragraph" w:customStyle="1" w:styleId="027A8DC24B1846578BFBB81272550DD8">
    <w:name w:val="027A8DC24B1846578BFBB81272550DD8"/>
    <w:rsid w:val="00207558"/>
  </w:style>
  <w:style w:type="paragraph" w:customStyle="1" w:styleId="DE1AD12FBDE147029F21F177D0B8E1BB">
    <w:name w:val="DE1AD12FBDE147029F21F177D0B8E1BB"/>
    <w:rsid w:val="00207558"/>
  </w:style>
  <w:style w:type="paragraph" w:customStyle="1" w:styleId="647DD2632FE046BBB124CF16B5C370F4">
    <w:name w:val="647DD2632FE046BBB124CF16B5C370F4"/>
    <w:rsid w:val="00207558"/>
  </w:style>
  <w:style w:type="paragraph" w:customStyle="1" w:styleId="BAC1DCC7CCD242F791E762262EBA09A1">
    <w:name w:val="BAC1DCC7CCD242F791E762262EBA09A1"/>
    <w:rsid w:val="00207558"/>
  </w:style>
  <w:style w:type="paragraph" w:customStyle="1" w:styleId="7C5DFB1A542F43BF834112587411B998">
    <w:name w:val="7C5DFB1A542F43BF834112587411B998"/>
    <w:rsid w:val="00207558"/>
  </w:style>
  <w:style w:type="paragraph" w:customStyle="1" w:styleId="C3EFDE744AA947D09F4147F7EBA3BCD8">
    <w:name w:val="C3EFDE744AA947D09F4147F7EBA3BCD8"/>
    <w:rsid w:val="00207558"/>
  </w:style>
  <w:style w:type="paragraph" w:customStyle="1" w:styleId="CDA415BB69DD4BD6A2E7C1225917DC47">
    <w:name w:val="CDA415BB69DD4BD6A2E7C1225917DC47"/>
    <w:rsid w:val="00207558"/>
  </w:style>
  <w:style w:type="paragraph" w:customStyle="1" w:styleId="073DD4871EBD42E884426D07B75D5E8B">
    <w:name w:val="073DD4871EBD42E884426D07B75D5E8B"/>
    <w:rsid w:val="00207558"/>
  </w:style>
  <w:style w:type="paragraph" w:customStyle="1" w:styleId="A7384DF2BD0F4D6DB697FFE60C9D5C5F">
    <w:name w:val="A7384DF2BD0F4D6DB697FFE60C9D5C5F"/>
    <w:rsid w:val="00207558"/>
  </w:style>
  <w:style w:type="paragraph" w:customStyle="1" w:styleId="BAC1DCC7CCD242F791E762262EBA09A11">
    <w:name w:val="BAC1DCC7CCD242F791E762262EBA09A11"/>
    <w:rsid w:val="002075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3DD4871EBD42E884426D07B75D5E8B1">
    <w:name w:val="073DD4871EBD42E884426D07B75D5E8B1"/>
    <w:rsid w:val="002075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0A2E489E81A424186A9DCF78B9AE709">
    <w:name w:val="50A2E489E81A424186A9DCF78B9AE709"/>
    <w:rsid w:val="00207558"/>
  </w:style>
  <w:style w:type="paragraph" w:customStyle="1" w:styleId="B1BA3BC59AAE408C8B4A32C18A86584D">
    <w:name w:val="B1BA3BC59AAE408C8B4A32C18A86584D"/>
    <w:rsid w:val="00207558"/>
  </w:style>
  <w:style w:type="paragraph" w:customStyle="1" w:styleId="FCFA0F56BD1E45308B0841525DC4EF3D">
    <w:name w:val="FCFA0F56BD1E45308B0841525DC4EF3D"/>
    <w:rsid w:val="00207558"/>
  </w:style>
  <w:style w:type="paragraph" w:customStyle="1" w:styleId="A874687DC74540948F71973929814AB9">
    <w:name w:val="A874687DC74540948F71973929814AB9"/>
    <w:rsid w:val="00207558"/>
  </w:style>
  <w:style w:type="paragraph" w:customStyle="1" w:styleId="6C2D1458B93E4BD48C2DA6196CAAFC04">
    <w:name w:val="6C2D1458B93E4BD48C2DA6196CAAFC04"/>
    <w:rsid w:val="00207558"/>
  </w:style>
  <w:style w:type="paragraph" w:customStyle="1" w:styleId="B739D797C7694BE8944676130464EA32">
    <w:name w:val="B739D797C7694BE8944676130464EA32"/>
    <w:rsid w:val="00207558"/>
  </w:style>
  <w:style w:type="paragraph" w:customStyle="1" w:styleId="1F215BB27DF246129F7ED9C3F29E157D">
    <w:name w:val="1F215BB27DF246129F7ED9C3F29E157D"/>
    <w:rsid w:val="00207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c464fac5-7d1f-452d-82eb-6caf01f92f62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C2DB30A7182F14BBF3DD6D102E04C65" ma:contentTypeVersion="26" ma:contentTypeDescription="Skapa nytt dokument med möjlighet att välja RK-mall" ma:contentTypeScope="" ma:versionID="79dc766778415f704890e0eef96d4ba7">
  <xsd:schema xmlns:xsd="http://www.w3.org/2001/XMLSchema" xmlns:xs="http://www.w3.org/2001/XMLSchema" xmlns:p="http://schemas.microsoft.com/office/2006/metadata/properties" xmlns:ns3="4e9c2f0c-7bf8-49af-8356-cbf363fc78a7" xmlns:ns4="cc625d36-bb37-4650-91b9-0c96159295ba" xmlns:ns5="9c9941df-7074-4a92-bf99-225d24d78d61" xmlns:ns6="4ba4ad2f-2e3f-468c-a3d1-49d6cfff22ac" targetNamespace="http://schemas.microsoft.com/office/2006/metadata/properties" ma:root="true" ma:fieldsID="db1cb994d4a1bc069ef78051fe7813c1" ns3:_="" ns4:_="" ns5:_="" ns6:_="">
    <xsd:import namespace="4e9c2f0c-7bf8-49af-8356-cbf363fc78a7"/>
    <xsd:import namespace="cc625d36-bb37-4650-91b9-0c96159295ba"/>
    <xsd:import namespace="9c9941df-7074-4a92-bf99-225d24d78d61"/>
    <xsd:import namespace="4ba4ad2f-2e3f-468c-a3d1-49d6cfff22ac"/>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Global taxonomikolumn1" ma:description="" ma:hidden="true" ma:list="{688fc091-0889-4fe2-8a16-e96b56e6ccf0}" ma:internalName="TaxCatchAllLabel" ma:readOnly="true" ma:showField="CatchAllDataLabel" ma:web="e3bdc0f9-7b80-43b4-84a0-734e74ecff6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688fc091-0889-4fe2-8a16-e96b56e6ccf0}" ma:internalName="TaxCatchAll" ma:showField="CatchAllData" ma:web="e3bdc0f9-7b80-43b4-84a0-734e74ecff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4ad2f-2e3f-468c-a3d1-49d6cfff22ac"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4ba4ad2f-2e3f-468c-a3d1-49d6cfff22ac">Q7FPWFE5D2TP-1406877394-60757</_dlc_DocId>
    <_dlc_DocIdUrl xmlns="4ba4ad2f-2e3f-468c-a3d1-49d6cfff22ac">
      <Url>https://dhs.sp.regeringskansliet.se/yta/fi-ba/2/_layouts/15/DocIdRedir.aspx?ID=Q7FPWFE5D2TP-1406877394-60757</Url>
      <Description>Q7FPWFE5D2TP-1406877394-60757</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2021-02-17T00:00:00</HeaderDate>
    <Office/>
    <Dnr>I2021/01091,</Dnr>
    <ParagrafNr/>
    <DocumentTitle/>
    <VisitingAddress/>
    <Extra1/>
    <Extra2/>
    <Extra3>Jimmy Ståhl</Extra3>
    <Number/>
    <Recipient>Till riksdagen</Recipient>
    <SenderText/>
    <DocNumber>I2021/01093</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A01E-85DD-43FC-9E64-43F7B570D593}"/>
</file>

<file path=customXml/itemProps2.xml><?xml version="1.0" encoding="utf-8"?>
<ds:datastoreItem xmlns:ds="http://schemas.openxmlformats.org/officeDocument/2006/customXml" ds:itemID="{9A148B44-2C22-4AE3-91A1-9EFC963DC87B}"/>
</file>

<file path=customXml/itemProps3.xml><?xml version="1.0" encoding="utf-8"?>
<ds:datastoreItem xmlns:ds="http://schemas.openxmlformats.org/officeDocument/2006/customXml" ds:itemID="{090EB8B8-7DA5-45AC-BB65-FD4D5A270649}"/>
</file>

<file path=customXml/itemProps4.xml><?xml version="1.0" encoding="utf-8"?>
<ds:datastoreItem xmlns:ds="http://schemas.openxmlformats.org/officeDocument/2006/customXml" ds:itemID="{99AEAE95-E108-4DF8-86E6-CB178BE2524F}">
  <ds:schemaRefs>
    <ds:schemaRef ds:uri="http://schemas.microsoft.com/office/2006/metadata/customXsn"/>
  </ds:schemaRefs>
</ds:datastoreItem>
</file>

<file path=customXml/itemProps5.xml><?xml version="1.0" encoding="utf-8"?>
<ds:datastoreItem xmlns:ds="http://schemas.openxmlformats.org/officeDocument/2006/customXml" ds:itemID="{AF4EE60E-5AC8-4F56-AD99-A4C11E9B6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4ba4ad2f-2e3f-468c-a3d1-49d6cfff2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148B44-2C22-4AE3-91A1-9EFC963DC87B}">
  <ds:schemaRefs>
    <ds:schemaRef ds:uri="9c9941df-7074-4a92-bf99-225d24d78d61"/>
    <ds:schemaRef ds:uri="http://schemas.microsoft.com/office/2006/documentManagement/types"/>
    <ds:schemaRef ds:uri="cc625d36-bb37-4650-91b9-0c96159295b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ba4ad2f-2e3f-468c-a3d1-49d6cfff22ac"/>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2537C5BD-480A-4CFE-8E03-E28193651F55}"/>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472</Words>
  <Characters>2506</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2020_21_2397 av Marléne Lund Kopparklint (M) och fråga 2020_21_2401 av Pål Jonson (M) efter delning v2.docx</dc:title>
  <dc:subject/>
  <dc:creator>Christina Hamrén</dc:creator>
  <cp:keywords/>
  <dc:description/>
  <cp:lastModifiedBy>Anneli Giorgi</cp:lastModifiedBy>
  <cp:revision>2</cp:revision>
  <cp:lastPrinted>2021-02-10T20:01:00Z</cp:lastPrinted>
  <dcterms:created xsi:type="dcterms:W3CDTF">2021-04-06T14:49:00Z</dcterms:created>
  <dcterms:modified xsi:type="dcterms:W3CDTF">2021-04-06T14:49:00Z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c17813a1-0849-42e1-9cdd-5d7ea2e87b91</vt:lpwstr>
  </property>
</Properties>
</file>