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FAB9" w14:textId="77777777" w:rsidR="00F67D2E" w:rsidRDefault="00F67D2E" w:rsidP="00DA0661">
      <w:pPr>
        <w:pStyle w:val="Rubrik"/>
      </w:pPr>
      <w:bookmarkStart w:id="0" w:name="Start"/>
      <w:bookmarkEnd w:id="0"/>
      <w:r>
        <w:t>Svar på fråga 2020/21:539 av Olle Thorell (S)</w:t>
      </w:r>
      <w:r>
        <w:br/>
        <w:t>Demonstrationer för demokrati i Thailand</w:t>
      </w:r>
    </w:p>
    <w:p w14:paraId="07F27B14" w14:textId="77777777" w:rsidR="00F67D2E" w:rsidRDefault="00F67D2E" w:rsidP="002749F7">
      <w:pPr>
        <w:pStyle w:val="Brdtext"/>
      </w:pPr>
      <w:r>
        <w:t>Olle Thorell har frågat mig på vilket sätt Sverige och EU bidrar till att minska risken för våldsamheter och för att främja rörelsen för demokrati i Thailand.</w:t>
      </w:r>
    </w:p>
    <w:p w14:paraId="7C686902" w14:textId="7F9473B4" w:rsidR="00CF0691" w:rsidRDefault="00723B18" w:rsidP="00283490">
      <w:r>
        <w:t>P</w:t>
      </w:r>
      <w:r w:rsidR="002926B4">
        <w:t xml:space="preserve">roteströrelsen, som till övervägande del består av unga, kräver demokrati och politiska reformer. </w:t>
      </w:r>
      <w:r w:rsidR="00B642D7">
        <w:t>Thailand</w:t>
      </w:r>
      <w:r w:rsidR="007D34D9">
        <w:t xml:space="preserve"> </w:t>
      </w:r>
      <w:r w:rsidR="00B642D7">
        <w:t xml:space="preserve">har en skyldighet att fullt ut tillförsäkra rätten till </w:t>
      </w:r>
      <w:r w:rsidR="002926B4">
        <w:t>åsikts</w:t>
      </w:r>
      <w:r w:rsidR="00B642D7">
        <w:t>-</w:t>
      </w:r>
      <w:r w:rsidR="002926B4">
        <w:t xml:space="preserve"> </w:t>
      </w:r>
      <w:r w:rsidR="00B642D7">
        <w:t xml:space="preserve">och yttrandefrihet i enlighet med internationella åtaganden om mänskliga rättigheter. </w:t>
      </w:r>
    </w:p>
    <w:p w14:paraId="4C915B26" w14:textId="5C41635B" w:rsidR="00283490" w:rsidRDefault="00CF0691" w:rsidP="00283490">
      <w:r>
        <w:t xml:space="preserve">Sverige följer noga utvecklingen. </w:t>
      </w:r>
      <w:r w:rsidR="002E37D2" w:rsidRPr="002E37D2">
        <w:t xml:space="preserve">Det är </w:t>
      </w:r>
      <w:r w:rsidR="00E7179F">
        <w:t xml:space="preserve">ytterst viktigt </w:t>
      </w:r>
      <w:r w:rsidR="00E7179F" w:rsidRPr="00E7179F">
        <w:t>att alla parter visar återhållsamhet för att undvika att läget fortsätter att eskalera</w:t>
      </w:r>
      <w:r w:rsidR="00E7179F">
        <w:t>. Det är också</w:t>
      </w:r>
      <w:r w:rsidR="008A743B">
        <w:t xml:space="preserve"> </w:t>
      </w:r>
      <w:r w:rsidR="00E7179F">
        <w:t xml:space="preserve">centralt </w:t>
      </w:r>
      <w:r w:rsidR="008A743B">
        <w:t xml:space="preserve">att </w:t>
      </w:r>
      <w:r w:rsidR="00FE038A" w:rsidRPr="00710051">
        <w:t xml:space="preserve">en genuin dialog </w:t>
      </w:r>
      <w:r w:rsidR="00C7001F">
        <w:t>förs</w:t>
      </w:r>
      <w:r w:rsidR="00FE038A">
        <w:t xml:space="preserve"> </w:t>
      </w:r>
      <w:r w:rsidR="00FE038A" w:rsidRPr="00710051">
        <w:t xml:space="preserve">där berörda </w:t>
      </w:r>
      <w:r w:rsidR="00FE038A">
        <w:t>får komma till</w:t>
      </w:r>
      <w:r w:rsidR="00FE038A" w:rsidRPr="00710051">
        <w:t xml:space="preserve"> tals</w:t>
      </w:r>
      <w:r w:rsidR="00FE038A">
        <w:t xml:space="preserve"> och</w:t>
      </w:r>
      <w:r w:rsidR="00FE038A" w:rsidRPr="00710051">
        <w:t xml:space="preserve"> bli </w:t>
      </w:r>
      <w:r w:rsidR="00FE038A">
        <w:t xml:space="preserve">hörda. </w:t>
      </w:r>
      <w:r w:rsidR="008A743B">
        <w:t xml:space="preserve">Detta har framförts </w:t>
      </w:r>
      <w:r>
        <w:t>av Sverige och EU</w:t>
      </w:r>
      <w:r w:rsidR="008A743B">
        <w:t>, såväl här i Stockholm som</w:t>
      </w:r>
      <w:r>
        <w:t xml:space="preserve"> i </w:t>
      </w:r>
      <w:r w:rsidR="008A743B">
        <w:t xml:space="preserve">Bangkok. </w:t>
      </w:r>
    </w:p>
    <w:p w14:paraId="7F62B085" w14:textId="0DA19902" w:rsidR="00F67D2E" w:rsidRDefault="00CD0371" w:rsidP="008A743B">
      <w:bookmarkStart w:id="1" w:name="_Hlk361990"/>
      <w:r>
        <w:t>Sverige för e</w:t>
      </w:r>
      <w:r w:rsidR="00D17CBE">
        <w:t>n</w:t>
      </w:r>
      <w:r w:rsidR="00CF0691">
        <w:t xml:space="preserve"> nära d</w:t>
      </w:r>
      <w:r w:rsidR="00F67D2E">
        <w:t>ialog</w:t>
      </w:r>
      <w:r>
        <w:t xml:space="preserve"> med</w:t>
      </w:r>
      <w:r w:rsidR="00F67D2E">
        <w:t xml:space="preserve"> företrädare för politiska partier</w:t>
      </w:r>
      <w:r w:rsidR="00CF0691">
        <w:t>, civilsamhället och försvarare av mänskliga rättigheter</w:t>
      </w:r>
      <w:r>
        <w:t xml:space="preserve"> i Thailand</w:t>
      </w:r>
      <w:r w:rsidR="00F67D2E">
        <w:rPr>
          <w:rStyle w:val="Kommentarsreferens"/>
        </w:rPr>
        <w:t xml:space="preserve">. </w:t>
      </w:r>
      <w:r w:rsidR="000669F0">
        <w:rPr>
          <w:rStyle w:val="Kommentarsreferens"/>
        </w:rPr>
        <w:t xml:space="preserve"> </w:t>
      </w:r>
      <w:r w:rsidR="000669F0">
        <w:rPr>
          <w:rStyle w:val="Kommentarsreferens"/>
          <w:sz w:val="25"/>
          <w:szCs w:val="25"/>
        </w:rPr>
        <w:t>Genom det regionala utvecklingssamarbetet stöttar vi flera organisationer som arbetar för att främja demokrati och mänskliga rättigheter. S</w:t>
      </w:r>
      <w:r w:rsidR="00283490">
        <w:rPr>
          <w:rStyle w:val="Kommentarsreferens"/>
          <w:sz w:val="25"/>
          <w:szCs w:val="25"/>
        </w:rPr>
        <w:t xml:space="preserve">veriges ambassad i Bangkok </w:t>
      </w:r>
      <w:r w:rsidR="000669F0">
        <w:rPr>
          <w:rStyle w:val="Kommentarsreferens"/>
          <w:sz w:val="25"/>
          <w:szCs w:val="25"/>
        </w:rPr>
        <w:t>främja</w:t>
      </w:r>
      <w:r w:rsidR="00723B18">
        <w:rPr>
          <w:rStyle w:val="Kommentarsreferens"/>
          <w:sz w:val="25"/>
          <w:szCs w:val="25"/>
        </w:rPr>
        <w:t>r aktivt</w:t>
      </w:r>
      <w:r w:rsidR="000669F0">
        <w:rPr>
          <w:rStyle w:val="Kommentarsreferens"/>
          <w:sz w:val="25"/>
          <w:szCs w:val="25"/>
        </w:rPr>
        <w:t xml:space="preserve"> demokrati och mänskliga rättigheter, </w:t>
      </w:r>
      <w:r w:rsidR="00723B18">
        <w:rPr>
          <w:rStyle w:val="Kommentarsreferens"/>
          <w:sz w:val="25"/>
          <w:szCs w:val="25"/>
        </w:rPr>
        <w:t>b</w:t>
      </w:r>
      <w:r w:rsidR="006374CC">
        <w:rPr>
          <w:rStyle w:val="Kommentarsreferens"/>
          <w:sz w:val="25"/>
          <w:szCs w:val="25"/>
        </w:rPr>
        <w:t xml:space="preserve">land </w:t>
      </w:r>
      <w:r w:rsidR="00723B18">
        <w:rPr>
          <w:rStyle w:val="Kommentarsreferens"/>
          <w:sz w:val="25"/>
          <w:szCs w:val="25"/>
        </w:rPr>
        <w:t>a</w:t>
      </w:r>
      <w:r w:rsidR="006374CC">
        <w:rPr>
          <w:rStyle w:val="Kommentarsreferens"/>
          <w:sz w:val="25"/>
          <w:szCs w:val="25"/>
        </w:rPr>
        <w:t>nnat</w:t>
      </w:r>
      <w:r w:rsidR="00723B18">
        <w:rPr>
          <w:rStyle w:val="Kommentarsreferens"/>
          <w:sz w:val="25"/>
          <w:szCs w:val="25"/>
        </w:rPr>
        <w:t xml:space="preserve"> </w:t>
      </w:r>
      <w:r w:rsidR="000669F0">
        <w:rPr>
          <w:rStyle w:val="Kommentarsreferens"/>
          <w:sz w:val="25"/>
          <w:szCs w:val="25"/>
        </w:rPr>
        <w:t>genom att bjuda in olika aktörer till samtal</w:t>
      </w:r>
      <w:r w:rsidR="00723B18">
        <w:rPr>
          <w:rStyle w:val="Kommentarsreferens"/>
          <w:sz w:val="25"/>
          <w:szCs w:val="25"/>
        </w:rPr>
        <w:t xml:space="preserve"> och</w:t>
      </w:r>
      <w:r w:rsidR="000669F0">
        <w:rPr>
          <w:rStyle w:val="Kommentarsreferens"/>
          <w:sz w:val="25"/>
          <w:szCs w:val="25"/>
        </w:rPr>
        <w:t xml:space="preserve"> </w:t>
      </w:r>
      <w:r w:rsidR="00723B18">
        <w:rPr>
          <w:rStyle w:val="Kommentarsreferens"/>
          <w:sz w:val="25"/>
          <w:szCs w:val="25"/>
        </w:rPr>
        <w:t xml:space="preserve">genom </w:t>
      </w:r>
      <w:r w:rsidR="000669F0">
        <w:rPr>
          <w:rStyle w:val="Kommentarsreferens"/>
          <w:sz w:val="25"/>
          <w:szCs w:val="25"/>
        </w:rPr>
        <w:t xml:space="preserve">offentlig diplomati. Ambassaden </w:t>
      </w:r>
      <w:r w:rsidR="00283490">
        <w:rPr>
          <w:rStyle w:val="Kommentarsreferens"/>
          <w:sz w:val="25"/>
          <w:szCs w:val="25"/>
        </w:rPr>
        <w:t>bevakar tillsammans med andra EU-medlemsstater</w:t>
      </w:r>
      <w:r w:rsidR="000669F0">
        <w:rPr>
          <w:rStyle w:val="Kommentarsreferens"/>
          <w:sz w:val="25"/>
          <w:szCs w:val="25"/>
        </w:rPr>
        <w:t xml:space="preserve"> </w:t>
      </w:r>
      <w:r w:rsidR="00F67D2E">
        <w:t>rättegånga</w:t>
      </w:r>
      <w:r w:rsidR="00283490">
        <w:t xml:space="preserve">r, </w:t>
      </w:r>
      <w:r w:rsidR="00CF0691">
        <w:t>med särskild tonvikt på</w:t>
      </w:r>
      <w:r w:rsidR="00F67D2E">
        <w:t xml:space="preserve"> sådana med bäring på skyddet </w:t>
      </w:r>
      <w:r w:rsidR="00CF0691">
        <w:t xml:space="preserve">av mänskliga rättigheter i allmänhet och yttrandefrihet i synnerhet. </w:t>
      </w:r>
      <w:r w:rsidR="00F67D2E">
        <w:t xml:space="preserve"> </w:t>
      </w:r>
    </w:p>
    <w:bookmarkEnd w:id="1"/>
    <w:p w14:paraId="08D791A7" w14:textId="735DA361" w:rsidR="00CF0691" w:rsidRDefault="002926B4" w:rsidP="00CF069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2926B4">
        <w:rPr>
          <w:rFonts w:asciiTheme="minorHAnsi" w:hAnsiTheme="minorHAnsi"/>
          <w:sz w:val="25"/>
          <w:szCs w:val="25"/>
        </w:rPr>
        <w:lastRenderedPageBreak/>
        <w:t xml:space="preserve">Sverige kommer att fortsätta att noga följa utvecklingen i Thailand och verka för att stärka respekten för mänskliga rättigheter, att demokratiska principer efterlevs och att rättsstatens principer får råda. </w:t>
      </w:r>
    </w:p>
    <w:p w14:paraId="50FB63C5" w14:textId="77777777" w:rsidR="00CF0691" w:rsidRPr="00CF0691" w:rsidRDefault="00CF0691" w:rsidP="00CF069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72F6DEF" w14:textId="22EBEC07" w:rsidR="00F67D2E" w:rsidRDefault="00F67D2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D81B761D3EF48088BCC8A9462B2E634"/>
          </w:placeholder>
          <w:dataBinding w:prefixMappings="xmlns:ns0='http://lp/documentinfo/RK' " w:xpath="/ns0:DocumentInfo[1]/ns0:BaseInfo[1]/ns0:HeaderDate[1]" w:storeItemID="{9729FF55-8D6B-4CCB-B4CA-39A562357D5B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23EA3">
            <w:t>25 november 2020</w:t>
          </w:r>
        </w:sdtContent>
      </w:sdt>
    </w:p>
    <w:p w14:paraId="51993CD8" w14:textId="77777777" w:rsidR="00F67D2E" w:rsidRDefault="00F67D2E" w:rsidP="004E7A8F">
      <w:pPr>
        <w:pStyle w:val="Brdtextutanavstnd"/>
      </w:pPr>
    </w:p>
    <w:p w14:paraId="28ED8B4D" w14:textId="77777777" w:rsidR="00F67D2E" w:rsidRDefault="00F67D2E" w:rsidP="004E7A8F">
      <w:pPr>
        <w:pStyle w:val="Brdtextutanavstnd"/>
      </w:pPr>
      <w:bookmarkStart w:id="2" w:name="_GoBack"/>
      <w:bookmarkEnd w:id="2"/>
    </w:p>
    <w:p w14:paraId="3C05DB9E" w14:textId="77777777" w:rsidR="00F67D2E" w:rsidRDefault="00F67D2E" w:rsidP="00422A41">
      <w:pPr>
        <w:pStyle w:val="Brdtext"/>
      </w:pPr>
      <w:r>
        <w:t>Ann Linde</w:t>
      </w:r>
    </w:p>
    <w:p w14:paraId="47C723A6" w14:textId="77777777" w:rsidR="00F67D2E" w:rsidRPr="00DB48AB" w:rsidRDefault="00F67D2E" w:rsidP="00DB48AB">
      <w:pPr>
        <w:pStyle w:val="Brdtext"/>
      </w:pPr>
    </w:p>
    <w:sectPr w:rsidR="00F67D2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F43F" w14:textId="77777777" w:rsidR="00830D35" w:rsidRDefault="00830D35" w:rsidP="00A87A54">
      <w:pPr>
        <w:spacing w:after="0" w:line="240" w:lineRule="auto"/>
      </w:pPr>
      <w:r>
        <w:separator/>
      </w:r>
    </w:p>
  </w:endnote>
  <w:endnote w:type="continuationSeparator" w:id="0">
    <w:p w14:paraId="7F18AAF9" w14:textId="77777777" w:rsidR="00830D35" w:rsidRDefault="00830D3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86879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E717B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944DA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90BEB0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76314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7CB232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B6399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C0635C" w14:textId="77777777" w:rsidTr="00C26068">
      <w:trPr>
        <w:trHeight w:val="227"/>
      </w:trPr>
      <w:tc>
        <w:tcPr>
          <w:tcW w:w="4074" w:type="dxa"/>
        </w:tcPr>
        <w:p w14:paraId="071060D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5FF17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B0B28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31DE" w14:textId="77777777" w:rsidR="00830D35" w:rsidRDefault="00830D35" w:rsidP="00A87A54">
      <w:pPr>
        <w:spacing w:after="0" w:line="240" w:lineRule="auto"/>
      </w:pPr>
      <w:r>
        <w:separator/>
      </w:r>
    </w:p>
  </w:footnote>
  <w:footnote w:type="continuationSeparator" w:id="0">
    <w:p w14:paraId="2F050A42" w14:textId="77777777" w:rsidR="00830D35" w:rsidRDefault="00830D3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67D2E" w14:paraId="01D6E1BA" w14:textId="77777777" w:rsidTr="00C93EBA">
      <w:trPr>
        <w:trHeight w:val="227"/>
      </w:trPr>
      <w:tc>
        <w:tcPr>
          <w:tcW w:w="5534" w:type="dxa"/>
        </w:tcPr>
        <w:p w14:paraId="3BCFA969" w14:textId="77777777" w:rsidR="00F67D2E" w:rsidRPr="007D73AB" w:rsidRDefault="00F67D2E">
          <w:pPr>
            <w:pStyle w:val="Sidhuvud"/>
          </w:pPr>
        </w:p>
      </w:tc>
      <w:tc>
        <w:tcPr>
          <w:tcW w:w="3170" w:type="dxa"/>
          <w:vAlign w:val="bottom"/>
        </w:tcPr>
        <w:p w14:paraId="28A303E7" w14:textId="77777777" w:rsidR="00F67D2E" w:rsidRPr="007D73AB" w:rsidRDefault="00F67D2E" w:rsidP="00340DE0">
          <w:pPr>
            <w:pStyle w:val="Sidhuvud"/>
          </w:pPr>
        </w:p>
      </w:tc>
      <w:tc>
        <w:tcPr>
          <w:tcW w:w="1134" w:type="dxa"/>
        </w:tcPr>
        <w:p w14:paraId="10D977D5" w14:textId="77777777" w:rsidR="00F67D2E" w:rsidRDefault="00F67D2E" w:rsidP="005A703A">
          <w:pPr>
            <w:pStyle w:val="Sidhuvud"/>
          </w:pPr>
        </w:p>
      </w:tc>
    </w:tr>
    <w:tr w:rsidR="00F67D2E" w14:paraId="6A116C6E" w14:textId="77777777" w:rsidTr="00C93EBA">
      <w:trPr>
        <w:trHeight w:val="1928"/>
      </w:trPr>
      <w:tc>
        <w:tcPr>
          <w:tcW w:w="5534" w:type="dxa"/>
        </w:tcPr>
        <w:p w14:paraId="2B9E4AA7" w14:textId="77777777" w:rsidR="00F67D2E" w:rsidRPr="00340DE0" w:rsidRDefault="00F67D2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19543F" wp14:editId="6AC1E86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A2B758" w14:textId="77777777" w:rsidR="00F67D2E" w:rsidRPr="00710A6C" w:rsidRDefault="00F67D2E" w:rsidP="00EE3C0F">
          <w:pPr>
            <w:pStyle w:val="Sidhuvud"/>
            <w:rPr>
              <w:b/>
            </w:rPr>
          </w:pPr>
        </w:p>
        <w:p w14:paraId="6760912B" w14:textId="77777777" w:rsidR="00F67D2E" w:rsidRDefault="00F67D2E" w:rsidP="00EE3C0F">
          <w:pPr>
            <w:pStyle w:val="Sidhuvud"/>
          </w:pPr>
        </w:p>
        <w:p w14:paraId="7EAE1587" w14:textId="77777777" w:rsidR="00F67D2E" w:rsidRDefault="00F67D2E" w:rsidP="00EE3C0F">
          <w:pPr>
            <w:pStyle w:val="Sidhuvud"/>
          </w:pPr>
        </w:p>
        <w:p w14:paraId="777CE65C" w14:textId="77777777" w:rsidR="00F67D2E" w:rsidRDefault="00F67D2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E79E963205F4F058AAC2D1EAE198E61"/>
            </w:placeholder>
            <w:showingPlcHdr/>
            <w:dataBinding w:prefixMappings="xmlns:ns0='http://lp/documentinfo/RK' " w:xpath="/ns0:DocumentInfo[1]/ns0:BaseInfo[1]/ns0:Dnr[1]" w:storeItemID="{9729FF55-8D6B-4CCB-B4CA-39A562357D5B}"/>
            <w:text/>
          </w:sdtPr>
          <w:sdtEndPr/>
          <w:sdtContent>
            <w:p w14:paraId="0D9E3D41" w14:textId="488CFE0F" w:rsidR="00F67D2E" w:rsidRDefault="00423E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76C8281630A4F7E84D2ABFF1C34BA25"/>
            </w:placeholder>
            <w:showingPlcHdr/>
            <w:dataBinding w:prefixMappings="xmlns:ns0='http://lp/documentinfo/RK' " w:xpath="/ns0:DocumentInfo[1]/ns0:BaseInfo[1]/ns0:DocNumber[1]" w:storeItemID="{9729FF55-8D6B-4CCB-B4CA-39A562357D5B}"/>
            <w:text/>
          </w:sdtPr>
          <w:sdtEndPr/>
          <w:sdtContent>
            <w:p w14:paraId="0AA09466" w14:textId="77777777" w:rsidR="00F67D2E" w:rsidRDefault="00F67D2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69BFDB" w14:textId="77777777" w:rsidR="00F67D2E" w:rsidRDefault="00F67D2E" w:rsidP="00EE3C0F">
          <w:pPr>
            <w:pStyle w:val="Sidhuvud"/>
          </w:pPr>
        </w:p>
      </w:tc>
      <w:tc>
        <w:tcPr>
          <w:tcW w:w="1134" w:type="dxa"/>
        </w:tcPr>
        <w:p w14:paraId="6CF2143D" w14:textId="77777777" w:rsidR="00F67D2E" w:rsidRDefault="00F67D2E" w:rsidP="0094502D">
          <w:pPr>
            <w:pStyle w:val="Sidhuvud"/>
          </w:pPr>
        </w:p>
        <w:p w14:paraId="1DFF66A4" w14:textId="77777777" w:rsidR="00F67D2E" w:rsidRPr="0094502D" w:rsidRDefault="00F67D2E" w:rsidP="00EC71A6">
          <w:pPr>
            <w:pStyle w:val="Sidhuvud"/>
          </w:pPr>
        </w:p>
      </w:tc>
    </w:tr>
    <w:tr w:rsidR="00F67D2E" w14:paraId="3E79DC4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A4A454925F41ABB2FC0C97910CDBC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B93DE0C" w14:textId="77777777" w:rsidR="00423EA3" w:rsidRPr="00423EA3" w:rsidRDefault="00423EA3" w:rsidP="00340DE0">
              <w:pPr>
                <w:pStyle w:val="Sidhuvud"/>
                <w:rPr>
                  <w:b/>
                </w:rPr>
              </w:pPr>
              <w:r w:rsidRPr="00423EA3">
                <w:rPr>
                  <w:b/>
                </w:rPr>
                <w:t>Utrikesdepartementet</w:t>
              </w:r>
            </w:p>
            <w:p w14:paraId="02FFF901" w14:textId="77777777" w:rsidR="00423EA3" w:rsidRDefault="00423EA3" w:rsidP="00340DE0">
              <w:pPr>
                <w:pStyle w:val="Sidhuvud"/>
              </w:pPr>
              <w:r w:rsidRPr="00423EA3">
                <w:t>Utrikesministern</w:t>
              </w:r>
            </w:p>
            <w:p w14:paraId="7510F1F0" w14:textId="77777777" w:rsidR="00423EA3" w:rsidRDefault="00423EA3" w:rsidP="00340DE0">
              <w:pPr>
                <w:pStyle w:val="Sidhuvud"/>
              </w:pPr>
            </w:p>
            <w:p w14:paraId="3979A369" w14:textId="709C1A74" w:rsidR="00F67D2E" w:rsidRPr="00340DE0" w:rsidRDefault="00F67D2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5A3F0C3D2D44BE79980EF31C37ADC02"/>
          </w:placeholder>
          <w:dataBinding w:prefixMappings="xmlns:ns0='http://lp/documentinfo/RK' " w:xpath="/ns0:DocumentInfo[1]/ns0:BaseInfo[1]/ns0:Recipient[1]" w:storeItemID="{9729FF55-8D6B-4CCB-B4CA-39A562357D5B}"/>
          <w:text w:multiLine="1"/>
        </w:sdtPr>
        <w:sdtEndPr/>
        <w:sdtContent>
          <w:tc>
            <w:tcPr>
              <w:tcW w:w="3170" w:type="dxa"/>
            </w:tcPr>
            <w:p w14:paraId="0A7EB8C2" w14:textId="2FAFC462" w:rsidR="00F67D2E" w:rsidRDefault="00423EA3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A829423" w14:textId="77777777" w:rsidR="00F67D2E" w:rsidRDefault="00F67D2E" w:rsidP="003E6020">
          <w:pPr>
            <w:pStyle w:val="Sidhuvud"/>
          </w:pPr>
        </w:p>
      </w:tc>
    </w:tr>
  </w:tbl>
  <w:p w14:paraId="640385C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2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9F0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6F97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23A1"/>
    <w:rsid w:val="00264503"/>
    <w:rsid w:val="00271D00"/>
    <w:rsid w:val="00274AA3"/>
    <w:rsid w:val="00275872"/>
    <w:rsid w:val="00281106"/>
    <w:rsid w:val="00282263"/>
    <w:rsid w:val="00282417"/>
    <w:rsid w:val="00282D27"/>
    <w:rsid w:val="00283490"/>
    <w:rsid w:val="00287F0D"/>
    <w:rsid w:val="00292420"/>
    <w:rsid w:val="002926B4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7D2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EA3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2E96"/>
    <w:rsid w:val="00544738"/>
    <w:rsid w:val="005456E4"/>
    <w:rsid w:val="00547B89"/>
    <w:rsid w:val="00551027"/>
    <w:rsid w:val="0055313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08A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4CC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FCA"/>
    <w:rsid w:val="006B7569"/>
    <w:rsid w:val="006C28EE"/>
    <w:rsid w:val="006C4FF1"/>
    <w:rsid w:val="006D0AC1"/>
    <w:rsid w:val="006D2998"/>
    <w:rsid w:val="006D3188"/>
    <w:rsid w:val="006D5159"/>
    <w:rsid w:val="006D6779"/>
    <w:rsid w:val="006E08FC"/>
    <w:rsid w:val="006F2588"/>
    <w:rsid w:val="0071005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70C"/>
    <w:rsid w:val="00723B18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4D9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0D35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43B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61C9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1296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1735"/>
    <w:rsid w:val="00AB4D25"/>
    <w:rsid w:val="00AB5033"/>
    <w:rsid w:val="00AB5298"/>
    <w:rsid w:val="00AB5519"/>
    <w:rsid w:val="00AB6313"/>
    <w:rsid w:val="00AB71DD"/>
    <w:rsid w:val="00AC15C5"/>
    <w:rsid w:val="00AD0E75"/>
    <w:rsid w:val="00AD5BA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2D7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01F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371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69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7CBE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179F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D2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38A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FE7AE3"/>
  <w15:docId w15:val="{60B75A66-0B5F-4C08-A620-E655F43A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79E963205F4F058AAC2D1EAE198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7A90F-6826-493B-8F51-5823624D514C}"/>
      </w:docPartPr>
      <w:docPartBody>
        <w:p w:rsidR="00550ADD" w:rsidRDefault="00227FF0" w:rsidP="00227FF0">
          <w:pPr>
            <w:pStyle w:val="8E79E963205F4F058AAC2D1EAE198E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6C8281630A4F7E84D2ABFF1C34B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9C3E9-F844-4BAB-890F-FC77DBCE73E9}"/>
      </w:docPartPr>
      <w:docPartBody>
        <w:p w:rsidR="00550ADD" w:rsidRDefault="00227FF0" w:rsidP="00227FF0">
          <w:pPr>
            <w:pStyle w:val="676C8281630A4F7E84D2ABFF1C34BA2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A4A454925F41ABB2FC0C97910CD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8B939-7626-49D3-B3D5-DE1CD41F5211}"/>
      </w:docPartPr>
      <w:docPartBody>
        <w:p w:rsidR="00550ADD" w:rsidRDefault="00227FF0" w:rsidP="00227FF0">
          <w:pPr>
            <w:pStyle w:val="EDA4A454925F41ABB2FC0C97910CDBC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A3F0C3D2D44BE79980EF31C37AD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C4F9A-74E0-453C-8142-292BFCD04C74}"/>
      </w:docPartPr>
      <w:docPartBody>
        <w:p w:rsidR="00550ADD" w:rsidRDefault="00227FF0" w:rsidP="00227FF0">
          <w:pPr>
            <w:pStyle w:val="35A3F0C3D2D44BE79980EF31C37ADC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81B761D3EF48088BCC8A9462B2E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E729E-3C99-4415-86FA-CA8ACCC9363B}"/>
      </w:docPartPr>
      <w:docPartBody>
        <w:p w:rsidR="00550ADD" w:rsidRDefault="00227FF0" w:rsidP="00227FF0">
          <w:pPr>
            <w:pStyle w:val="7D81B761D3EF48088BCC8A9462B2E63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0"/>
    <w:rsid w:val="00227FF0"/>
    <w:rsid w:val="00550ADD"/>
    <w:rsid w:val="00C42D60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34483C91FDD488CA76A6EA663CEF8B6">
    <w:name w:val="F34483C91FDD488CA76A6EA663CEF8B6"/>
    <w:rsid w:val="00227FF0"/>
  </w:style>
  <w:style w:type="character" w:styleId="Platshllartext">
    <w:name w:val="Placeholder Text"/>
    <w:basedOn w:val="Standardstycketeckensnitt"/>
    <w:uiPriority w:val="99"/>
    <w:semiHidden/>
    <w:rsid w:val="00227FF0"/>
    <w:rPr>
      <w:noProof w:val="0"/>
      <w:color w:val="808080"/>
    </w:rPr>
  </w:style>
  <w:style w:type="paragraph" w:customStyle="1" w:styleId="63F8B74431F54616B7E36679FBA85741">
    <w:name w:val="63F8B74431F54616B7E36679FBA85741"/>
    <w:rsid w:val="00227FF0"/>
  </w:style>
  <w:style w:type="paragraph" w:customStyle="1" w:styleId="9157D6A583F14893840DA91ACB1FF48C">
    <w:name w:val="9157D6A583F14893840DA91ACB1FF48C"/>
    <w:rsid w:val="00227FF0"/>
  </w:style>
  <w:style w:type="paragraph" w:customStyle="1" w:styleId="97D0138BBC7E4448AEEA1B1331D7636A">
    <w:name w:val="97D0138BBC7E4448AEEA1B1331D7636A"/>
    <w:rsid w:val="00227FF0"/>
  </w:style>
  <w:style w:type="paragraph" w:customStyle="1" w:styleId="8E79E963205F4F058AAC2D1EAE198E61">
    <w:name w:val="8E79E963205F4F058AAC2D1EAE198E61"/>
    <w:rsid w:val="00227FF0"/>
  </w:style>
  <w:style w:type="paragraph" w:customStyle="1" w:styleId="676C8281630A4F7E84D2ABFF1C34BA25">
    <w:name w:val="676C8281630A4F7E84D2ABFF1C34BA25"/>
    <w:rsid w:val="00227FF0"/>
  </w:style>
  <w:style w:type="paragraph" w:customStyle="1" w:styleId="D3A49646D01240ABBADADF040B99D149">
    <w:name w:val="D3A49646D01240ABBADADF040B99D149"/>
    <w:rsid w:val="00227FF0"/>
  </w:style>
  <w:style w:type="paragraph" w:customStyle="1" w:styleId="AFE9249522F04A2EB762551B86BBF1A0">
    <w:name w:val="AFE9249522F04A2EB762551B86BBF1A0"/>
    <w:rsid w:val="00227FF0"/>
  </w:style>
  <w:style w:type="paragraph" w:customStyle="1" w:styleId="0D9216D3AF694B9E87B82E010D81EE09">
    <w:name w:val="0D9216D3AF694B9E87B82E010D81EE09"/>
    <w:rsid w:val="00227FF0"/>
  </w:style>
  <w:style w:type="paragraph" w:customStyle="1" w:styleId="EDA4A454925F41ABB2FC0C97910CDBCB">
    <w:name w:val="EDA4A454925F41ABB2FC0C97910CDBCB"/>
    <w:rsid w:val="00227FF0"/>
  </w:style>
  <w:style w:type="paragraph" w:customStyle="1" w:styleId="35A3F0C3D2D44BE79980EF31C37ADC02">
    <w:name w:val="35A3F0C3D2D44BE79980EF31C37ADC02"/>
    <w:rsid w:val="00227FF0"/>
  </w:style>
  <w:style w:type="paragraph" w:customStyle="1" w:styleId="676C8281630A4F7E84D2ABFF1C34BA251">
    <w:name w:val="676C8281630A4F7E84D2ABFF1C34BA251"/>
    <w:rsid w:val="00227F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A4A454925F41ABB2FC0C97910CDBCB1">
    <w:name w:val="EDA4A454925F41ABB2FC0C97910CDBCB1"/>
    <w:rsid w:val="00227FF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59CF4872D74C33A40A5FC3BD559449">
    <w:name w:val="B959CF4872D74C33A40A5FC3BD559449"/>
    <w:rsid w:val="00227FF0"/>
  </w:style>
  <w:style w:type="paragraph" w:customStyle="1" w:styleId="65F0EEEE301544D08CB4540836339AB5">
    <w:name w:val="65F0EEEE301544D08CB4540836339AB5"/>
    <w:rsid w:val="00227FF0"/>
  </w:style>
  <w:style w:type="paragraph" w:customStyle="1" w:styleId="C107D65A533749E1AD34F3C57F06A8FD">
    <w:name w:val="C107D65A533749E1AD34F3C57F06A8FD"/>
    <w:rsid w:val="00227FF0"/>
  </w:style>
  <w:style w:type="paragraph" w:customStyle="1" w:styleId="15ABBB70A2114B4E95168E04923018D6">
    <w:name w:val="15ABBB70A2114B4E95168E04923018D6"/>
    <w:rsid w:val="00227FF0"/>
  </w:style>
  <w:style w:type="paragraph" w:customStyle="1" w:styleId="0C036C57136F4E209FB2648BC5FB2D80">
    <w:name w:val="0C036C57136F4E209FB2648BC5FB2D80"/>
    <w:rsid w:val="00227FF0"/>
  </w:style>
  <w:style w:type="paragraph" w:customStyle="1" w:styleId="7D81B761D3EF48088BCC8A9462B2E634">
    <w:name w:val="7D81B761D3EF48088BCC8A9462B2E634"/>
    <w:rsid w:val="00227FF0"/>
  </w:style>
  <w:style w:type="paragraph" w:customStyle="1" w:styleId="335FAFDB6D8D4A05B398773AB0C0E0BD">
    <w:name w:val="335FAFDB6D8D4A05B398773AB0C0E0BD"/>
    <w:rsid w:val="00227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4537f336-4dc5-4a29-92a3-e774f057d2e6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 sek.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2020-11-25T00:00:00</HeaderDate>
    <Office/>
    <Dnr/>
    <ParagrafNr/>
    <DocumentTitle/>
    <VisitingAddress/>
    <Extra1/>
    <Extra2/>
    <Extra3>Olle Thorell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 sek.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2020-11-25T00:00:00</HeaderDate>
    <Office/>
    <Dnr/>
    <ParagrafNr/>
    <DocumentTitle/>
    <VisitingAddress/>
    <Extra1/>
    <Extra2/>
    <Extra3>Olle Thorell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9AA7C-83CB-482D-A7B7-38BF2228CD2C}"/>
</file>

<file path=customXml/itemProps2.xml><?xml version="1.0" encoding="utf-8"?>
<ds:datastoreItem xmlns:ds="http://schemas.openxmlformats.org/officeDocument/2006/customXml" ds:itemID="{C14186DD-C2FB-4001-B26F-5C7182A30B54}"/>
</file>

<file path=customXml/itemProps3.xml><?xml version="1.0" encoding="utf-8"?>
<ds:datastoreItem xmlns:ds="http://schemas.openxmlformats.org/officeDocument/2006/customXml" ds:itemID="{57921FEF-3590-427A-BF2C-2D14F9B49EF1}"/>
</file>

<file path=customXml/itemProps4.xml><?xml version="1.0" encoding="utf-8"?>
<ds:datastoreItem xmlns:ds="http://schemas.openxmlformats.org/officeDocument/2006/customXml" ds:itemID="{11AE872D-3B66-4B78-8D85-E21C576F65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4186DD-C2FB-4001-B26F-5C7182A30B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29FF55-8D6B-4CCB-B4CA-39A562357D5B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729FF55-8D6B-4CCB-B4CA-39A562357D5B}"/>
</file>

<file path=customXml/itemProps8.xml><?xml version="1.0" encoding="utf-8"?>
<ds:datastoreItem xmlns:ds="http://schemas.openxmlformats.org/officeDocument/2006/customXml" ds:itemID="{8790B3CF-C890-4F83-8A52-FACB2D25CB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1442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 av Olle Thorell (S) Demonstrationer för demokrati i Thailand.docx</dc:title>
  <dc:subject/>
  <dc:creator>Anna Önnered</dc:creator>
  <cp:keywords/>
  <dc:description/>
  <cp:lastModifiedBy>Eva-Lena Gustafsson</cp:lastModifiedBy>
  <cp:revision>2</cp:revision>
  <dcterms:created xsi:type="dcterms:W3CDTF">2020-11-25T11:40:00Z</dcterms:created>
  <dcterms:modified xsi:type="dcterms:W3CDTF">2020-11-25T11:40:00Z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78ba0548-049d-4adf-9951-e8a6867b459d</vt:lpwstr>
  </property>
</Properties>
</file>