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B1D7" w14:textId="701662F2" w:rsidR="00FB769B" w:rsidRDefault="00FB769B" w:rsidP="00DA0661">
      <w:pPr>
        <w:pStyle w:val="Rubrik"/>
      </w:pPr>
      <w:bookmarkStart w:id="0" w:name="Start"/>
      <w:bookmarkEnd w:id="0"/>
      <w:r>
        <w:t>Svar på fråga 2017/18:</w:t>
      </w:r>
      <w:r w:rsidR="009B2330">
        <w:t>725</w:t>
      </w:r>
      <w:r>
        <w:t xml:space="preserve"> av </w:t>
      </w:r>
      <w:r w:rsidR="00737536">
        <w:t xml:space="preserve">Margareta </w:t>
      </w:r>
      <w:proofErr w:type="spellStart"/>
      <w:r w:rsidR="00737536">
        <w:t>Cederfelt</w:t>
      </w:r>
      <w:proofErr w:type="spellEnd"/>
      <w:r>
        <w:t xml:space="preserve"> (M)</w:t>
      </w:r>
      <w:r>
        <w:br/>
      </w:r>
      <w:r w:rsidR="00737536" w:rsidRPr="00737536">
        <w:t>Otillbörlig konkurrens vid försäljning av djurfoder</w:t>
      </w:r>
    </w:p>
    <w:p w14:paraId="32EDEFDC" w14:textId="211755C9" w:rsidR="00932766" w:rsidRDefault="00737536" w:rsidP="00737536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 w:rsidR="007002CD">
        <w:t xml:space="preserve"> </w:t>
      </w:r>
      <w:r w:rsidR="007002CD" w:rsidRPr="007002CD">
        <w:t xml:space="preserve">har frågat </w:t>
      </w:r>
      <w:r>
        <w:t>nä</w:t>
      </w:r>
      <w:r w:rsidR="00BD3487">
        <w:t>rings- och innovationsministern om han är</w:t>
      </w:r>
      <w:r>
        <w:t xml:space="preserve"> beredd att tillse att Distriktsveterinärernas konkurrenssnedvridande verksamhet upphör. Arbetet inom regeringen är så fördelat att det är jag som ska svara på frågan.</w:t>
      </w:r>
      <w:r w:rsidR="00BD3487">
        <w:t xml:space="preserve"> </w:t>
      </w:r>
      <w:r w:rsidR="001406B2">
        <w:t xml:space="preserve"> </w:t>
      </w:r>
    </w:p>
    <w:p w14:paraId="147A36DF" w14:textId="22C0F899" w:rsidR="003910F5" w:rsidRDefault="00B24654" w:rsidP="00977F74">
      <w:pPr>
        <w:pStyle w:val="Brdtext"/>
      </w:pPr>
      <w:r>
        <w:t xml:space="preserve">Jag vill understryka vikten av att </w:t>
      </w:r>
      <w:r w:rsidRPr="00B24654">
        <w:t>vi har en väl f</w:t>
      </w:r>
      <w:r>
        <w:t>ungerande veterinär organisation</w:t>
      </w:r>
      <w:r w:rsidR="00244104">
        <w:t>. En organisation som fungerar i hela landet, året runt</w:t>
      </w:r>
      <w:r w:rsidR="003910F5">
        <w:t xml:space="preserve"> och</w:t>
      </w:r>
      <w:r w:rsidR="00244104">
        <w:t xml:space="preserve"> dygnet runt</w:t>
      </w:r>
      <w:r w:rsidR="003910F5">
        <w:t xml:space="preserve">. </w:t>
      </w:r>
      <w:r w:rsidR="00AB7B68" w:rsidRPr="00382965">
        <w:t>D</w:t>
      </w:r>
      <w:r w:rsidR="00D847D1">
        <w:t xml:space="preserve">istriktsveterinärerna </w:t>
      </w:r>
      <w:r w:rsidR="003910F5">
        <w:t xml:space="preserve">(DV) har en viktig roll i </w:t>
      </w:r>
      <w:r w:rsidR="003910F5" w:rsidRPr="003910F5">
        <w:t xml:space="preserve">att säkerställa </w:t>
      </w:r>
      <w:r w:rsidR="003910F5">
        <w:t xml:space="preserve">detta, </w:t>
      </w:r>
      <w:r w:rsidR="00977F74">
        <w:t xml:space="preserve">inte minst vid utbrott av smittsamma djursjukdomar </w:t>
      </w:r>
      <w:r w:rsidR="003910F5" w:rsidRPr="003910F5">
        <w:t>och</w:t>
      </w:r>
      <w:r w:rsidR="00977F74">
        <w:t xml:space="preserve"> vid behov av jour-service </w:t>
      </w:r>
      <w:r w:rsidR="00977F74" w:rsidRPr="00977F74">
        <w:t>i de områden där det annars inte skulle</w:t>
      </w:r>
      <w:r w:rsidR="00977F74">
        <w:t xml:space="preserve"> finnas någon veterinär service. </w:t>
      </w:r>
    </w:p>
    <w:p w14:paraId="741DE61F" w14:textId="33B34F28" w:rsidR="00AB7B68" w:rsidRDefault="003910F5" w:rsidP="00244104">
      <w:pPr>
        <w:pStyle w:val="Brdtext"/>
      </w:pPr>
      <w:r>
        <w:t xml:space="preserve">DV </w:t>
      </w:r>
      <w:r w:rsidR="00AB7B68" w:rsidRPr="00382965">
        <w:t>är en särskild verksamhetsgren inom</w:t>
      </w:r>
      <w:r w:rsidR="00792610">
        <w:t xml:space="preserve"> Statens </w:t>
      </w:r>
      <w:r w:rsidR="007646DE">
        <w:t>jordbruksverk (Jordbruksverket)</w:t>
      </w:r>
      <w:r w:rsidR="00AB7B68">
        <w:t xml:space="preserve"> och finansieras i huvudsak med avgifter </w:t>
      </w:r>
      <w:r w:rsidR="00D74418">
        <w:t>samt</w:t>
      </w:r>
      <w:r w:rsidR="00AB7B68">
        <w:t xml:space="preserve"> till viss del med statligt anslag. Anslaget är</w:t>
      </w:r>
      <w:r w:rsidR="007646DE">
        <w:t xml:space="preserve"> avsett som en ersättning till J</w:t>
      </w:r>
      <w:r w:rsidR="00AB7B68">
        <w:t>ordbruksverk</w:t>
      </w:r>
      <w:r w:rsidR="007646DE">
        <w:t>et</w:t>
      </w:r>
      <w:r w:rsidR="00AB7B68">
        <w:t xml:space="preserve"> för att DV utför vissa samhällsnyttiga veterinärtjänster. </w:t>
      </w:r>
      <w:r w:rsidR="00095A0E">
        <w:t>I den del DV konkurrerar på den kommersiella veterinärmarknaden ska det ske på lik</w:t>
      </w:r>
      <w:r w:rsidR="005F1F58">
        <w:t>värdiga</w:t>
      </w:r>
      <w:bookmarkStart w:id="1" w:name="_GoBack"/>
      <w:bookmarkEnd w:id="1"/>
      <w:r w:rsidR="00095A0E">
        <w:t xml:space="preserve"> villkor.</w:t>
      </w:r>
    </w:p>
    <w:p w14:paraId="1C98D284" w14:textId="593DC490" w:rsidR="000833C3" w:rsidRDefault="00382965" w:rsidP="00382965">
      <w:pPr>
        <w:pStyle w:val="Brdtext"/>
      </w:pPr>
      <w:r>
        <w:t>I Riksrevisionens revisionsrapport Brister i intern styrning och kontroll inom Distriktsveterinärerna 2017</w:t>
      </w:r>
      <w:r w:rsidR="00271DF1">
        <w:t xml:space="preserve"> redovisas resultatet av Riksrevisionens granskning av DV:s rutiner kring intäkter och avgifter.</w:t>
      </w:r>
      <w:r w:rsidR="00441ABC">
        <w:t xml:space="preserve"> Av Jordbruksverkets svar på Riksrevisionens rapport framgår</w:t>
      </w:r>
      <w:r w:rsidR="00784D5A">
        <w:t xml:space="preserve"> bland annat</w:t>
      </w:r>
      <w:r w:rsidR="00441ABC">
        <w:t xml:space="preserve"> att </w:t>
      </w:r>
      <w:r w:rsidR="00BD3487">
        <w:t>Jordbruksverket</w:t>
      </w:r>
      <w:r w:rsidR="00441ABC">
        <w:t xml:space="preserve"> inte delar Riksrevisionens uppfattning att det inte finns </w:t>
      </w:r>
      <w:r w:rsidR="009829CF">
        <w:t>en uttrycklig befogenhet</w:t>
      </w:r>
      <w:r w:rsidR="00441ABC">
        <w:t xml:space="preserve"> för Jordbruksverket att sälja djurfoder. Det är alltså Jordbruksverket som ansvarar för att hantera </w:t>
      </w:r>
      <w:r w:rsidR="00BD3487">
        <w:t>Riksrevisionens rapport</w:t>
      </w:r>
      <w:r w:rsidR="00441ABC">
        <w:t>.</w:t>
      </w:r>
    </w:p>
    <w:p w14:paraId="5E339C6E" w14:textId="39B79691" w:rsidR="00B8325C" w:rsidRDefault="006C31F6" w:rsidP="00382965">
      <w:pPr>
        <w:pStyle w:val="Brdtext"/>
      </w:pPr>
      <w:r>
        <w:lastRenderedPageBreak/>
        <w:t>Jag avser</w:t>
      </w:r>
      <w:r w:rsidR="00AB7B68">
        <w:t xml:space="preserve"> i dagsläget </w:t>
      </w:r>
      <w:r w:rsidR="00796D9C">
        <w:t xml:space="preserve">inte </w:t>
      </w:r>
      <w:r w:rsidR="00AB7B68">
        <w:t>att vidta några åtgärder</w:t>
      </w:r>
      <w:r w:rsidR="003B3DB3">
        <w:t>.</w:t>
      </w:r>
    </w:p>
    <w:p w14:paraId="5083E95C" w14:textId="2FD4F4F4" w:rsidR="00D50219" w:rsidRPr="006E1F0B" w:rsidRDefault="00D50219" w:rsidP="00EE7370">
      <w:pPr>
        <w:pStyle w:val="Brdtext"/>
        <w:rPr>
          <w:lang w:val="de-DE"/>
        </w:rPr>
      </w:pPr>
      <w:r w:rsidRPr="006E1F0B">
        <w:rPr>
          <w:lang w:val="de-DE"/>
        </w:rPr>
        <w:t xml:space="preserve">Stockholm den </w:t>
      </w:r>
      <w:r w:rsidR="00BD3487" w:rsidRPr="006E1F0B">
        <w:rPr>
          <w:lang w:val="de-DE"/>
        </w:rPr>
        <w:t>14</w:t>
      </w:r>
      <w:r w:rsidR="001406B2" w:rsidRPr="006E1F0B">
        <w:rPr>
          <w:lang w:val="de-DE"/>
        </w:rPr>
        <w:t xml:space="preserve"> </w:t>
      </w:r>
      <w:proofErr w:type="spellStart"/>
      <w:r w:rsidR="001406B2" w:rsidRPr="006E1F0B">
        <w:rPr>
          <w:lang w:val="de-DE"/>
        </w:rPr>
        <w:t>februari</w:t>
      </w:r>
      <w:proofErr w:type="spellEnd"/>
      <w:r w:rsidR="004D5369" w:rsidRPr="006E1F0B">
        <w:rPr>
          <w:lang w:val="de-DE"/>
        </w:rPr>
        <w:t xml:space="preserve"> </w:t>
      </w:r>
      <w:r w:rsidRPr="006E1F0B">
        <w:rPr>
          <w:lang w:val="de-DE"/>
        </w:rPr>
        <w:t>2018</w:t>
      </w:r>
    </w:p>
    <w:p w14:paraId="64FFC099" w14:textId="77777777" w:rsidR="00D50219" w:rsidRPr="006E1F0B" w:rsidRDefault="00D50219" w:rsidP="00EE7370">
      <w:pPr>
        <w:pStyle w:val="Brdtext"/>
        <w:rPr>
          <w:lang w:val="de-DE"/>
        </w:rPr>
      </w:pPr>
    </w:p>
    <w:p w14:paraId="17480BC5" w14:textId="34330DC0" w:rsidR="00FB769B" w:rsidRPr="00AB7B68" w:rsidRDefault="00D50219" w:rsidP="00E96532">
      <w:pPr>
        <w:pStyle w:val="Brdtext"/>
        <w:rPr>
          <w:lang w:val="de-DE"/>
        </w:rPr>
      </w:pPr>
      <w:r w:rsidRPr="00AB7B68">
        <w:rPr>
          <w:lang w:val="de-DE"/>
        </w:rPr>
        <w:t>Sven-Erik Bucht</w:t>
      </w:r>
    </w:p>
    <w:sectPr w:rsidR="00FB769B" w:rsidRPr="00AB7B68" w:rsidSect="00FB769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DC72" w14:textId="77777777" w:rsidR="00FB769B" w:rsidRDefault="00FB769B" w:rsidP="00A87A54">
      <w:pPr>
        <w:spacing w:after="0" w:line="240" w:lineRule="auto"/>
      </w:pPr>
      <w:r>
        <w:separator/>
      </w:r>
    </w:p>
  </w:endnote>
  <w:endnote w:type="continuationSeparator" w:id="0">
    <w:p w14:paraId="6FB312D8" w14:textId="77777777" w:rsidR="00FB769B" w:rsidRDefault="00FB76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7967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FF5C01" w14:textId="16F31C0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F1F5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F1F5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B198E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7B211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444B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6DB51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19EB8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779F6C" w14:textId="77777777" w:rsidTr="00C26068">
      <w:trPr>
        <w:trHeight w:val="227"/>
      </w:trPr>
      <w:tc>
        <w:tcPr>
          <w:tcW w:w="4074" w:type="dxa"/>
        </w:tcPr>
        <w:p w14:paraId="4CC8464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3C40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2BC33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CABE" w14:textId="77777777" w:rsidR="00FB769B" w:rsidRDefault="00FB769B" w:rsidP="00A87A54">
      <w:pPr>
        <w:spacing w:after="0" w:line="240" w:lineRule="auto"/>
      </w:pPr>
      <w:r>
        <w:separator/>
      </w:r>
    </w:p>
  </w:footnote>
  <w:footnote w:type="continuationSeparator" w:id="0">
    <w:p w14:paraId="5E14FE28" w14:textId="77777777" w:rsidR="00FB769B" w:rsidRDefault="00FB76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769B" w14:paraId="36D4729F" w14:textId="77777777" w:rsidTr="00C93EBA">
      <w:trPr>
        <w:trHeight w:val="227"/>
      </w:trPr>
      <w:tc>
        <w:tcPr>
          <w:tcW w:w="5534" w:type="dxa"/>
        </w:tcPr>
        <w:p w14:paraId="09361153" w14:textId="77777777" w:rsidR="00FB769B" w:rsidRPr="007D73AB" w:rsidRDefault="00FB769B">
          <w:pPr>
            <w:pStyle w:val="Sidhuvud"/>
          </w:pPr>
        </w:p>
      </w:tc>
      <w:tc>
        <w:tcPr>
          <w:tcW w:w="3170" w:type="dxa"/>
          <w:vAlign w:val="bottom"/>
        </w:tcPr>
        <w:p w14:paraId="7A434F20" w14:textId="77777777" w:rsidR="00FB769B" w:rsidRPr="007D73AB" w:rsidRDefault="00FB769B" w:rsidP="00340DE0">
          <w:pPr>
            <w:pStyle w:val="Sidhuvud"/>
          </w:pPr>
        </w:p>
      </w:tc>
      <w:tc>
        <w:tcPr>
          <w:tcW w:w="1134" w:type="dxa"/>
        </w:tcPr>
        <w:p w14:paraId="033F84C0" w14:textId="77777777" w:rsidR="00FB769B" w:rsidRDefault="00FB769B" w:rsidP="005A703A">
          <w:pPr>
            <w:pStyle w:val="Sidhuvud"/>
          </w:pPr>
        </w:p>
      </w:tc>
    </w:tr>
    <w:tr w:rsidR="00FB769B" w14:paraId="16B15F88" w14:textId="77777777" w:rsidTr="00C93EBA">
      <w:trPr>
        <w:trHeight w:val="1928"/>
      </w:trPr>
      <w:tc>
        <w:tcPr>
          <w:tcW w:w="5534" w:type="dxa"/>
        </w:tcPr>
        <w:p w14:paraId="0F3E1270" w14:textId="77777777" w:rsidR="00FB769B" w:rsidRPr="00340DE0" w:rsidRDefault="00FB76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FCFF18" wp14:editId="3CD2EA0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56008B" w14:textId="77777777" w:rsidR="00FB769B" w:rsidRPr="00710A6C" w:rsidRDefault="00FB769B" w:rsidP="00EE3C0F">
          <w:pPr>
            <w:pStyle w:val="Sidhuvud"/>
            <w:rPr>
              <w:b/>
            </w:rPr>
          </w:pPr>
        </w:p>
        <w:p w14:paraId="0D5FB4A2" w14:textId="77777777" w:rsidR="00FB769B" w:rsidRDefault="00FB769B" w:rsidP="00EE3C0F">
          <w:pPr>
            <w:pStyle w:val="Sidhuvud"/>
          </w:pPr>
        </w:p>
        <w:p w14:paraId="2BA1600D" w14:textId="77777777" w:rsidR="00FB769B" w:rsidRDefault="00FB769B" w:rsidP="00EE3C0F">
          <w:pPr>
            <w:pStyle w:val="Sidhuvud"/>
          </w:pPr>
        </w:p>
        <w:p w14:paraId="68EEAB36" w14:textId="77777777" w:rsidR="00FB769B" w:rsidRDefault="00FB76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BFA4CB126F4A218BEB6987AD0A0CA3"/>
            </w:placeholder>
            <w:dataBinding w:prefixMappings="xmlns:ns0='http://lp/documentinfo/RK' " w:xpath="/ns0:DocumentInfo[1]/ns0:BaseInfo[1]/ns0:Dnr[1]" w:storeItemID="{BCB27F4D-BD1F-49FE-9EC2-1CD09282A68A}"/>
            <w:text/>
          </w:sdtPr>
          <w:sdtEndPr/>
          <w:sdtContent>
            <w:p w14:paraId="272B2450" w14:textId="6513B101" w:rsidR="00FB769B" w:rsidRDefault="00FB769B" w:rsidP="00EE3C0F">
              <w:pPr>
                <w:pStyle w:val="Sidhuvud"/>
              </w:pPr>
              <w:r>
                <w:t>N2018/00</w:t>
              </w:r>
              <w:r w:rsidR="000637A4">
                <w:t>859</w:t>
              </w:r>
              <w:r>
                <w:t xml:space="preserve">/DL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A7FE084FC549D89474DA415940949B"/>
            </w:placeholder>
            <w:showingPlcHdr/>
            <w:dataBinding w:prefixMappings="xmlns:ns0='http://lp/documentinfo/RK' " w:xpath="/ns0:DocumentInfo[1]/ns0:BaseInfo[1]/ns0:DocNumber[1]" w:storeItemID="{BCB27F4D-BD1F-49FE-9EC2-1CD09282A68A}"/>
            <w:text/>
          </w:sdtPr>
          <w:sdtEndPr/>
          <w:sdtContent>
            <w:p w14:paraId="3D1CE7E8" w14:textId="77777777" w:rsidR="00FB769B" w:rsidRDefault="00FB76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F976C4" w14:textId="77777777" w:rsidR="00FB769B" w:rsidRDefault="00FB769B" w:rsidP="00EE3C0F">
          <w:pPr>
            <w:pStyle w:val="Sidhuvud"/>
          </w:pPr>
        </w:p>
      </w:tc>
      <w:tc>
        <w:tcPr>
          <w:tcW w:w="1134" w:type="dxa"/>
        </w:tcPr>
        <w:p w14:paraId="354DFB9F" w14:textId="77777777" w:rsidR="00FB769B" w:rsidRDefault="00FB769B" w:rsidP="0094502D">
          <w:pPr>
            <w:pStyle w:val="Sidhuvud"/>
          </w:pPr>
        </w:p>
        <w:p w14:paraId="0BBAC201" w14:textId="77777777" w:rsidR="00FB769B" w:rsidRPr="0094502D" w:rsidRDefault="00FB769B" w:rsidP="00EC71A6">
          <w:pPr>
            <w:pStyle w:val="Sidhuvud"/>
          </w:pPr>
        </w:p>
      </w:tc>
    </w:tr>
    <w:tr w:rsidR="00FB769B" w14:paraId="4A8B3C7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05F32AB25A942A591B93E362E501F9C"/>
            </w:placeholder>
          </w:sdtPr>
          <w:sdtEndPr/>
          <w:sdtContent>
            <w:p w14:paraId="2DAA9C9B" w14:textId="77777777" w:rsidR="00FB769B" w:rsidRPr="00FB769B" w:rsidRDefault="00FB769B" w:rsidP="00340DE0">
              <w:pPr>
                <w:pStyle w:val="Sidhuvud"/>
                <w:rPr>
                  <w:b/>
                </w:rPr>
              </w:pPr>
              <w:r w:rsidRPr="00FB769B">
                <w:rPr>
                  <w:b/>
                </w:rPr>
                <w:t>Näringsdepartementet</w:t>
              </w:r>
            </w:p>
            <w:p w14:paraId="213CD2D4" w14:textId="77777777" w:rsidR="00771543" w:rsidRDefault="00FB769B" w:rsidP="00340DE0">
              <w:pPr>
                <w:pStyle w:val="Sidhuvud"/>
              </w:pPr>
              <w:r w:rsidRPr="00FB769B">
                <w:t>Landsbygdsministern</w:t>
              </w:r>
            </w:p>
            <w:p w14:paraId="43F8D564" w14:textId="77777777" w:rsidR="00771543" w:rsidRDefault="00771543" w:rsidP="00340DE0">
              <w:pPr>
                <w:pStyle w:val="Sidhuvud"/>
              </w:pPr>
            </w:p>
            <w:p w14:paraId="149FBDC7" w14:textId="77777777" w:rsidR="00771543" w:rsidRDefault="00771543" w:rsidP="00340DE0">
              <w:pPr>
                <w:pStyle w:val="Sidhuvud"/>
              </w:pPr>
            </w:p>
            <w:p w14:paraId="3B67FBBA" w14:textId="77777777" w:rsidR="00771543" w:rsidRDefault="005F1F58" w:rsidP="00340DE0">
              <w:pPr>
                <w:pStyle w:val="Sidhuvud"/>
                <w:rPr>
                  <w:b/>
                </w:rPr>
              </w:pPr>
            </w:p>
          </w:sdtContent>
        </w:sdt>
        <w:p w14:paraId="0546A2A1" w14:textId="29BBBB02" w:rsidR="00FB769B" w:rsidRPr="00FB769B" w:rsidRDefault="00FB769B" w:rsidP="00340DE0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8A86A1C288A144B19ADE94EF6DA3B95D"/>
          </w:placeholder>
          <w:dataBinding w:prefixMappings="xmlns:ns0='http://lp/documentinfo/RK' " w:xpath="/ns0:DocumentInfo[1]/ns0:BaseInfo[1]/ns0:Recipient[1]" w:storeItemID="{BCB27F4D-BD1F-49FE-9EC2-1CD09282A68A}"/>
          <w:text w:multiLine="1"/>
        </w:sdtPr>
        <w:sdtEndPr/>
        <w:sdtContent>
          <w:tc>
            <w:tcPr>
              <w:tcW w:w="3170" w:type="dxa"/>
            </w:tcPr>
            <w:p w14:paraId="01D9B66F" w14:textId="77777777" w:rsidR="00FB769B" w:rsidRDefault="00FB769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387FCB" w14:textId="77777777" w:rsidR="00FB769B" w:rsidRDefault="00FB769B" w:rsidP="003E6020">
          <w:pPr>
            <w:pStyle w:val="Sidhuvud"/>
          </w:pPr>
        </w:p>
      </w:tc>
    </w:tr>
  </w:tbl>
  <w:p w14:paraId="5A9B17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4214"/>
    <w:rsid w:val="00057FE0"/>
    <w:rsid w:val="000620FD"/>
    <w:rsid w:val="000637A4"/>
    <w:rsid w:val="00063DCB"/>
    <w:rsid w:val="00066BC9"/>
    <w:rsid w:val="0007033C"/>
    <w:rsid w:val="00072FFC"/>
    <w:rsid w:val="00073B75"/>
    <w:rsid w:val="000757FC"/>
    <w:rsid w:val="000833C3"/>
    <w:rsid w:val="000862E0"/>
    <w:rsid w:val="000873C3"/>
    <w:rsid w:val="00093408"/>
    <w:rsid w:val="00093BBF"/>
    <w:rsid w:val="0009435C"/>
    <w:rsid w:val="00095A0E"/>
    <w:rsid w:val="000A13CA"/>
    <w:rsid w:val="000A456A"/>
    <w:rsid w:val="000A5E43"/>
    <w:rsid w:val="000C61D1"/>
    <w:rsid w:val="000D31A9"/>
    <w:rsid w:val="000E0A0E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06B2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4104"/>
    <w:rsid w:val="002504F5"/>
    <w:rsid w:val="00260D2D"/>
    <w:rsid w:val="00264503"/>
    <w:rsid w:val="00271D00"/>
    <w:rsid w:val="00271DF1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1ABE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62C"/>
    <w:rsid w:val="00340654"/>
    <w:rsid w:val="00340DE0"/>
    <w:rsid w:val="003413AC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2965"/>
    <w:rsid w:val="003853E3"/>
    <w:rsid w:val="0038587E"/>
    <w:rsid w:val="003910F5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3DB3"/>
    <w:rsid w:val="003C3A6D"/>
    <w:rsid w:val="003C680F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3F6F3E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ABC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137B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543"/>
    <w:rsid w:val="004C5686"/>
    <w:rsid w:val="004C70EE"/>
    <w:rsid w:val="004D5369"/>
    <w:rsid w:val="004D6020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1F58"/>
    <w:rsid w:val="00605718"/>
    <w:rsid w:val="00605C66"/>
    <w:rsid w:val="0061143D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C31F6"/>
    <w:rsid w:val="006D2998"/>
    <w:rsid w:val="006D3188"/>
    <w:rsid w:val="006E08FC"/>
    <w:rsid w:val="006E1F0B"/>
    <w:rsid w:val="006F2588"/>
    <w:rsid w:val="007002CD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7536"/>
    <w:rsid w:val="00743E09"/>
    <w:rsid w:val="00744FCC"/>
    <w:rsid w:val="00750C93"/>
    <w:rsid w:val="00754E24"/>
    <w:rsid w:val="00757B3B"/>
    <w:rsid w:val="007646DE"/>
    <w:rsid w:val="00771543"/>
    <w:rsid w:val="00773075"/>
    <w:rsid w:val="00773F36"/>
    <w:rsid w:val="00776254"/>
    <w:rsid w:val="00777CFF"/>
    <w:rsid w:val="007815BC"/>
    <w:rsid w:val="00782B3F"/>
    <w:rsid w:val="00782E3C"/>
    <w:rsid w:val="007848CC"/>
    <w:rsid w:val="00784D5A"/>
    <w:rsid w:val="007900CC"/>
    <w:rsid w:val="00792610"/>
    <w:rsid w:val="0079641B"/>
    <w:rsid w:val="00796D9C"/>
    <w:rsid w:val="00797A90"/>
    <w:rsid w:val="007A1856"/>
    <w:rsid w:val="007A1887"/>
    <w:rsid w:val="007A629C"/>
    <w:rsid w:val="007A6348"/>
    <w:rsid w:val="007B023C"/>
    <w:rsid w:val="007C44FF"/>
    <w:rsid w:val="007C7BDB"/>
    <w:rsid w:val="007D704A"/>
    <w:rsid w:val="007D73AB"/>
    <w:rsid w:val="007E2712"/>
    <w:rsid w:val="007E4A9C"/>
    <w:rsid w:val="007E5516"/>
    <w:rsid w:val="007E57BA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B3F"/>
    <w:rsid w:val="009036E7"/>
    <w:rsid w:val="0091053B"/>
    <w:rsid w:val="00912945"/>
    <w:rsid w:val="00915D4C"/>
    <w:rsid w:val="009279B2"/>
    <w:rsid w:val="00932766"/>
    <w:rsid w:val="00935814"/>
    <w:rsid w:val="0094502D"/>
    <w:rsid w:val="00947013"/>
    <w:rsid w:val="00973084"/>
    <w:rsid w:val="00977F74"/>
    <w:rsid w:val="009829CF"/>
    <w:rsid w:val="00984EA2"/>
    <w:rsid w:val="00986CC3"/>
    <w:rsid w:val="0099068E"/>
    <w:rsid w:val="009920AA"/>
    <w:rsid w:val="00992943"/>
    <w:rsid w:val="009A0866"/>
    <w:rsid w:val="009A4D0A"/>
    <w:rsid w:val="009B084B"/>
    <w:rsid w:val="009B2330"/>
    <w:rsid w:val="009B2F70"/>
    <w:rsid w:val="009C2459"/>
    <w:rsid w:val="009C255A"/>
    <w:rsid w:val="009C2B46"/>
    <w:rsid w:val="009C4448"/>
    <w:rsid w:val="009C610D"/>
    <w:rsid w:val="009D2260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D2D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4123"/>
    <w:rsid w:val="00AA1809"/>
    <w:rsid w:val="00AB5033"/>
    <w:rsid w:val="00AB5519"/>
    <w:rsid w:val="00AB6313"/>
    <w:rsid w:val="00AB71DD"/>
    <w:rsid w:val="00AB7B68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4654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325C"/>
    <w:rsid w:val="00B84409"/>
    <w:rsid w:val="00B84E2D"/>
    <w:rsid w:val="00B927C9"/>
    <w:rsid w:val="00B96EFA"/>
    <w:rsid w:val="00BA1801"/>
    <w:rsid w:val="00BB4AC0"/>
    <w:rsid w:val="00BB5683"/>
    <w:rsid w:val="00BC112B"/>
    <w:rsid w:val="00BC17DF"/>
    <w:rsid w:val="00BD0826"/>
    <w:rsid w:val="00BD15AB"/>
    <w:rsid w:val="00BD181D"/>
    <w:rsid w:val="00BD3487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1693"/>
    <w:rsid w:val="00C63EC4"/>
    <w:rsid w:val="00C64CD9"/>
    <w:rsid w:val="00C66D88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219"/>
    <w:rsid w:val="00D50B3B"/>
    <w:rsid w:val="00D5467F"/>
    <w:rsid w:val="00D55837"/>
    <w:rsid w:val="00D57C68"/>
    <w:rsid w:val="00D60F51"/>
    <w:rsid w:val="00D6730A"/>
    <w:rsid w:val="00D674A6"/>
    <w:rsid w:val="00D74418"/>
    <w:rsid w:val="00D74B7C"/>
    <w:rsid w:val="00D76068"/>
    <w:rsid w:val="00D76B01"/>
    <w:rsid w:val="00D804A2"/>
    <w:rsid w:val="00D84704"/>
    <w:rsid w:val="00D847D1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13DE"/>
    <w:rsid w:val="00DD212F"/>
    <w:rsid w:val="00DF5BFB"/>
    <w:rsid w:val="00DF5CD6"/>
    <w:rsid w:val="00E0168C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E7370"/>
    <w:rsid w:val="00EF21FE"/>
    <w:rsid w:val="00EF2A7F"/>
    <w:rsid w:val="00EF4803"/>
    <w:rsid w:val="00EF5127"/>
    <w:rsid w:val="00F025BC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5E6B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5356"/>
    <w:rsid w:val="00F943C8"/>
    <w:rsid w:val="00F96B28"/>
    <w:rsid w:val="00FA41B4"/>
    <w:rsid w:val="00FA5DDD"/>
    <w:rsid w:val="00FA7644"/>
    <w:rsid w:val="00FB0F69"/>
    <w:rsid w:val="00FB769B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68CBC3"/>
  <w15:docId w15:val="{F025BD1A-92F1-46CD-81F9-E80C590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FA4CB126F4A218BEB6987AD0A0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57275-CA3F-4A9A-BE00-365ACBFF5555}"/>
      </w:docPartPr>
      <w:docPartBody>
        <w:p w:rsidR="008B3362" w:rsidRDefault="00D55174" w:rsidP="00D55174">
          <w:pPr>
            <w:pStyle w:val="BFBFA4CB126F4A218BEB6987AD0A0C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A7FE084FC549D89474DA4159409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BC2AD-31C4-4130-AC82-5B8DD4B32482}"/>
      </w:docPartPr>
      <w:docPartBody>
        <w:p w:rsidR="008B3362" w:rsidRDefault="00D55174" w:rsidP="00D55174">
          <w:pPr>
            <w:pStyle w:val="4CA7FE084FC549D89474DA41594094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5F32AB25A942A591B93E362E501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E7BDC-B02D-42E5-AC1F-C58FF7C88B4F}"/>
      </w:docPartPr>
      <w:docPartBody>
        <w:p w:rsidR="008B3362" w:rsidRDefault="00D55174" w:rsidP="00D55174">
          <w:pPr>
            <w:pStyle w:val="105F32AB25A942A591B93E362E501F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6A1C288A144B19ADE94EF6DA3B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BF7AD-6EEA-4B9B-A15F-10EEAF285ED1}"/>
      </w:docPartPr>
      <w:docPartBody>
        <w:p w:rsidR="008B3362" w:rsidRDefault="00D55174" w:rsidP="00D55174">
          <w:pPr>
            <w:pStyle w:val="8A86A1C288A144B19ADE94EF6DA3B95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74"/>
    <w:rsid w:val="008B3362"/>
    <w:rsid w:val="00D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2123728B5F47948A60A63BC0113DB2">
    <w:name w:val="DE2123728B5F47948A60A63BC0113DB2"/>
    <w:rsid w:val="00D55174"/>
  </w:style>
  <w:style w:type="character" w:styleId="Platshllartext">
    <w:name w:val="Placeholder Text"/>
    <w:basedOn w:val="Standardstycketeckensnitt"/>
    <w:uiPriority w:val="99"/>
    <w:semiHidden/>
    <w:rsid w:val="00D55174"/>
    <w:rPr>
      <w:noProof w:val="0"/>
      <w:color w:val="808080"/>
    </w:rPr>
  </w:style>
  <w:style w:type="paragraph" w:customStyle="1" w:styleId="7F3E25D68B4D40BBB61F9E515C8658C5">
    <w:name w:val="7F3E25D68B4D40BBB61F9E515C8658C5"/>
    <w:rsid w:val="00D55174"/>
  </w:style>
  <w:style w:type="paragraph" w:customStyle="1" w:styleId="7B41B19653D3475BB1B00B74D5EC6EFD">
    <w:name w:val="7B41B19653D3475BB1B00B74D5EC6EFD"/>
    <w:rsid w:val="00D55174"/>
  </w:style>
  <w:style w:type="paragraph" w:customStyle="1" w:styleId="826F4C01BAE2437CAEE2EC2CBFBA2938">
    <w:name w:val="826F4C01BAE2437CAEE2EC2CBFBA2938"/>
    <w:rsid w:val="00D55174"/>
  </w:style>
  <w:style w:type="paragraph" w:customStyle="1" w:styleId="BFBFA4CB126F4A218BEB6987AD0A0CA3">
    <w:name w:val="BFBFA4CB126F4A218BEB6987AD0A0CA3"/>
    <w:rsid w:val="00D55174"/>
  </w:style>
  <w:style w:type="paragraph" w:customStyle="1" w:styleId="4CA7FE084FC549D89474DA415940949B">
    <w:name w:val="4CA7FE084FC549D89474DA415940949B"/>
    <w:rsid w:val="00D55174"/>
  </w:style>
  <w:style w:type="paragraph" w:customStyle="1" w:styleId="E396D4379DD4475BA35AB92F2BC867E5">
    <w:name w:val="E396D4379DD4475BA35AB92F2BC867E5"/>
    <w:rsid w:val="00D55174"/>
  </w:style>
  <w:style w:type="paragraph" w:customStyle="1" w:styleId="C98B47E591D54F21A58619C502A57B9F">
    <w:name w:val="C98B47E591D54F21A58619C502A57B9F"/>
    <w:rsid w:val="00D55174"/>
  </w:style>
  <w:style w:type="paragraph" w:customStyle="1" w:styleId="A4704B02A99040DCB5A468520BB57590">
    <w:name w:val="A4704B02A99040DCB5A468520BB57590"/>
    <w:rsid w:val="00D55174"/>
  </w:style>
  <w:style w:type="paragraph" w:customStyle="1" w:styleId="105F32AB25A942A591B93E362E501F9C">
    <w:name w:val="105F32AB25A942A591B93E362E501F9C"/>
    <w:rsid w:val="00D55174"/>
  </w:style>
  <w:style w:type="paragraph" w:customStyle="1" w:styleId="8A86A1C288A144B19ADE94EF6DA3B95D">
    <w:name w:val="8A86A1C288A144B19ADE94EF6DA3B95D"/>
    <w:rsid w:val="00D55174"/>
  </w:style>
  <w:style w:type="paragraph" w:customStyle="1" w:styleId="1116F017B32742C3A970D761F5116CC2">
    <w:name w:val="1116F017B32742C3A970D761F5116CC2"/>
    <w:rsid w:val="00D55174"/>
  </w:style>
  <w:style w:type="paragraph" w:customStyle="1" w:styleId="2C1FF6C93DDB4BA28BE92D238AA7FAEE">
    <w:name w:val="2C1FF6C93DDB4BA28BE92D238AA7FAEE"/>
    <w:rsid w:val="00D55174"/>
  </w:style>
  <w:style w:type="paragraph" w:customStyle="1" w:styleId="FE72719D79B5458592B328509A2D79AB">
    <w:name w:val="FE72719D79B5458592B328509A2D79AB"/>
    <w:rsid w:val="00D55174"/>
  </w:style>
  <w:style w:type="paragraph" w:customStyle="1" w:styleId="760CFCD4BAC74BA0B3B8A0FF846B4B56">
    <w:name w:val="760CFCD4BAC74BA0B3B8A0FF846B4B56"/>
    <w:rsid w:val="00D55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2018-01-11</HeaderDate>
    <Office/>
    <Dnr>N2018/00859/DL 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FBDD01DAAB8BA44BE706123BF6D7D01" ma:contentTypeVersion="10" ma:contentTypeDescription="Skapa ett nytt dokument." ma:contentTypeScope="" ma:versionID="73378ffd3d7bfa641e17ce99fcc7e9b6">
  <xsd:schema xmlns:xsd="http://www.w3.org/2001/XMLSchema" xmlns:xs="http://www.w3.org/2001/XMLSchema" xmlns:p="http://schemas.microsoft.com/office/2006/metadata/properties" xmlns:ns2="35670e95-d5a3-4c2b-9f0d-a339565e4e06" xmlns:ns3="f2b10ea0-df9c-4968-b1c1-0db52c3ad1ae" targetNamespace="http://schemas.microsoft.com/office/2006/metadata/properties" ma:root="true" ma:fieldsID="f0e0a09ffac2af7b7a9407a6b7fc8dae" ns2:_="" ns3:_="">
    <xsd:import namespace="35670e95-d5a3-4c2b-9f0d-a339565e4e06"/>
    <xsd:import namespace="f2b10ea0-df9c-4968-b1c1-0db52c3ad1ae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10ea0-df9c-4968-b1c1-0db52c3ad1ae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3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0e577103-05fc-4d37-a8b2-e1a3ed6eb013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6DEE-8948-4473-B19A-54A69A330839}"/>
</file>

<file path=customXml/itemProps2.xml><?xml version="1.0" encoding="utf-8"?>
<ds:datastoreItem xmlns:ds="http://schemas.openxmlformats.org/officeDocument/2006/customXml" ds:itemID="{467477B2-A901-44FF-863F-660BD07610D1}"/>
</file>

<file path=customXml/itemProps3.xml><?xml version="1.0" encoding="utf-8"?>
<ds:datastoreItem xmlns:ds="http://schemas.openxmlformats.org/officeDocument/2006/customXml" ds:itemID="{BCB27F4D-BD1F-49FE-9EC2-1CD09282A68A}"/>
</file>

<file path=customXml/itemProps4.xml><?xml version="1.0" encoding="utf-8"?>
<ds:datastoreItem xmlns:ds="http://schemas.openxmlformats.org/officeDocument/2006/customXml" ds:itemID="{5562B092-AE6F-413A-ABA1-7298FA6AC771}"/>
</file>

<file path=customXml/itemProps5.xml><?xml version="1.0" encoding="utf-8"?>
<ds:datastoreItem xmlns:ds="http://schemas.openxmlformats.org/officeDocument/2006/customXml" ds:itemID="{9DC989A5-B262-4F64-9E61-CB526CA64362}"/>
</file>

<file path=customXml/itemProps6.xml><?xml version="1.0" encoding="utf-8"?>
<ds:datastoreItem xmlns:ds="http://schemas.openxmlformats.org/officeDocument/2006/customXml" ds:itemID="{35ECF05A-741E-4F3D-BF19-6CA10A325A64}"/>
</file>

<file path=customXml/itemProps7.xml><?xml version="1.0" encoding="utf-8"?>
<ds:datastoreItem xmlns:ds="http://schemas.openxmlformats.org/officeDocument/2006/customXml" ds:itemID="{705CF2D5-A59D-44ED-BB44-CAA0EF2DB927}"/>
</file>

<file path=customXml/itemProps8.xml><?xml version="1.0" encoding="utf-8"?>
<ds:datastoreItem xmlns:ds="http://schemas.openxmlformats.org/officeDocument/2006/customXml" ds:itemID="{84CA87AB-CD69-46DD-8839-0582FBF68E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Widebäck</dc:creator>
  <cp:keywords/>
  <dc:description/>
  <cp:lastModifiedBy>Åsa Widebäck</cp:lastModifiedBy>
  <cp:revision>2</cp:revision>
  <cp:lastPrinted>2018-02-08T15:08:00Z</cp:lastPrinted>
  <dcterms:created xsi:type="dcterms:W3CDTF">2018-02-12T15:23:00Z</dcterms:created>
  <dcterms:modified xsi:type="dcterms:W3CDTF">2018-02-12T15:23:00Z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9b1425e4-9178-4581-989e-f2f1eace69b4</vt:lpwstr>
  </property>
</Properties>
</file>