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A72" w:rsidRDefault="00DF1A72" w:rsidP="00DA0661">
      <w:pPr>
        <w:pStyle w:val="Rubrik"/>
      </w:pPr>
      <w:bookmarkStart w:id="0" w:name="Start"/>
      <w:bookmarkEnd w:id="0"/>
      <w:r>
        <w:t>Svar på fråga 2017/18:1146 av Maria Malmer Stenergard (M)</w:t>
      </w:r>
      <w:r>
        <w:br/>
        <w:t>Systembolagets behandling av småskaliga producenter</w:t>
      </w:r>
    </w:p>
    <w:p w:rsidR="00DF1A72" w:rsidRDefault="00DF1A72" w:rsidP="002749F7">
      <w:pPr>
        <w:pStyle w:val="Brdtext"/>
      </w:pPr>
      <w:r>
        <w:t>Maria Malmer Stenergard har frågat mig vilka åtgärder jag avser att vidta för att Systembolaget inte ska hindra möjligheterna för små producenter av alkoholhaltiga drycker att sälja sina produkter.</w:t>
      </w:r>
    </w:p>
    <w:p w:rsidR="00493388" w:rsidRDefault="00DF1A72" w:rsidP="002749F7">
      <w:pPr>
        <w:pStyle w:val="Brdtext"/>
      </w:pPr>
      <w:r>
        <w:t xml:space="preserve">Systembolagets produkturval regleras i avtalet mellan Systembolaget och staten. Urvalet får endast grundas på en bedömning av produktens kvalitet, särskilda risker för skadeverkningar av produkten, kundernas efterfrågan och andra affärsmässiga hänsyn. </w:t>
      </w:r>
      <w:r w:rsidR="00493388">
        <w:t>Om en produkt avvisas från eller avförts ur sortimentet har leverantören rätt att få beslutet överprövat av Alkoholsortimentsnämnden. Systembolagets produkturvalsprocess är utformad för att säkerställa att ingen favorisering sker av inhemska produkter. En förutsättning för detaljhandelsmonopolets legitimitet är att Systembolaget fungerar icke</w:t>
      </w:r>
      <w:r w:rsidR="00A165EF">
        <w:t>-</w:t>
      </w:r>
      <w:r w:rsidR="00493388">
        <w:t>diskriminerande.</w:t>
      </w:r>
    </w:p>
    <w:p w:rsidR="00DF1A72" w:rsidRDefault="00493388" w:rsidP="002749F7">
      <w:pPr>
        <w:pStyle w:val="Brdtext"/>
      </w:pPr>
      <w:r>
        <w:t>Inom de ramar som avtalet stipulerar arbetar Systembolaget kontinuerligt med att möta konsumenternas ökade intresse för det hantverksmässiga och småskaliga, vilket också slagit igenom för de lokala och småskaliga drycker som Systembolaget säljer. Systembolaget tar hänsyn till denna utveckling genom nya tillvägagångssätt för hantering av lokala och småskaliga artiklar i syfte att öka tillgänglighet, produktinformation och kvalitetskontroll. Antal leverantörer och artiklar både vad gäller öl och vin har ökat kontinuerligt i Systembolagets småskaliga sortiment.</w:t>
      </w:r>
      <w:r w:rsidR="00A165EF">
        <w:t xml:space="preserve"> </w:t>
      </w:r>
      <w:r>
        <w:t xml:space="preserve">  </w:t>
      </w:r>
      <w:r w:rsidR="00DF1A72">
        <w:t xml:space="preserve"> </w:t>
      </w:r>
    </w:p>
    <w:p w:rsidR="00A165EF" w:rsidRDefault="00A165EF" w:rsidP="002749F7">
      <w:pPr>
        <w:pStyle w:val="Brdtext"/>
      </w:pPr>
      <w:r>
        <w:t>Jag håller med Maria Malmer Stenergard om att vi ska uppmuntra företagande i alla delar av landet. Regeringen arbetar aktivt med att förbättra för företagen på landsbygden genom en aktiv näringslivspolitik. Bland annat har regeringen öronmärkt 60 miljoner kronor för att utveckla svensk måltidsturism. Jag är övertygad om att nya jobb och tillväxt på landsbygden kan gå hand i hand med en folkhälsobaserad alkoholpolitik.</w:t>
      </w:r>
    </w:p>
    <w:p w:rsidR="00DF1A72" w:rsidRDefault="00DF1A72" w:rsidP="006A12F1">
      <w:pPr>
        <w:pStyle w:val="Brdtext"/>
      </w:pPr>
      <w:r>
        <w:t xml:space="preserve">Stockholm den </w:t>
      </w:r>
      <w:sdt>
        <w:sdtPr>
          <w:id w:val="-1225218591"/>
          <w:placeholder>
            <w:docPart w:val="4E9786FB1D7042F78AE50D0F4A7CDB35"/>
          </w:placeholder>
          <w:dataBinding w:prefixMappings="xmlns:ns0='http://lp/documentinfo/RK' " w:xpath="/ns0:DocumentInfo[1]/ns0:BaseInfo[1]/ns0:HeaderDate[1]" w:storeItemID="{71A30B34-5133-4FBB-8391-0AE240310AEE}"/>
          <w:date w:fullDate="2018-04-05T00:00:00Z">
            <w:dateFormat w:val="d MMMM yyyy"/>
            <w:lid w:val="sv-SE"/>
            <w:storeMappedDataAs w:val="dateTime"/>
            <w:calendar w:val="gregorian"/>
          </w:date>
        </w:sdtPr>
        <w:sdtEndPr/>
        <w:sdtContent>
          <w:r>
            <w:t>5 april 2018</w:t>
          </w:r>
        </w:sdtContent>
      </w:sdt>
    </w:p>
    <w:p w:rsidR="00DF1A72" w:rsidRDefault="00DF1A72" w:rsidP="004E7A8F">
      <w:pPr>
        <w:pStyle w:val="Brdtextutanavstnd"/>
      </w:pPr>
    </w:p>
    <w:p w:rsidR="00DF1A72" w:rsidRDefault="00DF1A72" w:rsidP="004E7A8F">
      <w:pPr>
        <w:pStyle w:val="Brdtextutanavstnd"/>
      </w:pPr>
    </w:p>
    <w:p w:rsidR="00DF1A72" w:rsidRDefault="00DF1A72" w:rsidP="004E7A8F">
      <w:pPr>
        <w:pStyle w:val="Brdtextutanavstnd"/>
      </w:pPr>
    </w:p>
    <w:p w:rsidR="00DF1A72" w:rsidRDefault="00A165EF" w:rsidP="00422A41">
      <w:pPr>
        <w:pStyle w:val="Brdtext"/>
      </w:pPr>
      <w:r>
        <w:t>Annika Strandhäll</w:t>
      </w:r>
    </w:p>
    <w:p w:rsidR="00DF1A72" w:rsidRPr="00DB48AB" w:rsidRDefault="00DF1A72" w:rsidP="00DB48AB">
      <w:pPr>
        <w:pStyle w:val="Brdtext"/>
      </w:pPr>
    </w:p>
    <w:sectPr w:rsidR="00DF1A72" w:rsidRPr="00DB48AB" w:rsidSect="00DF1A72">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E00" w:rsidRDefault="00A85E00" w:rsidP="00A87A54">
      <w:pPr>
        <w:spacing w:after="0" w:line="240" w:lineRule="auto"/>
      </w:pPr>
      <w:r>
        <w:separator/>
      </w:r>
    </w:p>
  </w:endnote>
  <w:endnote w:type="continuationSeparator" w:id="0">
    <w:p w:rsidR="00A85E00" w:rsidRDefault="00A85E0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E497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E497D">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E00" w:rsidRDefault="00A85E00" w:rsidP="00A87A54">
      <w:pPr>
        <w:spacing w:after="0" w:line="240" w:lineRule="auto"/>
      </w:pPr>
      <w:r>
        <w:separator/>
      </w:r>
    </w:p>
  </w:footnote>
  <w:footnote w:type="continuationSeparator" w:id="0">
    <w:p w:rsidR="00A85E00" w:rsidRDefault="00A85E0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F1A72" w:rsidTr="00C93EBA">
      <w:trPr>
        <w:trHeight w:val="227"/>
      </w:trPr>
      <w:tc>
        <w:tcPr>
          <w:tcW w:w="5534" w:type="dxa"/>
        </w:tcPr>
        <w:p w:rsidR="00DF1A72" w:rsidRPr="007D73AB" w:rsidRDefault="00DF1A72">
          <w:pPr>
            <w:pStyle w:val="Sidhuvud"/>
          </w:pPr>
        </w:p>
      </w:tc>
      <w:tc>
        <w:tcPr>
          <w:tcW w:w="3170" w:type="dxa"/>
          <w:vAlign w:val="bottom"/>
        </w:tcPr>
        <w:p w:rsidR="00DF1A72" w:rsidRPr="007D73AB" w:rsidRDefault="00DF1A72" w:rsidP="00340DE0">
          <w:pPr>
            <w:pStyle w:val="Sidhuvud"/>
          </w:pPr>
        </w:p>
      </w:tc>
      <w:tc>
        <w:tcPr>
          <w:tcW w:w="1134" w:type="dxa"/>
        </w:tcPr>
        <w:p w:rsidR="00DF1A72" w:rsidRDefault="00DF1A72" w:rsidP="005A703A">
          <w:pPr>
            <w:pStyle w:val="Sidhuvud"/>
          </w:pPr>
        </w:p>
      </w:tc>
    </w:tr>
    <w:tr w:rsidR="00DF1A72" w:rsidTr="00C93EBA">
      <w:trPr>
        <w:trHeight w:val="1928"/>
      </w:trPr>
      <w:tc>
        <w:tcPr>
          <w:tcW w:w="5534" w:type="dxa"/>
        </w:tcPr>
        <w:p w:rsidR="00DF1A72" w:rsidRPr="00340DE0" w:rsidRDefault="00DF1A72" w:rsidP="00340DE0">
          <w:pPr>
            <w:pStyle w:val="Sidhuvud"/>
          </w:pPr>
          <w:r>
            <w:rPr>
              <w:noProof/>
            </w:rPr>
            <w:drawing>
              <wp:inline distT="0" distB="0" distL="0" distR="0" wp14:anchorId="1E26B8A7" wp14:editId="4E86958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DF1A72" w:rsidRPr="00710A6C" w:rsidRDefault="00DF1A72" w:rsidP="00EE3C0F">
          <w:pPr>
            <w:pStyle w:val="Sidhuvud"/>
            <w:rPr>
              <w:b/>
            </w:rPr>
          </w:pPr>
        </w:p>
        <w:p w:rsidR="00DF1A72" w:rsidRDefault="00DF1A72" w:rsidP="00EE3C0F">
          <w:pPr>
            <w:pStyle w:val="Sidhuvud"/>
          </w:pPr>
        </w:p>
        <w:p w:rsidR="00DF1A72" w:rsidRDefault="00DF1A72" w:rsidP="00EE3C0F">
          <w:pPr>
            <w:pStyle w:val="Sidhuvud"/>
          </w:pPr>
        </w:p>
        <w:p w:rsidR="00DF1A72" w:rsidRDefault="00DF1A72" w:rsidP="00EE3C0F">
          <w:pPr>
            <w:pStyle w:val="Sidhuvud"/>
          </w:pPr>
        </w:p>
        <w:sdt>
          <w:sdtPr>
            <w:alias w:val="Dnr"/>
            <w:tag w:val="ccRKShow_Dnr"/>
            <w:id w:val="-829283628"/>
            <w:placeholder>
              <w:docPart w:val="E701A217DEB8458E805202740F035EA0"/>
            </w:placeholder>
            <w:dataBinding w:prefixMappings="xmlns:ns0='http://lp/documentinfo/RK' " w:xpath="/ns0:DocumentInfo[1]/ns0:BaseInfo[1]/ns0:Dnr[1]" w:storeItemID="{71A30B34-5133-4FBB-8391-0AE240310AEE}"/>
            <w:text/>
          </w:sdtPr>
          <w:sdtEndPr/>
          <w:sdtContent>
            <w:p w:rsidR="00DF1A72" w:rsidRDefault="00DF1A72" w:rsidP="00EE3C0F">
              <w:pPr>
                <w:pStyle w:val="Sidhuvud"/>
              </w:pPr>
              <w:r>
                <w:t>S2018/02237/FS</w:t>
              </w:r>
            </w:p>
          </w:sdtContent>
        </w:sdt>
        <w:sdt>
          <w:sdtPr>
            <w:alias w:val="DocNumber"/>
            <w:tag w:val="DocNumber"/>
            <w:id w:val="1726028884"/>
            <w:placeholder>
              <w:docPart w:val="46F080A24C1A446B8B67B697AA5E5EB3"/>
            </w:placeholder>
            <w:showingPlcHdr/>
            <w:dataBinding w:prefixMappings="xmlns:ns0='http://lp/documentinfo/RK' " w:xpath="/ns0:DocumentInfo[1]/ns0:BaseInfo[1]/ns0:DocNumber[1]" w:storeItemID="{71A30B34-5133-4FBB-8391-0AE240310AEE}"/>
            <w:text/>
          </w:sdtPr>
          <w:sdtEndPr/>
          <w:sdtContent>
            <w:p w:rsidR="00DF1A72" w:rsidRDefault="00DF1A72" w:rsidP="00EE3C0F">
              <w:pPr>
                <w:pStyle w:val="Sidhuvud"/>
              </w:pPr>
              <w:r>
                <w:rPr>
                  <w:rStyle w:val="Platshllartext"/>
                </w:rPr>
                <w:t xml:space="preserve"> </w:t>
              </w:r>
            </w:p>
          </w:sdtContent>
        </w:sdt>
        <w:p w:rsidR="00DF1A72" w:rsidRDefault="00DF1A72" w:rsidP="00EE3C0F">
          <w:pPr>
            <w:pStyle w:val="Sidhuvud"/>
          </w:pPr>
        </w:p>
      </w:tc>
      <w:tc>
        <w:tcPr>
          <w:tcW w:w="1134" w:type="dxa"/>
        </w:tcPr>
        <w:p w:rsidR="00DF1A72" w:rsidRDefault="00DF1A72" w:rsidP="0094502D">
          <w:pPr>
            <w:pStyle w:val="Sidhuvud"/>
          </w:pPr>
        </w:p>
        <w:p w:rsidR="00DF1A72" w:rsidRPr="0094502D" w:rsidRDefault="00DF1A72" w:rsidP="00EC71A6">
          <w:pPr>
            <w:pStyle w:val="Sidhuvud"/>
          </w:pPr>
        </w:p>
      </w:tc>
    </w:tr>
    <w:tr w:rsidR="00DF1A72" w:rsidTr="00C93EBA">
      <w:trPr>
        <w:trHeight w:val="2268"/>
      </w:trPr>
      <w:sdt>
        <w:sdtPr>
          <w:rPr>
            <w:b/>
          </w:rPr>
          <w:alias w:val="SenderText"/>
          <w:tag w:val="ccRKShow_SenderText"/>
          <w:id w:val="1374046025"/>
          <w:placeholder>
            <w:docPart w:val="67F4B6CB660D453ABBB21E20B160AA16"/>
          </w:placeholder>
        </w:sdtPr>
        <w:sdtEndPr>
          <w:rPr>
            <w:b w:val="0"/>
          </w:rPr>
        </w:sdtEndPr>
        <w:sdtContent>
          <w:tc>
            <w:tcPr>
              <w:tcW w:w="5534" w:type="dxa"/>
              <w:tcMar>
                <w:right w:w="1134" w:type="dxa"/>
              </w:tcMar>
            </w:tcPr>
            <w:p w:rsidR="00A165EF" w:rsidRPr="00A165EF" w:rsidRDefault="00A165EF" w:rsidP="00340DE0">
              <w:pPr>
                <w:pStyle w:val="Sidhuvud"/>
                <w:rPr>
                  <w:b/>
                </w:rPr>
              </w:pPr>
              <w:r w:rsidRPr="00A165EF">
                <w:rPr>
                  <w:b/>
                </w:rPr>
                <w:t>Socialdepartementet</w:t>
              </w:r>
            </w:p>
            <w:p w:rsidR="00DA06A1" w:rsidRDefault="00A165EF" w:rsidP="00340DE0">
              <w:pPr>
                <w:pStyle w:val="Sidhuvud"/>
              </w:pPr>
              <w:r w:rsidRPr="00A165EF">
                <w:t>Socialministern</w:t>
              </w:r>
            </w:p>
            <w:p w:rsidR="00DF1A72" w:rsidRPr="00340DE0" w:rsidRDefault="00DA06A1" w:rsidP="00340DE0">
              <w:pPr>
                <w:pStyle w:val="Sidhuvud"/>
              </w:pPr>
              <w:r>
                <w:t>.</w:t>
              </w:r>
            </w:p>
          </w:tc>
        </w:sdtContent>
      </w:sdt>
      <w:tc>
        <w:tcPr>
          <w:tcW w:w="3170" w:type="dxa"/>
        </w:tcPr>
        <w:sdt>
          <w:sdtPr>
            <w:alias w:val="Recipient"/>
            <w:tag w:val="ccRKShow_Recipient"/>
            <w:id w:val="-28344517"/>
            <w:placeholder>
              <w:docPart w:val="61A74A913BF44917B27200A0F9571B61"/>
            </w:placeholder>
            <w:dataBinding w:prefixMappings="xmlns:ns0='http://lp/documentinfo/RK' " w:xpath="/ns0:DocumentInfo[1]/ns0:BaseInfo[1]/ns0:Recipient[1]" w:storeItemID="{71A30B34-5133-4FBB-8391-0AE240310AEE}"/>
            <w:text w:multiLine="1"/>
          </w:sdtPr>
          <w:sdtEndPr/>
          <w:sdtContent>
            <w:p w:rsidR="00DA06A1" w:rsidRDefault="00DF1A72" w:rsidP="00547B89">
              <w:pPr>
                <w:pStyle w:val="Sidhuvud"/>
              </w:pPr>
              <w:r>
                <w:t>Till riksdagen</w:t>
              </w:r>
            </w:p>
          </w:sdtContent>
        </w:sdt>
        <w:p w:rsidR="00DA06A1" w:rsidRPr="00DA06A1" w:rsidRDefault="00DA06A1" w:rsidP="00DA06A1"/>
        <w:p w:rsidR="00DA06A1" w:rsidRPr="00DA06A1" w:rsidRDefault="00DA06A1" w:rsidP="00DA06A1"/>
        <w:p w:rsidR="00DA06A1" w:rsidRDefault="00DA06A1" w:rsidP="00DA06A1"/>
        <w:p w:rsidR="00DA06A1" w:rsidRDefault="00DA06A1" w:rsidP="00DA06A1"/>
        <w:p w:rsidR="00DA06A1" w:rsidRDefault="00DA06A1" w:rsidP="00DA06A1"/>
        <w:p w:rsidR="00DF1A72" w:rsidRPr="00DA06A1" w:rsidRDefault="00DF1A72" w:rsidP="00DA06A1"/>
      </w:tc>
      <w:tc>
        <w:tcPr>
          <w:tcW w:w="1134" w:type="dxa"/>
        </w:tcPr>
        <w:p w:rsidR="00DF1A72" w:rsidRDefault="00DF1A72"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72"/>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3388"/>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97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65EF"/>
    <w:rsid w:val="00A2019A"/>
    <w:rsid w:val="00A2416A"/>
    <w:rsid w:val="00A3270B"/>
    <w:rsid w:val="00A379E4"/>
    <w:rsid w:val="00A43B02"/>
    <w:rsid w:val="00A44946"/>
    <w:rsid w:val="00A44B63"/>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5E00"/>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06A1"/>
    <w:rsid w:val="00DA5C0D"/>
    <w:rsid w:val="00DB714B"/>
    <w:rsid w:val="00DC10F6"/>
    <w:rsid w:val="00DC3E45"/>
    <w:rsid w:val="00DC4598"/>
    <w:rsid w:val="00DD0722"/>
    <w:rsid w:val="00DD212F"/>
    <w:rsid w:val="00DF1A72"/>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758CF"/>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2C14C"/>
  <w15:docId w15:val="{9F432DD5-B9BD-4B11-B213-8CE9BA3E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01A217DEB8458E805202740F035EA0"/>
        <w:category>
          <w:name w:val="Allmänt"/>
          <w:gallery w:val="placeholder"/>
        </w:category>
        <w:types>
          <w:type w:val="bbPlcHdr"/>
        </w:types>
        <w:behaviors>
          <w:behavior w:val="content"/>
        </w:behaviors>
        <w:guid w:val="{2BBBA340-932E-4619-B838-409829145FB8}"/>
      </w:docPartPr>
      <w:docPartBody>
        <w:p w:rsidR="002C465A" w:rsidRDefault="00B24B14" w:rsidP="00B24B14">
          <w:pPr>
            <w:pStyle w:val="E701A217DEB8458E805202740F035EA0"/>
          </w:pPr>
          <w:r>
            <w:rPr>
              <w:rStyle w:val="Platshllartext"/>
            </w:rPr>
            <w:t xml:space="preserve"> </w:t>
          </w:r>
        </w:p>
      </w:docPartBody>
    </w:docPart>
    <w:docPart>
      <w:docPartPr>
        <w:name w:val="46F080A24C1A446B8B67B697AA5E5EB3"/>
        <w:category>
          <w:name w:val="Allmänt"/>
          <w:gallery w:val="placeholder"/>
        </w:category>
        <w:types>
          <w:type w:val="bbPlcHdr"/>
        </w:types>
        <w:behaviors>
          <w:behavior w:val="content"/>
        </w:behaviors>
        <w:guid w:val="{19891672-4992-4561-BD55-F113D982A89A}"/>
      </w:docPartPr>
      <w:docPartBody>
        <w:p w:rsidR="002C465A" w:rsidRDefault="00B24B14" w:rsidP="00B24B14">
          <w:pPr>
            <w:pStyle w:val="46F080A24C1A446B8B67B697AA5E5EB3"/>
          </w:pPr>
          <w:r>
            <w:rPr>
              <w:rStyle w:val="Platshllartext"/>
            </w:rPr>
            <w:t xml:space="preserve"> </w:t>
          </w:r>
        </w:p>
      </w:docPartBody>
    </w:docPart>
    <w:docPart>
      <w:docPartPr>
        <w:name w:val="67F4B6CB660D453ABBB21E20B160AA16"/>
        <w:category>
          <w:name w:val="Allmänt"/>
          <w:gallery w:val="placeholder"/>
        </w:category>
        <w:types>
          <w:type w:val="bbPlcHdr"/>
        </w:types>
        <w:behaviors>
          <w:behavior w:val="content"/>
        </w:behaviors>
        <w:guid w:val="{759316A2-DF22-4D4E-8792-5554DD9C9C3D}"/>
      </w:docPartPr>
      <w:docPartBody>
        <w:p w:rsidR="002C465A" w:rsidRDefault="00B24B14" w:rsidP="00B24B14">
          <w:pPr>
            <w:pStyle w:val="67F4B6CB660D453ABBB21E20B160AA16"/>
          </w:pPr>
          <w:r>
            <w:rPr>
              <w:rStyle w:val="Platshllartext"/>
            </w:rPr>
            <w:t xml:space="preserve"> </w:t>
          </w:r>
        </w:p>
      </w:docPartBody>
    </w:docPart>
    <w:docPart>
      <w:docPartPr>
        <w:name w:val="61A74A913BF44917B27200A0F9571B61"/>
        <w:category>
          <w:name w:val="Allmänt"/>
          <w:gallery w:val="placeholder"/>
        </w:category>
        <w:types>
          <w:type w:val="bbPlcHdr"/>
        </w:types>
        <w:behaviors>
          <w:behavior w:val="content"/>
        </w:behaviors>
        <w:guid w:val="{5F84013C-B02C-4F27-A6DC-9EF0C708BE56}"/>
      </w:docPartPr>
      <w:docPartBody>
        <w:p w:rsidR="002C465A" w:rsidRDefault="00B24B14" w:rsidP="00B24B14">
          <w:pPr>
            <w:pStyle w:val="61A74A913BF44917B27200A0F9571B61"/>
          </w:pPr>
          <w:r>
            <w:rPr>
              <w:rStyle w:val="Platshllartext"/>
            </w:rPr>
            <w:t xml:space="preserve"> </w:t>
          </w:r>
        </w:p>
      </w:docPartBody>
    </w:docPart>
    <w:docPart>
      <w:docPartPr>
        <w:name w:val="4E9786FB1D7042F78AE50D0F4A7CDB35"/>
        <w:category>
          <w:name w:val="Allmänt"/>
          <w:gallery w:val="placeholder"/>
        </w:category>
        <w:types>
          <w:type w:val="bbPlcHdr"/>
        </w:types>
        <w:behaviors>
          <w:behavior w:val="content"/>
        </w:behaviors>
        <w:guid w:val="{7612C31F-FBC5-468B-A83A-6F6D05D7E046}"/>
      </w:docPartPr>
      <w:docPartBody>
        <w:p w:rsidR="002C465A" w:rsidRDefault="00B24B14" w:rsidP="00B24B14">
          <w:pPr>
            <w:pStyle w:val="4E9786FB1D7042F78AE50D0F4A7CDB3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14"/>
    <w:rsid w:val="002C465A"/>
    <w:rsid w:val="00771A34"/>
    <w:rsid w:val="00B24B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F78949BDD284A95806410C0100B6E51">
    <w:name w:val="6F78949BDD284A95806410C0100B6E51"/>
    <w:rsid w:val="00B24B14"/>
  </w:style>
  <w:style w:type="character" w:styleId="Platshllartext">
    <w:name w:val="Placeholder Text"/>
    <w:basedOn w:val="Standardstycketeckensnitt"/>
    <w:uiPriority w:val="99"/>
    <w:semiHidden/>
    <w:rsid w:val="00B24B14"/>
    <w:rPr>
      <w:noProof w:val="0"/>
      <w:color w:val="808080"/>
    </w:rPr>
  </w:style>
  <w:style w:type="paragraph" w:customStyle="1" w:styleId="22DEB37481B744EFB7709365D9587AB7">
    <w:name w:val="22DEB37481B744EFB7709365D9587AB7"/>
    <w:rsid w:val="00B24B14"/>
  </w:style>
  <w:style w:type="paragraph" w:customStyle="1" w:styleId="95A09CA786224001A59007B467632DF5">
    <w:name w:val="95A09CA786224001A59007B467632DF5"/>
    <w:rsid w:val="00B24B14"/>
  </w:style>
  <w:style w:type="paragraph" w:customStyle="1" w:styleId="310B3EF9BDEA439296A444E14A2F3A5C">
    <w:name w:val="310B3EF9BDEA439296A444E14A2F3A5C"/>
    <w:rsid w:val="00B24B14"/>
  </w:style>
  <w:style w:type="paragraph" w:customStyle="1" w:styleId="E701A217DEB8458E805202740F035EA0">
    <w:name w:val="E701A217DEB8458E805202740F035EA0"/>
    <w:rsid w:val="00B24B14"/>
  </w:style>
  <w:style w:type="paragraph" w:customStyle="1" w:styleId="46F080A24C1A446B8B67B697AA5E5EB3">
    <w:name w:val="46F080A24C1A446B8B67B697AA5E5EB3"/>
    <w:rsid w:val="00B24B14"/>
  </w:style>
  <w:style w:type="paragraph" w:customStyle="1" w:styleId="E55836096C1E49788A192DB2216AE021">
    <w:name w:val="E55836096C1E49788A192DB2216AE021"/>
    <w:rsid w:val="00B24B14"/>
  </w:style>
  <w:style w:type="paragraph" w:customStyle="1" w:styleId="F4A5A24120C64A13B6AED61C00587DC1">
    <w:name w:val="F4A5A24120C64A13B6AED61C00587DC1"/>
    <w:rsid w:val="00B24B14"/>
  </w:style>
  <w:style w:type="paragraph" w:customStyle="1" w:styleId="8E250F6994C94111B6E66F2F55A21D18">
    <w:name w:val="8E250F6994C94111B6E66F2F55A21D18"/>
    <w:rsid w:val="00B24B14"/>
  </w:style>
  <w:style w:type="paragraph" w:customStyle="1" w:styleId="67F4B6CB660D453ABBB21E20B160AA16">
    <w:name w:val="67F4B6CB660D453ABBB21E20B160AA16"/>
    <w:rsid w:val="00B24B14"/>
  </w:style>
  <w:style w:type="paragraph" w:customStyle="1" w:styleId="61A74A913BF44917B27200A0F9571B61">
    <w:name w:val="61A74A913BF44917B27200A0F9571B61"/>
    <w:rsid w:val="00B24B14"/>
  </w:style>
  <w:style w:type="paragraph" w:customStyle="1" w:styleId="7E27340592754F709F0F78AE1DC35A69">
    <w:name w:val="7E27340592754F709F0F78AE1DC35A69"/>
    <w:rsid w:val="00B24B14"/>
  </w:style>
  <w:style w:type="paragraph" w:customStyle="1" w:styleId="C1E827683B0A46BE8D68019A7B442CAA">
    <w:name w:val="C1E827683B0A46BE8D68019A7B442CAA"/>
    <w:rsid w:val="00B24B14"/>
  </w:style>
  <w:style w:type="paragraph" w:customStyle="1" w:styleId="0B2BD78C93B6455B83A2F721E722CF30">
    <w:name w:val="0B2BD78C93B6455B83A2F721E722CF30"/>
    <w:rsid w:val="00B24B14"/>
  </w:style>
  <w:style w:type="paragraph" w:customStyle="1" w:styleId="7AFE2091DCA946FD83C0766C7EE1BECC">
    <w:name w:val="7AFE2091DCA946FD83C0766C7EE1BECC"/>
    <w:rsid w:val="00B24B14"/>
  </w:style>
  <w:style w:type="paragraph" w:customStyle="1" w:styleId="D837C257914E4C5DB750012494932917">
    <w:name w:val="D837C257914E4C5DB750012494932917"/>
    <w:rsid w:val="00B24B14"/>
  </w:style>
  <w:style w:type="paragraph" w:customStyle="1" w:styleId="4E9786FB1D7042F78AE50D0F4A7CDB35">
    <w:name w:val="4E9786FB1D7042F78AE50D0F4A7CDB35"/>
    <w:rsid w:val="00B24B14"/>
  </w:style>
  <w:style w:type="paragraph" w:customStyle="1" w:styleId="95D79D4805CC48A39D39CA1680826FA1">
    <w:name w:val="95D79D4805CC48A39D39CA1680826FA1"/>
    <w:rsid w:val="00B24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f2603905-b5e9-4a91-b98b-6817b0560032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elad xmlns="7bab0bd8-d75d-4550-8c50-6f926bbb957c">true</Delad>
    <k46d94c0acf84ab9a79866a9d8b1905f xmlns="a68c6c55-4fbb-48c7-bd04-03a904b43046">
      <Terms xmlns="http://schemas.microsoft.com/office/infopath/2007/PartnerControls"/>
    </k46d94c0acf84ab9a79866a9d8b1905f>
    <Nyckelord xmlns="a68c6c55-4fbb-48c7-bd04-03a904b43046" xsi:nil="true"/>
    <Sekretess xmlns="a68c6c55-4fbb-48c7-bd04-03a904b43046">false</Sekretess>
    <Diarienummer xmlns="a68c6c55-4fbb-48c7-bd04-03a904b43046" xsi:nil="true"/>
    <c9cd366cc722410295b9eacffbd73909 xmlns="a68c6c55-4fbb-48c7-bd04-03a904b43046">
      <Terms xmlns="http://schemas.microsoft.com/office/infopath/2007/PartnerControls"/>
    </c9cd366cc722410295b9eacffbd73909>
    <Riksdagen xmlns="7bab0bd8-d75d-4550-8c50-6f926bbb957c" xsi:nil="true"/>
    <TaxCatchAll xmlns="a68c6c55-4fbb-48c7-bd04-03a904b43046"/>
    <_dlc_DocId xmlns="a68c6c55-4fbb-48c7-bd04-03a904b43046">WFDKC5QSZ7U3-504-1477</_dlc_DocId>
    <_dlc_DocIdUrl xmlns="a68c6c55-4fbb-48c7-bd04-03a904b43046">
      <Url>http://rkdhs-s/FS_fragor/_layouts/DocIdRedir.aspx?ID=WFDKC5QSZ7U3-504-1477</Url>
      <Description>WFDKC5QSZ7U3-504-1477</Description>
    </_dlc_DocIdUrl>
  </documentManagement>
</p:properties>
</file>

<file path=customXml/item7.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2018-04-05</HeaderDate>
    <Office/>
    <Dnr>S2018/02237/FS</Dnr>
    <ParagrafNr/>
    <DocumentTitle/>
    <VisitingAddress/>
    <Extra1/>
    <Extra2/>
    <Extra3>Maria Malmer Stenergard</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603D-3406-4EC3-84D1-90B327ADE348}"/>
</file>

<file path=customXml/itemProps2.xml><?xml version="1.0" encoding="utf-8"?>
<ds:datastoreItem xmlns:ds="http://schemas.openxmlformats.org/officeDocument/2006/customXml" ds:itemID="{4B05FA09-F87D-4C33-A266-CC7ED94F5CA2}"/>
</file>

<file path=customXml/itemProps3.xml><?xml version="1.0" encoding="utf-8"?>
<ds:datastoreItem xmlns:ds="http://schemas.openxmlformats.org/officeDocument/2006/customXml" ds:itemID="{A6647121-B05E-40C3-AD15-7089CF91A169}"/>
</file>

<file path=customXml/itemProps4.xml><?xml version="1.0" encoding="utf-8"?>
<ds:datastoreItem xmlns:ds="http://schemas.openxmlformats.org/officeDocument/2006/customXml" ds:itemID="{3532B311-4B07-43E9-BBF2-C0CCAD1BFB42}">
  <ds:schemaRefs>
    <ds:schemaRef ds:uri="http://schemas.microsoft.com/office/2006/metadata/customXsn"/>
  </ds:schemaRefs>
</ds:datastoreItem>
</file>

<file path=customXml/itemProps5.xml><?xml version="1.0" encoding="utf-8"?>
<ds:datastoreItem xmlns:ds="http://schemas.openxmlformats.org/officeDocument/2006/customXml" ds:itemID="{A6EB686E-107A-402E-841D-CFBA1E189850}">
  <ds:schemaRefs>
    <ds:schemaRef ds:uri="http://schemas.microsoft.com/sharepoint/events"/>
  </ds:schemaRefs>
</ds:datastoreItem>
</file>

<file path=customXml/itemProps6.xml><?xml version="1.0" encoding="utf-8"?>
<ds:datastoreItem xmlns:ds="http://schemas.openxmlformats.org/officeDocument/2006/customXml" ds:itemID="{4B05FA09-F87D-4C33-A266-CC7ED94F5CA2}">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customXml/itemProps7.xml><?xml version="1.0" encoding="utf-8"?>
<ds:datastoreItem xmlns:ds="http://schemas.openxmlformats.org/officeDocument/2006/customXml" ds:itemID="{71A30B34-5133-4FBB-8391-0AE240310AEE}"/>
</file>

<file path=customXml/itemProps8.xml><?xml version="1.0" encoding="utf-8"?>
<ds:datastoreItem xmlns:ds="http://schemas.openxmlformats.org/officeDocument/2006/customXml" ds:itemID="{7D5C72D9-6F76-4F6F-A115-3AC0D03F2914}"/>
</file>

<file path=docProps/app.xml><?xml version="1.0" encoding="utf-8"?>
<Properties xmlns="http://schemas.openxmlformats.org/officeDocument/2006/extended-properties" xmlns:vt="http://schemas.openxmlformats.org/officeDocument/2006/docPropsVTypes">
  <Template>RK Basmall.dotx</Template>
  <TotalTime>0</TotalTime>
  <Pages>1</Pages>
  <Words>311</Words>
  <Characters>1653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Aldenberg</dc:creator>
  <cp:keywords/>
  <dc:description/>
  <cp:lastModifiedBy>Elisabet Aldenberg</cp:lastModifiedBy>
  <cp:revision>3</cp:revision>
  <cp:lastPrinted>2018-04-09T14:57:00Z</cp:lastPrinted>
  <dcterms:created xsi:type="dcterms:W3CDTF">2018-04-05T09:41:00Z</dcterms:created>
  <dcterms:modified xsi:type="dcterms:W3CDTF">2018-04-09T14:58:00Z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dd9a6a33-ee1e-491c-9417-e107ab914805</vt:lpwstr>
  </property>
</Properties>
</file>