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41ECF" w14:textId="7665AFAF" w:rsidR="00243F3F" w:rsidRDefault="00243F3F" w:rsidP="00DA0661">
      <w:pPr>
        <w:pStyle w:val="Rubrik"/>
      </w:pPr>
      <w:bookmarkStart w:id="0" w:name="Start"/>
      <w:bookmarkEnd w:id="0"/>
      <w:r>
        <w:t>Svar på fråg</w:t>
      </w:r>
      <w:r w:rsidR="00744BB1">
        <w:t>orna</w:t>
      </w:r>
      <w:r>
        <w:t xml:space="preserve"> 2019/20:1548</w:t>
      </w:r>
      <w:r w:rsidR="00744BB1">
        <w:t>, Vindkraftverkens rotorblad, och 2019/20:1549, Vindkraft och LCA-analyser,</w:t>
      </w:r>
      <w:r>
        <w:t xml:space="preserve"> av Betty Malmberg (M)</w:t>
      </w:r>
    </w:p>
    <w:p w14:paraId="262EBF6C" w14:textId="0F61E581" w:rsidR="00243F3F" w:rsidRDefault="00243F3F" w:rsidP="00175334">
      <w:pPr>
        <w:pStyle w:val="Brdtext"/>
        <w:spacing w:after="240"/>
      </w:pPr>
      <w:r>
        <w:t xml:space="preserve">Betty Malmberg har frågat mig vilka åtgärder </w:t>
      </w:r>
      <w:r w:rsidR="00323F7B">
        <w:t>jag har</w:t>
      </w:r>
      <w:r>
        <w:t xml:space="preserve"> vidtagit, och kommer att vidta, för att öka återvinningsgraden av uttjänta vindkraftverk.</w:t>
      </w:r>
      <w:r w:rsidR="00744BB1">
        <w:t xml:space="preserve"> Betty Malmberg har också ställt en fråga om vilka åtgärder jag har vidtagit för att försäkra mig om att även slutanvändningsfasen ingår när livscykelanalyser från olika energikällor jämförs. Jag svarar på båda frågorna samlat. </w:t>
      </w:r>
    </w:p>
    <w:p w14:paraId="6A724C00" w14:textId="4DF1DC96" w:rsidR="00C26FD4" w:rsidRDefault="00D167A6" w:rsidP="00175334">
      <w:pPr>
        <w:pStyle w:val="Brdtext"/>
        <w:spacing w:after="240"/>
      </w:pPr>
      <w:r>
        <w:t>Betty Malmberg tar upp viktig</w:t>
      </w:r>
      <w:r w:rsidR="00744BB1">
        <w:t>a</w:t>
      </w:r>
      <w:r>
        <w:t xml:space="preserve"> fråg</w:t>
      </w:r>
      <w:r w:rsidR="00744BB1">
        <w:t>or</w:t>
      </w:r>
      <w:r w:rsidR="00274F98" w:rsidRPr="00274F98">
        <w:t xml:space="preserve"> </w:t>
      </w:r>
      <w:r w:rsidR="00274F98">
        <w:t xml:space="preserve">och </w:t>
      </w:r>
      <w:r w:rsidR="00505F3A">
        <w:t>det är angeläget att det finns förutsättningar för återvinning av uttjänta vindkraftverk</w:t>
      </w:r>
      <w:r w:rsidR="00744BB1">
        <w:t xml:space="preserve"> och för att kunna bedöma och jämföra återvinningsmöjligheterna är det viktigt att livscykelanalyser inkluderar </w:t>
      </w:r>
      <w:r w:rsidR="00175334">
        <w:t>slutanvändningsfasen</w:t>
      </w:r>
      <w:r w:rsidR="00505F3A">
        <w:t xml:space="preserve">. </w:t>
      </w:r>
    </w:p>
    <w:p w14:paraId="3DDA9DED" w14:textId="01B35525" w:rsidR="00C26FD4" w:rsidRDefault="00175334" w:rsidP="00175334">
      <w:pPr>
        <w:pStyle w:val="Brdtext"/>
        <w:spacing w:after="240"/>
      </w:pPr>
      <w:r>
        <w:t>Statens energimyndighets</w:t>
      </w:r>
      <w:r w:rsidR="00C26FD4" w:rsidRPr="00C26FD4">
        <w:t xml:space="preserve"> </w:t>
      </w:r>
      <w:r w:rsidR="0019219E">
        <w:t>förstudie</w:t>
      </w:r>
      <w:r w:rsidR="00C26FD4" w:rsidRPr="00C26FD4">
        <w:t xml:space="preserve"> </w:t>
      </w:r>
      <w:r w:rsidR="00C06BE4">
        <w:t xml:space="preserve">om </w:t>
      </w:r>
      <w:r w:rsidR="00C26FD4" w:rsidRPr="00C26FD4">
        <w:t>nedmontering av vindkraftverk på land och till havs</w:t>
      </w:r>
      <w:r>
        <w:t>, som Betty Malmberg hänvisar till, lyfter frågan om såväl återvinning som livscykelanalyser</w:t>
      </w:r>
      <w:r w:rsidR="00C26FD4">
        <w:t>. Energimyndigheten</w:t>
      </w:r>
      <w:r w:rsidR="00274F98">
        <w:t xml:space="preserve"> finansierar även, tillsammans</w:t>
      </w:r>
      <w:r w:rsidR="00C26FD4">
        <w:t xml:space="preserve"> </w:t>
      </w:r>
      <w:r w:rsidR="00274F98">
        <w:t>med V</w:t>
      </w:r>
      <w:r w:rsidR="00056245">
        <w:t>erket för innovationssystem</w:t>
      </w:r>
      <w:r w:rsidR="00274F98">
        <w:t xml:space="preserve"> några projekt med </w:t>
      </w:r>
      <w:r>
        <w:t>sådant</w:t>
      </w:r>
      <w:r w:rsidR="00274F98">
        <w:t xml:space="preserve"> fokus.</w:t>
      </w:r>
      <w:r w:rsidR="0019219E">
        <w:t xml:space="preserve"> </w:t>
      </w:r>
      <w:r>
        <w:t>Jag ser dock att många nya lösningar och innovation kommer att behövas nu när äldre vindkraftverk i allt större omfattning når sina slutdatum och i synnerhet så att materialet i de verk som uppförs idag inte är svårt eller omöjligt att ta tillvara vid driftslut</w:t>
      </w:r>
      <w:r w:rsidR="00C06BE4">
        <w:t>.</w:t>
      </w:r>
    </w:p>
    <w:p w14:paraId="06E96597" w14:textId="1AC7680B" w:rsidR="00243F3F" w:rsidRDefault="00C26FD4" w:rsidP="00175334">
      <w:pPr>
        <w:pStyle w:val="Brdtext"/>
        <w:spacing w:after="240"/>
      </w:pPr>
      <w:r>
        <w:t xml:space="preserve">I övrigt vill jag påpeka att precis som för annat avfall </w:t>
      </w:r>
      <w:r w:rsidRPr="00C26FD4">
        <w:t>gäller</w:t>
      </w:r>
      <w:r>
        <w:t xml:space="preserve"> svensk </w:t>
      </w:r>
      <w:r w:rsidRPr="00C26FD4">
        <w:t>avfallslagstiftning</w:t>
      </w:r>
      <w:r>
        <w:t xml:space="preserve">, </w:t>
      </w:r>
      <w:r w:rsidRPr="00C26FD4">
        <w:t>och enligt denna ska man följa avfallshierarkin.</w:t>
      </w:r>
      <w:r>
        <w:t xml:space="preserve"> </w:t>
      </w:r>
    </w:p>
    <w:p w14:paraId="20BE1FDC" w14:textId="77777777" w:rsidR="004C6A36" w:rsidRDefault="004C6A36" w:rsidP="00175334">
      <w:pPr>
        <w:pStyle w:val="Brdtext"/>
        <w:spacing w:after="240"/>
      </w:pPr>
    </w:p>
    <w:p w14:paraId="77A894EB" w14:textId="77777777" w:rsidR="004C6A36" w:rsidRDefault="004C6A36" w:rsidP="00175334">
      <w:pPr>
        <w:pStyle w:val="Brdtext"/>
        <w:spacing w:after="240"/>
      </w:pPr>
    </w:p>
    <w:p w14:paraId="50321D47" w14:textId="38D8FE82" w:rsidR="00523842" w:rsidRDefault="00523842" w:rsidP="00175334">
      <w:pPr>
        <w:pStyle w:val="Brdtext"/>
        <w:spacing w:after="240"/>
      </w:pPr>
      <w:bookmarkStart w:id="1" w:name="_GoBack"/>
      <w:bookmarkEnd w:id="1"/>
      <w:r>
        <w:lastRenderedPageBreak/>
        <w:t>Stockholm den 16 juni 2020</w:t>
      </w:r>
    </w:p>
    <w:p w14:paraId="2D9A1AA4" w14:textId="77777777" w:rsidR="00523842" w:rsidRDefault="00523842" w:rsidP="00175334">
      <w:pPr>
        <w:pStyle w:val="Brdtext"/>
        <w:spacing w:after="240"/>
      </w:pPr>
    </w:p>
    <w:p w14:paraId="0BFCC3FF" w14:textId="77777777" w:rsidR="00243F3F" w:rsidRPr="00DB48AB" w:rsidRDefault="00243F3F" w:rsidP="00175334">
      <w:pPr>
        <w:pStyle w:val="Brdtext"/>
        <w:spacing w:after="240"/>
      </w:pPr>
      <w:r>
        <w:t>Anders Ygeman</w:t>
      </w:r>
    </w:p>
    <w:p w14:paraId="7AF7CCDF" w14:textId="77777777" w:rsidR="00243F3F" w:rsidRDefault="00243F3F" w:rsidP="00E96532">
      <w:pPr>
        <w:pStyle w:val="Brdtext"/>
      </w:pPr>
    </w:p>
    <w:sectPr w:rsidR="00243F3F"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B4C3F" w14:textId="77777777" w:rsidR="00ED5DB7" w:rsidRDefault="00ED5DB7" w:rsidP="00A87A54">
      <w:pPr>
        <w:spacing w:after="0" w:line="240" w:lineRule="auto"/>
      </w:pPr>
      <w:r>
        <w:separator/>
      </w:r>
    </w:p>
  </w:endnote>
  <w:endnote w:type="continuationSeparator" w:id="0">
    <w:p w14:paraId="1B934880" w14:textId="77777777" w:rsidR="00ED5DB7" w:rsidRDefault="00ED5DB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5E53106" w14:textId="77777777" w:rsidTr="006A26EC">
      <w:trPr>
        <w:trHeight w:val="227"/>
        <w:jc w:val="right"/>
      </w:trPr>
      <w:tc>
        <w:tcPr>
          <w:tcW w:w="708" w:type="dxa"/>
          <w:vAlign w:val="bottom"/>
        </w:tcPr>
        <w:p w14:paraId="2C47B486"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216A32D" w14:textId="77777777" w:rsidTr="006A26EC">
      <w:trPr>
        <w:trHeight w:val="850"/>
        <w:jc w:val="right"/>
      </w:trPr>
      <w:tc>
        <w:tcPr>
          <w:tcW w:w="708" w:type="dxa"/>
          <w:vAlign w:val="bottom"/>
        </w:tcPr>
        <w:p w14:paraId="5496A3CC" w14:textId="77777777" w:rsidR="005606BC" w:rsidRPr="00347E11" w:rsidRDefault="005606BC" w:rsidP="005606BC">
          <w:pPr>
            <w:pStyle w:val="Sidfot"/>
            <w:spacing w:line="276" w:lineRule="auto"/>
            <w:jc w:val="right"/>
          </w:pPr>
        </w:p>
      </w:tc>
    </w:tr>
  </w:tbl>
  <w:p w14:paraId="297EB59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1F5EFED" w14:textId="77777777" w:rsidTr="001F4302">
      <w:trPr>
        <w:trHeight w:val="510"/>
      </w:trPr>
      <w:tc>
        <w:tcPr>
          <w:tcW w:w="8525" w:type="dxa"/>
          <w:gridSpan w:val="2"/>
          <w:vAlign w:val="bottom"/>
        </w:tcPr>
        <w:p w14:paraId="7D37D511" w14:textId="77777777" w:rsidR="00347E11" w:rsidRPr="00347E11" w:rsidRDefault="00347E11" w:rsidP="00347E11">
          <w:pPr>
            <w:pStyle w:val="Sidfot"/>
            <w:rPr>
              <w:sz w:val="8"/>
            </w:rPr>
          </w:pPr>
        </w:p>
      </w:tc>
    </w:tr>
    <w:tr w:rsidR="00093408" w:rsidRPr="00EE3C0F" w14:paraId="72CAB747" w14:textId="77777777" w:rsidTr="00C26068">
      <w:trPr>
        <w:trHeight w:val="227"/>
      </w:trPr>
      <w:tc>
        <w:tcPr>
          <w:tcW w:w="4074" w:type="dxa"/>
        </w:tcPr>
        <w:p w14:paraId="33022F97" w14:textId="77777777" w:rsidR="00347E11" w:rsidRPr="00F53AEA" w:rsidRDefault="00347E11" w:rsidP="00C26068">
          <w:pPr>
            <w:pStyle w:val="Sidfot"/>
            <w:spacing w:line="276" w:lineRule="auto"/>
          </w:pPr>
        </w:p>
      </w:tc>
      <w:tc>
        <w:tcPr>
          <w:tcW w:w="4451" w:type="dxa"/>
        </w:tcPr>
        <w:p w14:paraId="75E87B2F" w14:textId="77777777" w:rsidR="00093408" w:rsidRPr="00F53AEA" w:rsidRDefault="00093408" w:rsidP="00F53AEA">
          <w:pPr>
            <w:pStyle w:val="Sidfot"/>
            <w:spacing w:line="276" w:lineRule="auto"/>
          </w:pPr>
        </w:p>
      </w:tc>
    </w:tr>
  </w:tbl>
  <w:p w14:paraId="65E60CB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FF58D" w14:textId="77777777" w:rsidR="00ED5DB7" w:rsidRDefault="00ED5DB7" w:rsidP="00A87A54">
      <w:pPr>
        <w:spacing w:after="0" w:line="240" w:lineRule="auto"/>
      </w:pPr>
      <w:r>
        <w:separator/>
      </w:r>
    </w:p>
  </w:footnote>
  <w:footnote w:type="continuationSeparator" w:id="0">
    <w:p w14:paraId="2C1B6828" w14:textId="77777777" w:rsidR="00ED5DB7" w:rsidRDefault="00ED5DB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43F3F" w14:paraId="20320C55" w14:textId="77777777" w:rsidTr="00C93EBA">
      <w:trPr>
        <w:trHeight w:val="227"/>
      </w:trPr>
      <w:tc>
        <w:tcPr>
          <w:tcW w:w="5534" w:type="dxa"/>
        </w:tcPr>
        <w:p w14:paraId="3C1A32F5" w14:textId="77777777" w:rsidR="00243F3F" w:rsidRPr="00903256" w:rsidRDefault="00243F3F">
          <w:pPr>
            <w:pStyle w:val="Sidhuvud"/>
            <w:rPr>
              <w:u w:val="single"/>
            </w:rPr>
          </w:pPr>
        </w:p>
      </w:tc>
      <w:tc>
        <w:tcPr>
          <w:tcW w:w="3170" w:type="dxa"/>
          <w:vAlign w:val="bottom"/>
        </w:tcPr>
        <w:p w14:paraId="5421A244" w14:textId="77777777" w:rsidR="00243F3F" w:rsidRPr="007D73AB" w:rsidRDefault="00243F3F" w:rsidP="00340DE0">
          <w:pPr>
            <w:pStyle w:val="Sidhuvud"/>
          </w:pPr>
        </w:p>
      </w:tc>
      <w:tc>
        <w:tcPr>
          <w:tcW w:w="1134" w:type="dxa"/>
        </w:tcPr>
        <w:p w14:paraId="295AEC90" w14:textId="77777777" w:rsidR="00243F3F" w:rsidRDefault="00243F3F" w:rsidP="005A703A">
          <w:pPr>
            <w:pStyle w:val="Sidhuvud"/>
          </w:pPr>
        </w:p>
      </w:tc>
    </w:tr>
    <w:tr w:rsidR="00243F3F" w14:paraId="0640E4B0" w14:textId="77777777" w:rsidTr="00C93EBA">
      <w:trPr>
        <w:trHeight w:val="1928"/>
      </w:trPr>
      <w:tc>
        <w:tcPr>
          <w:tcW w:w="5534" w:type="dxa"/>
        </w:tcPr>
        <w:p w14:paraId="3B0FDF50" w14:textId="77777777" w:rsidR="00243F3F" w:rsidRPr="00340DE0" w:rsidRDefault="00243F3F" w:rsidP="00340DE0">
          <w:pPr>
            <w:pStyle w:val="Sidhuvud"/>
          </w:pPr>
          <w:r>
            <w:rPr>
              <w:noProof/>
            </w:rPr>
            <w:drawing>
              <wp:inline distT="0" distB="0" distL="0" distR="0" wp14:anchorId="659A06FF" wp14:editId="610B400C">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AF6D002" w14:textId="77777777" w:rsidR="00243F3F" w:rsidRPr="00710A6C" w:rsidRDefault="00243F3F" w:rsidP="00EE3C0F">
          <w:pPr>
            <w:pStyle w:val="Sidhuvud"/>
            <w:rPr>
              <w:b/>
            </w:rPr>
          </w:pPr>
        </w:p>
        <w:p w14:paraId="1996D5AA" w14:textId="77777777" w:rsidR="00243F3F" w:rsidRDefault="00243F3F" w:rsidP="00EE3C0F">
          <w:pPr>
            <w:pStyle w:val="Sidhuvud"/>
          </w:pPr>
        </w:p>
        <w:p w14:paraId="4A8F94D4" w14:textId="77777777" w:rsidR="00243F3F" w:rsidRDefault="00243F3F" w:rsidP="00EE3C0F">
          <w:pPr>
            <w:pStyle w:val="Sidhuvud"/>
          </w:pPr>
        </w:p>
        <w:p w14:paraId="014D5A18" w14:textId="77777777" w:rsidR="00243F3F" w:rsidRDefault="00243F3F" w:rsidP="00EE3C0F">
          <w:pPr>
            <w:pStyle w:val="Sidhuvud"/>
          </w:pPr>
        </w:p>
        <w:sdt>
          <w:sdtPr>
            <w:alias w:val="Dnr"/>
            <w:tag w:val="ccRKShow_Dnr"/>
            <w:id w:val="-829283628"/>
            <w:placeholder>
              <w:docPart w:val="AD51BC01112B44F3A330034F6381A3A5"/>
            </w:placeholder>
            <w:dataBinding w:prefixMappings="xmlns:ns0='http://lp/documentinfo/RK' " w:xpath="/ns0:DocumentInfo[1]/ns0:BaseInfo[1]/ns0:Dnr[1]" w:storeItemID="{50870322-441B-443A-9FF4-21FFAE35C421}"/>
            <w:text/>
          </w:sdtPr>
          <w:sdtEndPr/>
          <w:sdtContent>
            <w:p w14:paraId="0F85EC5D" w14:textId="3E84CCAF" w:rsidR="00243F3F" w:rsidRDefault="00903256" w:rsidP="00EE3C0F">
              <w:pPr>
                <w:pStyle w:val="Sidhuvud"/>
              </w:pPr>
              <w:r>
                <w:t>I2020/</w:t>
              </w:r>
              <w:r w:rsidRPr="00903256">
                <w:t>01649/</w:t>
              </w:r>
              <w:r>
                <w:t>E</w:t>
              </w:r>
            </w:p>
          </w:sdtContent>
        </w:sdt>
        <w:sdt>
          <w:sdtPr>
            <w:alias w:val="DocNumber"/>
            <w:tag w:val="DocNumber"/>
            <w:id w:val="1726028884"/>
            <w:placeholder>
              <w:docPart w:val="65EBF9DAB328441DBDCC1C6A9738EFB5"/>
            </w:placeholder>
            <w:showingPlcHdr/>
            <w:dataBinding w:prefixMappings="xmlns:ns0='http://lp/documentinfo/RK' " w:xpath="/ns0:DocumentInfo[1]/ns0:BaseInfo[1]/ns0:DocNumber[1]" w:storeItemID="{50870322-441B-443A-9FF4-21FFAE35C421}"/>
            <w:text/>
          </w:sdtPr>
          <w:sdtEndPr/>
          <w:sdtContent>
            <w:p w14:paraId="1FC9749E" w14:textId="77777777" w:rsidR="00243F3F" w:rsidRDefault="00243F3F" w:rsidP="00EE3C0F">
              <w:pPr>
                <w:pStyle w:val="Sidhuvud"/>
              </w:pPr>
              <w:r>
                <w:rPr>
                  <w:rStyle w:val="Platshllartext"/>
                </w:rPr>
                <w:t xml:space="preserve"> </w:t>
              </w:r>
            </w:p>
          </w:sdtContent>
        </w:sdt>
        <w:p w14:paraId="0E8BA5A9" w14:textId="77777777" w:rsidR="00243F3F" w:rsidRDefault="00243F3F" w:rsidP="00EE3C0F">
          <w:pPr>
            <w:pStyle w:val="Sidhuvud"/>
          </w:pPr>
        </w:p>
      </w:tc>
      <w:tc>
        <w:tcPr>
          <w:tcW w:w="1134" w:type="dxa"/>
        </w:tcPr>
        <w:p w14:paraId="1E5EEE78" w14:textId="77777777" w:rsidR="00243F3F" w:rsidRDefault="00243F3F" w:rsidP="0094502D">
          <w:pPr>
            <w:pStyle w:val="Sidhuvud"/>
          </w:pPr>
        </w:p>
        <w:p w14:paraId="3AEF37EA" w14:textId="77777777" w:rsidR="00243F3F" w:rsidRPr="0094502D" w:rsidRDefault="00243F3F" w:rsidP="00EC71A6">
          <w:pPr>
            <w:pStyle w:val="Sidhuvud"/>
          </w:pPr>
        </w:p>
      </w:tc>
    </w:tr>
    <w:tr w:rsidR="00243F3F" w14:paraId="2F07288B" w14:textId="77777777" w:rsidTr="00C93EBA">
      <w:trPr>
        <w:trHeight w:val="2268"/>
      </w:trPr>
      <w:sdt>
        <w:sdtPr>
          <w:alias w:val="SenderText"/>
          <w:tag w:val="ccRKShow_SenderText"/>
          <w:id w:val="1374046025"/>
          <w:placeholder>
            <w:docPart w:val="F92E2D9B41E24A0EBF883BEDFB7537E7"/>
          </w:placeholder>
          <w:showingPlcHdr/>
        </w:sdtPr>
        <w:sdtEndPr/>
        <w:sdtContent>
          <w:tc>
            <w:tcPr>
              <w:tcW w:w="5534" w:type="dxa"/>
              <w:tcMar>
                <w:right w:w="1134" w:type="dxa"/>
              </w:tcMar>
            </w:tcPr>
            <w:p w14:paraId="0291F97A" w14:textId="34092E3A" w:rsidR="00243F3F" w:rsidRPr="00340DE0" w:rsidRDefault="00903256" w:rsidP="00340DE0">
              <w:pPr>
                <w:pStyle w:val="Sidhuvud"/>
              </w:pPr>
              <w:r>
                <w:rPr>
                  <w:rStyle w:val="Platshllartext"/>
                </w:rPr>
                <w:t xml:space="preserve"> </w:t>
              </w:r>
            </w:p>
          </w:tc>
        </w:sdtContent>
      </w:sdt>
      <w:sdt>
        <w:sdtPr>
          <w:alias w:val="Recipient"/>
          <w:tag w:val="ccRKShow_Recipient"/>
          <w:id w:val="-28344517"/>
          <w:placeholder>
            <w:docPart w:val="789D110FA73F4BB2BA58CB9A6860B616"/>
          </w:placeholder>
          <w:dataBinding w:prefixMappings="xmlns:ns0='http://lp/documentinfo/RK' " w:xpath="/ns0:DocumentInfo[1]/ns0:BaseInfo[1]/ns0:Recipient[1]" w:storeItemID="{50870322-441B-443A-9FF4-21FFAE35C421}"/>
          <w:text w:multiLine="1"/>
        </w:sdtPr>
        <w:sdtEndPr/>
        <w:sdtContent>
          <w:tc>
            <w:tcPr>
              <w:tcW w:w="3170" w:type="dxa"/>
            </w:tcPr>
            <w:p w14:paraId="351C6003" w14:textId="77777777" w:rsidR="00243F3F" w:rsidRDefault="00243F3F" w:rsidP="00547B89">
              <w:pPr>
                <w:pStyle w:val="Sidhuvud"/>
              </w:pPr>
              <w:r>
                <w:t>Till riksdagen</w:t>
              </w:r>
            </w:p>
          </w:tc>
        </w:sdtContent>
      </w:sdt>
      <w:tc>
        <w:tcPr>
          <w:tcW w:w="1134" w:type="dxa"/>
        </w:tcPr>
        <w:p w14:paraId="1C9C30C1" w14:textId="77777777" w:rsidR="00243F3F" w:rsidRDefault="00243F3F" w:rsidP="003E6020">
          <w:pPr>
            <w:pStyle w:val="Sidhuvud"/>
          </w:pPr>
        </w:p>
      </w:tc>
    </w:tr>
  </w:tbl>
  <w:p w14:paraId="40AB1A7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F3F"/>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624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5334"/>
    <w:rsid w:val="00176A26"/>
    <w:rsid w:val="001774F8"/>
    <w:rsid w:val="00180BE1"/>
    <w:rsid w:val="001813DF"/>
    <w:rsid w:val="001857B5"/>
    <w:rsid w:val="00187E1F"/>
    <w:rsid w:val="0019051C"/>
    <w:rsid w:val="0019127B"/>
    <w:rsid w:val="0019219E"/>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3F3F"/>
    <w:rsid w:val="0024412C"/>
    <w:rsid w:val="0024537C"/>
    <w:rsid w:val="00260D2D"/>
    <w:rsid w:val="00261975"/>
    <w:rsid w:val="00264503"/>
    <w:rsid w:val="00271D00"/>
    <w:rsid w:val="00274AA3"/>
    <w:rsid w:val="00274F98"/>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3F7B"/>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2FFF"/>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6A3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05F3A"/>
    <w:rsid w:val="00511A1B"/>
    <w:rsid w:val="00511A68"/>
    <w:rsid w:val="005121C0"/>
    <w:rsid w:val="00513E7D"/>
    <w:rsid w:val="00514A67"/>
    <w:rsid w:val="00520A46"/>
    <w:rsid w:val="00521192"/>
    <w:rsid w:val="0052127C"/>
    <w:rsid w:val="00523842"/>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5C"/>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BB1"/>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25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5A6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947"/>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3FBC"/>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6BE4"/>
    <w:rsid w:val="00C0764A"/>
    <w:rsid w:val="00C1410E"/>
    <w:rsid w:val="00C141C6"/>
    <w:rsid w:val="00C15663"/>
    <w:rsid w:val="00C16508"/>
    <w:rsid w:val="00C16F5A"/>
    <w:rsid w:val="00C2071A"/>
    <w:rsid w:val="00C20ACB"/>
    <w:rsid w:val="00C23703"/>
    <w:rsid w:val="00C26068"/>
    <w:rsid w:val="00C26DF9"/>
    <w:rsid w:val="00C26FD4"/>
    <w:rsid w:val="00C271A8"/>
    <w:rsid w:val="00C3050C"/>
    <w:rsid w:val="00C31F15"/>
    <w:rsid w:val="00C32067"/>
    <w:rsid w:val="00C36E3A"/>
    <w:rsid w:val="00C37A77"/>
    <w:rsid w:val="00C41141"/>
    <w:rsid w:val="00C449AD"/>
    <w:rsid w:val="00C44B91"/>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3B8"/>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167A6"/>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8E6"/>
    <w:rsid w:val="00E509B0"/>
    <w:rsid w:val="00E50B11"/>
    <w:rsid w:val="00E54246"/>
    <w:rsid w:val="00E55D8E"/>
    <w:rsid w:val="00E6641E"/>
    <w:rsid w:val="00E66F18"/>
    <w:rsid w:val="00E70856"/>
    <w:rsid w:val="00E7255D"/>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5DB7"/>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4451"/>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955C5D"/>
  <w15:docId w15:val="{0B8D6581-0DB1-46CE-A296-384314E0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51BC01112B44F3A330034F6381A3A5"/>
        <w:category>
          <w:name w:val="Allmänt"/>
          <w:gallery w:val="placeholder"/>
        </w:category>
        <w:types>
          <w:type w:val="bbPlcHdr"/>
        </w:types>
        <w:behaviors>
          <w:behavior w:val="content"/>
        </w:behaviors>
        <w:guid w:val="{A18E4D5E-71F4-4CFC-ABB0-9AAD37ED7155}"/>
      </w:docPartPr>
      <w:docPartBody>
        <w:p w:rsidR="006A19D0" w:rsidRDefault="000D4829" w:rsidP="000D4829">
          <w:pPr>
            <w:pStyle w:val="AD51BC01112B44F3A330034F6381A3A5"/>
          </w:pPr>
          <w:r>
            <w:rPr>
              <w:rStyle w:val="Platshllartext"/>
            </w:rPr>
            <w:t xml:space="preserve"> </w:t>
          </w:r>
        </w:p>
      </w:docPartBody>
    </w:docPart>
    <w:docPart>
      <w:docPartPr>
        <w:name w:val="65EBF9DAB328441DBDCC1C6A9738EFB5"/>
        <w:category>
          <w:name w:val="Allmänt"/>
          <w:gallery w:val="placeholder"/>
        </w:category>
        <w:types>
          <w:type w:val="bbPlcHdr"/>
        </w:types>
        <w:behaviors>
          <w:behavior w:val="content"/>
        </w:behaviors>
        <w:guid w:val="{127CF50F-1EBF-4694-B53B-1D20641A31DA}"/>
      </w:docPartPr>
      <w:docPartBody>
        <w:p w:rsidR="006A19D0" w:rsidRDefault="000D4829" w:rsidP="000D4829">
          <w:pPr>
            <w:pStyle w:val="65EBF9DAB328441DBDCC1C6A9738EFB51"/>
          </w:pPr>
          <w:r>
            <w:rPr>
              <w:rStyle w:val="Platshllartext"/>
            </w:rPr>
            <w:t xml:space="preserve"> </w:t>
          </w:r>
        </w:p>
      </w:docPartBody>
    </w:docPart>
    <w:docPart>
      <w:docPartPr>
        <w:name w:val="F92E2D9B41E24A0EBF883BEDFB7537E7"/>
        <w:category>
          <w:name w:val="Allmänt"/>
          <w:gallery w:val="placeholder"/>
        </w:category>
        <w:types>
          <w:type w:val="bbPlcHdr"/>
        </w:types>
        <w:behaviors>
          <w:behavior w:val="content"/>
        </w:behaviors>
        <w:guid w:val="{016315F2-B582-4CA5-90BB-07DDF7089C4C}"/>
      </w:docPartPr>
      <w:docPartBody>
        <w:p w:rsidR="006A19D0" w:rsidRDefault="000D4829" w:rsidP="000D4829">
          <w:pPr>
            <w:pStyle w:val="F92E2D9B41E24A0EBF883BEDFB7537E71"/>
          </w:pPr>
          <w:r>
            <w:rPr>
              <w:rStyle w:val="Platshllartext"/>
            </w:rPr>
            <w:t xml:space="preserve"> </w:t>
          </w:r>
        </w:p>
      </w:docPartBody>
    </w:docPart>
    <w:docPart>
      <w:docPartPr>
        <w:name w:val="789D110FA73F4BB2BA58CB9A6860B616"/>
        <w:category>
          <w:name w:val="Allmänt"/>
          <w:gallery w:val="placeholder"/>
        </w:category>
        <w:types>
          <w:type w:val="bbPlcHdr"/>
        </w:types>
        <w:behaviors>
          <w:behavior w:val="content"/>
        </w:behaviors>
        <w:guid w:val="{AFA133D4-B4DC-42C5-9B46-0B58129AD45C}"/>
      </w:docPartPr>
      <w:docPartBody>
        <w:p w:rsidR="006A19D0" w:rsidRDefault="000D4829" w:rsidP="000D4829">
          <w:pPr>
            <w:pStyle w:val="789D110FA73F4BB2BA58CB9A6860B616"/>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829"/>
    <w:rsid w:val="000D4829"/>
    <w:rsid w:val="006A19D0"/>
    <w:rsid w:val="007007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983E8DBF3214E78ACC7DC7662542AFD">
    <w:name w:val="0983E8DBF3214E78ACC7DC7662542AFD"/>
    <w:rsid w:val="000D4829"/>
  </w:style>
  <w:style w:type="character" w:styleId="Platshllartext">
    <w:name w:val="Placeholder Text"/>
    <w:basedOn w:val="Standardstycketeckensnitt"/>
    <w:uiPriority w:val="99"/>
    <w:semiHidden/>
    <w:rsid w:val="000D4829"/>
    <w:rPr>
      <w:noProof w:val="0"/>
      <w:color w:val="808080"/>
    </w:rPr>
  </w:style>
  <w:style w:type="paragraph" w:customStyle="1" w:styleId="940926F4991D4888A5C0910703EB6CA9">
    <w:name w:val="940926F4991D4888A5C0910703EB6CA9"/>
    <w:rsid w:val="000D4829"/>
  </w:style>
  <w:style w:type="paragraph" w:customStyle="1" w:styleId="4D9E24DE07F440DEA248BB626E64D295">
    <w:name w:val="4D9E24DE07F440DEA248BB626E64D295"/>
    <w:rsid w:val="000D4829"/>
  </w:style>
  <w:style w:type="paragraph" w:customStyle="1" w:styleId="5AA5621B7CC54CAEB4838B598A29BBDF">
    <w:name w:val="5AA5621B7CC54CAEB4838B598A29BBDF"/>
    <w:rsid w:val="000D4829"/>
  </w:style>
  <w:style w:type="paragraph" w:customStyle="1" w:styleId="AD51BC01112B44F3A330034F6381A3A5">
    <w:name w:val="AD51BC01112B44F3A330034F6381A3A5"/>
    <w:rsid w:val="000D4829"/>
  </w:style>
  <w:style w:type="paragraph" w:customStyle="1" w:styleId="65EBF9DAB328441DBDCC1C6A9738EFB5">
    <w:name w:val="65EBF9DAB328441DBDCC1C6A9738EFB5"/>
    <w:rsid w:val="000D4829"/>
  </w:style>
  <w:style w:type="paragraph" w:customStyle="1" w:styleId="8B84361E63C64C85821733D1D107256D">
    <w:name w:val="8B84361E63C64C85821733D1D107256D"/>
    <w:rsid w:val="000D4829"/>
  </w:style>
  <w:style w:type="paragraph" w:customStyle="1" w:styleId="85BA42CCEE524A4D8857D68ED7B173E6">
    <w:name w:val="85BA42CCEE524A4D8857D68ED7B173E6"/>
    <w:rsid w:val="000D4829"/>
  </w:style>
  <w:style w:type="paragraph" w:customStyle="1" w:styleId="03D063A076FC46CF8A069753737CC8E9">
    <w:name w:val="03D063A076FC46CF8A069753737CC8E9"/>
    <w:rsid w:val="000D4829"/>
  </w:style>
  <w:style w:type="paragraph" w:customStyle="1" w:styleId="F92E2D9B41E24A0EBF883BEDFB7537E7">
    <w:name w:val="F92E2D9B41E24A0EBF883BEDFB7537E7"/>
    <w:rsid w:val="000D4829"/>
  </w:style>
  <w:style w:type="paragraph" w:customStyle="1" w:styleId="789D110FA73F4BB2BA58CB9A6860B616">
    <w:name w:val="789D110FA73F4BB2BA58CB9A6860B616"/>
    <w:rsid w:val="000D4829"/>
  </w:style>
  <w:style w:type="paragraph" w:customStyle="1" w:styleId="65EBF9DAB328441DBDCC1C6A9738EFB51">
    <w:name w:val="65EBF9DAB328441DBDCC1C6A9738EFB51"/>
    <w:rsid w:val="000D482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92E2D9B41E24A0EBF883BEDFB7537E71">
    <w:name w:val="F92E2D9B41E24A0EBF883BEDFB7537E71"/>
    <w:rsid w:val="000D482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7AB9471A1574203BDEE1C0BEA4FAACB">
    <w:name w:val="37AB9471A1574203BDEE1C0BEA4FAACB"/>
    <w:rsid w:val="000D4829"/>
  </w:style>
  <w:style w:type="paragraph" w:customStyle="1" w:styleId="91227E7CADAE43C69F4928DA32FA46ED">
    <w:name w:val="91227E7CADAE43C69F4928DA32FA46ED"/>
    <w:rsid w:val="000D4829"/>
  </w:style>
  <w:style w:type="paragraph" w:customStyle="1" w:styleId="8D07B5DBD6724BB199DCCFD6B6E2B201">
    <w:name w:val="8D07B5DBD6724BB199DCCFD6B6E2B201"/>
    <w:rsid w:val="000D4829"/>
  </w:style>
  <w:style w:type="paragraph" w:customStyle="1" w:styleId="34A81A2B3E984858951AA863DC32D6A9">
    <w:name w:val="34A81A2B3E984858951AA863DC32D6A9"/>
    <w:rsid w:val="000D4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2020-06-10</HeaderDate>
    <Office/>
    <Dnr>I2020/01649/E</Dnr>
    <ParagrafNr/>
    <DocumentTitle/>
    <VisitingAddress/>
    <Extra1/>
    <Extra2/>
    <Extra3>Betty Malmberg </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9cb8ff0c-989a-4445-8b90-112634f9a78f</RD_Svarsid>
  </documentManagement>
</p:properties>
</file>

<file path=customXml/itemProps1.xml><?xml version="1.0" encoding="utf-8"?>
<ds:datastoreItem xmlns:ds="http://schemas.openxmlformats.org/officeDocument/2006/customXml" ds:itemID="{42572519-903D-41D4-B1A3-8017FE6EBC87}"/>
</file>

<file path=customXml/itemProps2.xml><?xml version="1.0" encoding="utf-8"?>
<ds:datastoreItem xmlns:ds="http://schemas.openxmlformats.org/officeDocument/2006/customXml" ds:itemID="{14C5284E-A26B-4504-8292-2B5534E06C36}"/>
</file>

<file path=customXml/itemProps3.xml><?xml version="1.0" encoding="utf-8"?>
<ds:datastoreItem xmlns:ds="http://schemas.openxmlformats.org/officeDocument/2006/customXml" ds:itemID="{D919B9E3-14DC-4015-8781-6774EE0E9F17}"/>
</file>

<file path=customXml/itemProps4.xml><?xml version="1.0" encoding="utf-8"?>
<ds:datastoreItem xmlns:ds="http://schemas.openxmlformats.org/officeDocument/2006/customXml" ds:itemID="{50870322-441B-443A-9FF4-21FFAE35C421}"/>
</file>

<file path=customXml/itemProps5.xml><?xml version="1.0" encoding="utf-8"?>
<ds:datastoreItem xmlns:ds="http://schemas.openxmlformats.org/officeDocument/2006/customXml" ds:itemID="{CB0E1994-E817-448C-B53F-2C3A436C3DA7}"/>
</file>

<file path=docProps/app.xml><?xml version="1.0" encoding="utf-8"?>
<Properties xmlns="http://schemas.openxmlformats.org/officeDocument/2006/extended-properties" xmlns:vt="http://schemas.openxmlformats.org/officeDocument/2006/docPropsVTypes">
  <Template>RK Basmall</Template>
  <TotalTime>0</TotalTime>
  <Pages>2</Pages>
  <Words>239</Words>
  <Characters>1270</Characters>
  <Application>Microsoft Office Word</Application>
  <DocSecurity>4</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frågor 1548 och 1549 av Betty Malmberg (M).docx</dc:title>
  <dc:subject/>
  <dc:creator>Anna M Carlsson</dc:creator>
  <cp:keywords/>
  <dc:description/>
  <cp:lastModifiedBy>Christina Rasmussen</cp:lastModifiedBy>
  <cp:revision>2</cp:revision>
  <dcterms:created xsi:type="dcterms:W3CDTF">2020-06-16T12:15:00Z</dcterms:created>
  <dcterms:modified xsi:type="dcterms:W3CDTF">2020-06-16T12:15:00Z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