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AE93" w14:textId="77777777" w:rsidR="00BB78C2" w:rsidRDefault="00BB78C2" w:rsidP="00DA0661">
      <w:pPr>
        <w:pStyle w:val="Rubrik"/>
      </w:pPr>
      <w:bookmarkStart w:id="0" w:name="Start"/>
      <w:bookmarkEnd w:id="0"/>
      <w:r>
        <w:t xml:space="preserve">Svar på fråga </w:t>
      </w:r>
      <w:r w:rsidRPr="00BB78C2">
        <w:t>2019/20:297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4CD0F4E7C294BC7BE9E9461CA0ADE45"/>
          </w:placeholder>
          <w:dataBinding w:prefixMappings="xmlns:ns0='http://lp/documentinfo/RK' " w:xpath="/ns0:DocumentInfo[1]/ns0:BaseInfo[1]/ns0:Extra3[1]" w:storeItemID="{383D5B26-541D-4AD2-B7D4-E875DB42DBC8}"/>
          <w:text/>
        </w:sdtPr>
        <w:sdtEndPr/>
        <w:sdtContent>
          <w:r w:rsidRPr="00BB78C2">
            <w:t xml:space="preserve">Lars </w:t>
          </w:r>
          <w:proofErr w:type="spellStart"/>
          <w:r w:rsidRPr="00BB78C2">
            <w:t>Hjälmered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FBF94E3483946399026D2D0AD507BD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BB78C2">
        <w:t>Ersättning till styrelseledamöter</w:t>
      </w:r>
    </w:p>
    <w:p w14:paraId="7C5D22DA" w14:textId="77777777" w:rsidR="00BB78C2" w:rsidRDefault="00FB5E69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42EC5003C1A4A79AC86E1CD4F08C045"/>
          </w:placeholder>
          <w:dataBinding w:prefixMappings="xmlns:ns0='http://lp/documentinfo/RK' " w:xpath="/ns0:DocumentInfo[1]/ns0:BaseInfo[1]/ns0:Extra3[1]" w:storeItemID="{383D5B26-541D-4AD2-B7D4-E875DB42DBC8}"/>
          <w:text/>
        </w:sdtPr>
        <w:sdtEndPr/>
        <w:sdtContent>
          <w:r w:rsidR="00BB78C2">
            <w:t xml:space="preserve">Lars </w:t>
          </w:r>
          <w:proofErr w:type="spellStart"/>
          <w:r w:rsidR="00BB78C2">
            <w:t>Hjälmered</w:t>
          </w:r>
          <w:proofErr w:type="spellEnd"/>
        </w:sdtContent>
      </w:sdt>
      <w:r w:rsidR="00BB78C2">
        <w:t xml:space="preserve"> har frågat mig</w:t>
      </w:r>
      <w:r w:rsidR="00BB78C2" w:rsidRPr="00BB78C2">
        <w:t xml:space="preserve"> </w:t>
      </w:r>
      <w:r w:rsidR="00BB78C2">
        <w:t>om jag avser</w:t>
      </w:r>
      <w:r w:rsidR="00BB78C2" w:rsidRPr="00BB78C2">
        <w:t xml:space="preserve"> att vidta åtgärder för att styrelseledamöter ska kun</w:t>
      </w:r>
      <w:bookmarkStart w:id="1" w:name="_GoBack"/>
      <w:bookmarkEnd w:id="1"/>
      <w:r w:rsidR="00BB78C2" w:rsidRPr="00BB78C2">
        <w:t>na fakturera sitt arvode i enlighet med vad som gällde före Högsta förvaltningsdomstolens dom den 20 juni 2017</w:t>
      </w:r>
      <w:r w:rsidR="00BB78C2">
        <w:t>.</w:t>
      </w:r>
    </w:p>
    <w:p w14:paraId="1C0F0327" w14:textId="77777777" w:rsidR="00BB78C2" w:rsidRDefault="00BB78C2" w:rsidP="002749F7">
      <w:pPr>
        <w:pStyle w:val="Brdtext"/>
      </w:pPr>
      <w:r w:rsidRPr="00BB78C2">
        <w:t xml:space="preserve">Jag har tidigare besvarat liknande riksdagsfrågor av Jörgen </w:t>
      </w:r>
      <w:proofErr w:type="spellStart"/>
      <w:r w:rsidRPr="00BB78C2">
        <w:t>Warborn</w:t>
      </w:r>
      <w:proofErr w:type="spellEnd"/>
      <w:r w:rsidRPr="00BB78C2">
        <w:t xml:space="preserve"> (M)</w:t>
      </w:r>
      <w:r>
        <w:t xml:space="preserve">, </w:t>
      </w:r>
      <w:r w:rsidRPr="00BB78C2">
        <w:t xml:space="preserve">Maria Malmer </w:t>
      </w:r>
      <w:proofErr w:type="spellStart"/>
      <w:r w:rsidRPr="00BB78C2">
        <w:t>Stenergard</w:t>
      </w:r>
      <w:proofErr w:type="spellEnd"/>
      <w:r w:rsidRPr="00BB78C2">
        <w:t xml:space="preserve"> (M)</w:t>
      </w:r>
      <w:r>
        <w:t xml:space="preserve"> och </w:t>
      </w:r>
      <w:r w:rsidRPr="00BB78C2">
        <w:t>Lars Beckman (M).</w:t>
      </w:r>
    </w:p>
    <w:p w14:paraId="06F8AFAF" w14:textId="4D2438AE" w:rsidR="00FE1434" w:rsidRDefault="00FE1434" w:rsidP="00FE1434">
      <w:pPr>
        <w:pStyle w:val="Brdtext"/>
      </w:pPr>
      <w:r>
        <w:t xml:space="preserve">I den interpellationsdebatt som hölls den 16 februari 2018 konstaterade jag att Högsta </w:t>
      </w:r>
      <w:r w:rsidR="00CD688E">
        <w:t>f</w:t>
      </w:r>
      <w:r>
        <w:t xml:space="preserve">örvaltningsdomstolen i sin dom den 20 juni 2017 fastställde att rättsläget avseende hur styrelsearvoden ska beskattas inte har ändrats efter den lagändring som gjordes i inkomstskattelagen 2009. </w:t>
      </w:r>
    </w:p>
    <w:p w14:paraId="0D788F1D" w14:textId="79C279E9" w:rsidR="00BB78C2" w:rsidRDefault="001C7822" w:rsidP="00FE1434">
      <w:pPr>
        <w:pStyle w:val="Brdtext"/>
      </w:pPr>
      <w:r>
        <w:t xml:space="preserve">Jag har sedan dess noterat att frågan ett antal gånger har tagits upp i rättstillämpningen och avgjorts i linje med Högsta </w:t>
      </w:r>
      <w:r w:rsidR="00CD688E">
        <w:t>f</w:t>
      </w:r>
      <w:r>
        <w:t xml:space="preserve">örvaltningsdomstolens praxis. </w:t>
      </w:r>
    </w:p>
    <w:p w14:paraId="65170A66" w14:textId="73125255" w:rsidR="00BB78C2" w:rsidRDefault="00BB78C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C7AAB65AE984676A742035BCB39F266"/>
          </w:placeholder>
          <w:dataBinding w:prefixMappings="xmlns:ns0='http://lp/documentinfo/RK' " w:xpath="/ns0:DocumentInfo[1]/ns0:BaseInfo[1]/ns0:HeaderDate[1]" w:storeItemID="{383D5B26-541D-4AD2-B7D4-E875DB42DBC8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344AA">
            <w:t>6 november 2019</w:t>
          </w:r>
        </w:sdtContent>
      </w:sdt>
    </w:p>
    <w:p w14:paraId="3FF6D41B" w14:textId="77777777" w:rsidR="00BB78C2" w:rsidRDefault="00BB78C2" w:rsidP="004E7A8F">
      <w:pPr>
        <w:pStyle w:val="Brdtextutanavstnd"/>
      </w:pPr>
    </w:p>
    <w:p w14:paraId="7B33DC9B" w14:textId="77777777" w:rsidR="00BB78C2" w:rsidRDefault="00BB78C2" w:rsidP="004E7A8F">
      <w:pPr>
        <w:pStyle w:val="Brdtextutanavstnd"/>
      </w:pPr>
    </w:p>
    <w:p w14:paraId="0FA32D7C" w14:textId="77777777" w:rsidR="00BB78C2" w:rsidRDefault="00BB78C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D0EC505840D47A080F06B107AE13F51"/>
        </w:placeholder>
        <w:dataBinding w:prefixMappings="xmlns:ns0='http://lp/documentinfo/RK' " w:xpath="/ns0:DocumentInfo[1]/ns0:BaseInfo[1]/ns0:TopSender[1]" w:storeItemID="{383D5B26-541D-4AD2-B7D4-E875DB42DBC8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0214953D" w14:textId="77777777" w:rsidR="00D51FCC" w:rsidRDefault="00BB78C2" w:rsidP="00BB78C2">
          <w:pPr>
            <w:pStyle w:val="Brdtext"/>
          </w:pPr>
          <w:r>
            <w:t>Magdalena Andersson</w:t>
          </w:r>
        </w:p>
      </w:sdtContent>
    </w:sdt>
    <w:sectPr w:rsidR="00D51FC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CC36" w14:textId="77777777" w:rsidR="00BB78C2" w:rsidRDefault="00BB78C2" w:rsidP="00A87A54">
      <w:pPr>
        <w:spacing w:after="0" w:line="240" w:lineRule="auto"/>
      </w:pPr>
      <w:r>
        <w:separator/>
      </w:r>
    </w:p>
  </w:endnote>
  <w:endnote w:type="continuationSeparator" w:id="0">
    <w:p w14:paraId="5398DB23" w14:textId="77777777" w:rsidR="00BB78C2" w:rsidRDefault="00BB78C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33B60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B8F015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434ED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DA3C2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341BF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46F2D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DE8FF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A80FF7" w14:textId="77777777" w:rsidTr="00C26068">
      <w:trPr>
        <w:trHeight w:val="227"/>
      </w:trPr>
      <w:tc>
        <w:tcPr>
          <w:tcW w:w="4074" w:type="dxa"/>
        </w:tcPr>
        <w:p w14:paraId="1EDF0D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1D85E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7977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AB6A" w14:textId="77777777" w:rsidR="00BB78C2" w:rsidRDefault="00BB78C2" w:rsidP="00A87A54">
      <w:pPr>
        <w:spacing w:after="0" w:line="240" w:lineRule="auto"/>
      </w:pPr>
      <w:r>
        <w:separator/>
      </w:r>
    </w:p>
  </w:footnote>
  <w:footnote w:type="continuationSeparator" w:id="0">
    <w:p w14:paraId="696B1E85" w14:textId="77777777" w:rsidR="00BB78C2" w:rsidRDefault="00BB78C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B78C2" w14:paraId="5BA4E4E9" w14:textId="77777777" w:rsidTr="00C93EBA">
      <w:trPr>
        <w:trHeight w:val="227"/>
      </w:trPr>
      <w:tc>
        <w:tcPr>
          <w:tcW w:w="5534" w:type="dxa"/>
        </w:tcPr>
        <w:p w14:paraId="125E66C1" w14:textId="77777777" w:rsidR="00BB78C2" w:rsidRPr="007D73AB" w:rsidRDefault="00BB78C2">
          <w:pPr>
            <w:pStyle w:val="Sidhuvud"/>
          </w:pPr>
        </w:p>
      </w:tc>
      <w:tc>
        <w:tcPr>
          <w:tcW w:w="3170" w:type="dxa"/>
          <w:vAlign w:val="bottom"/>
        </w:tcPr>
        <w:p w14:paraId="4A98A5B9" w14:textId="77777777" w:rsidR="00BB78C2" w:rsidRPr="007D73AB" w:rsidRDefault="00BB78C2" w:rsidP="00340DE0">
          <w:pPr>
            <w:pStyle w:val="Sidhuvud"/>
          </w:pPr>
        </w:p>
      </w:tc>
      <w:tc>
        <w:tcPr>
          <w:tcW w:w="1134" w:type="dxa"/>
        </w:tcPr>
        <w:p w14:paraId="5D1A791B" w14:textId="77777777" w:rsidR="00BB78C2" w:rsidRDefault="00BB78C2" w:rsidP="005A703A">
          <w:pPr>
            <w:pStyle w:val="Sidhuvud"/>
          </w:pPr>
        </w:p>
      </w:tc>
    </w:tr>
    <w:tr w:rsidR="00BB78C2" w14:paraId="0ADD23D0" w14:textId="77777777" w:rsidTr="00C93EBA">
      <w:trPr>
        <w:trHeight w:val="1928"/>
      </w:trPr>
      <w:tc>
        <w:tcPr>
          <w:tcW w:w="5534" w:type="dxa"/>
        </w:tcPr>
        <w:p w14:paraId="5FEEB242" w14:textId="77777777" w:rsidR="00BB78C2" w:rsidRPr="00340DE0" w:rsidRDefault="00BB78C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1D31C9" wp14:editId="7B0B9BF8">
                <wp:extent cx="1743633" cy="505162"/>
                <wp:effectExtent l="0" t="0" r="0" b="9525"/>
                <wp:docPr id="4" name="Bildobjekt 4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39723B" w14:textId="77777777" w:rsidR="00BB78C2" w:rsidRPr="00710A6C" w:rsidRDefault="00BB78C2" w:rsidP="00EE3C0F">
          <w:pPr>
            <w:pStyle w:val="Sidhuvud"/>
            <w:rPr>
              <w:b/>
            </w:rPr>
          </w:pPr>
        </w:p>
        <w:p w14:paraId="2DE01C9F" w14:textId="77777777" w:rsidR="00BB78C2" w:rsidRDefault="00BB78C2" w:rsidP="00EE3C0F">
          <w:pPr>
            <w:pStyle w:val="Sidhuvud"/>
          </w:pPr>
        </w:p>
        <w:p w14:paraId="09B6DBC7" w14:textId="77777777" w:rsidR="00BB78C2" w:rsidRDefault="00BB78C2" w:rsidP="00EE3C0F">
          <w:pPr>
            <w:pStyle w:val="Sidhuvud"/>
          </w:pPr>
        </w:p>
        <w:p w14:paraId="471A16DE" w14:textId="77777777" w:rsidR="00BB78C2" w:rsidRDefault="00BB78C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72ED54F0F61473AB2459F92B785FA86"/>
            </w:placeholder>
            <w:dataBinding w:prefixMappings="xmlns:ns0='http://lp/documentinfo/RK' " w:xpath="/ns0:DocumentInfo[1]/ns0:BaseInfo[1]/ns0:Dnr[1]" w:storeItemID="{383D5B26-541D-4AD2-B7D4-E875DB42DBC8}"/>
            <w:text/>
          </w:sdtPr>
          <w:sdtEndPr/>
          <w:sdtContent>
            <w:p w14:paraId="4EEC179E" w14:textId="28E21D96" w:rsidR="00BB78C2" w:rsidRDefault="00BB78C2" w:rsidP="00EE3C0F">
              <w:pPr>
                <w:pStyle w:val="Sidhuvud"/>
              </w:pPr>
              <w:r>
                <w:t>Fi2019/</w:t>
              </w:r>
              <w:r w:rsidR="00EC360D">
                <w:t>03641</w:t>
              </w:r>
              <w:r w:rsidR="00346AE7">
                <w:t>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BC7E6AA4654127852044190094A3DC"/>
            </w:placeholder>
            <w:showingPlcHdr/>
            <w:dataBinding w:prefixMappings="xmlns:ns0='http://lp/documentinfo/RK' " w:xpath="/ns0:DocumentInfo[1]/ns0:BaseInfo[1]/ns0:DocNumber[1]" w:storeItemID="{383D5B26-541D-4AD2-B7D4-E875DB42DBC8}"/>
            <w:text/>
          </w:sdtPr>
          <w:sdtEndPr/>
          <w:sdtContent>
            <w:p w14:paraId="5252E17D" w14:textId="77777777" w:rsidR="00BB78C2" w:rsidRDefault="00BB78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A15120" w14:textId="77777777" w:rsidR="00BB78C2" w:rsidRDefault="00BB78C2" w:rsidP="00EE3C0F">
          <w:pPr>
            <w:pStyle w:val="Sidhuvud"/>
          </w:pPr>
        </w:p>
      </w:tc>
      <w:tc>
        <w:tcPr>
          <w:tcW w:w="1134" w:type="dxa"/>
        </w:tcPr>
        <w:p w14:paraId="57B214DC" w14:textId="77777777" w:rsidR="00BB78C2" w:rsidRDefault="00BB78C2" w:rsidP="0094502D">
          <w:pPr>
            <w:pStyle w:val="Sidhuvud"/>
          </w:pPr>
        </w:p>
        <w:p w14:paraId="65D72CC3" w14:textId="77777777" w:rsidR="00BB78C2" w:rsidRPr="0094502D" w:rsidRDefault="00BB78C2" w:rsidP="00EC71A6">
          <w:pPr>
            <w:pStyle w:val="Sidhuvud"/>
          </w:pPr>
        </w:p>
      </w:tc>
    </w:tr>
    <w:tr w:rsidR="00BB78C2" w14:paraId="39A28AC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A393E3C688714A02A0303029DBB27CF4"/>
            </w:placeholder>
          </w:sdtPr>
          <w:sdtEndPr/>
          <w:sdtContent>
            <w:p w14:paraId="41AB5F1F" w14:textId="77777777" w:rsidR="00C34006" w:rsidRPr="00C34006" w:rsidRDefault="00C34006" w:rsidP="00340DE0">
              <w:pPr>
                <w:pStyle w:val="Sidhuvud"/>
                <w:rPr>
                  <w:b/>
                </w:rPr>
              </w:pPr>
              <w:r w:rsidRPr="00C34006">
                <w:rPr>
                  <w:b/>
                </w:rPr>
                <w:t>Finansdepartementet</w:t>
              </w:r>
            </w:p>
            <w:p w14:paraId="60B39669" w14:textId="506467D4" w:rsidR="00BB78C2" w:rsidRPr="00340DE0" w:rsidRDefault="00C34006" w:rsidP="00C34006">
              <w:pPr>
                <w:pStyle w:val="Sidhuvud"/>
              </w:pPr>
              <w:r>
                <w:t>Finansministern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373E5E6EA44D4223972560A4478AD2E6"/>
          </w:placeholder>
          <w:dataBinding w:prefixMappings="xmlns:ns0='http://lp/documentinfo/RK' " w:xpath="/ns0:DocumentInfo[1]/ns0:BaseInfo[1]/ns0:Recipient[1]" w:storeItemID="{383D5B26-541D-4AD2-B7D4-E875DB42DBC8}"/>
          <w:text w:multiLine="1"/>
        </w:sdtPr>
        <w:sdtEndPr/>
        <w:sdtContent>
          <w:tc>
            <w:tcPr>
              <w:tcW w:w="3170" w:type="dxa"/>
            </w:tcPr>
            <w:p w14:paraId="649E2EA8" w14:textId="77777777" w:rsidR="00BB78C2" w:rsidRDefault="00BB78C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70CE2E" w14:textId="77777777" w:rsidR="00BB78C2" w:rsidRDefault="00BB78C2" w:rsidP="003E6020">
          <w:pPr>
            <w:pStyle w:val="Sidhuvud"/>
          </w:pPr>
        </w:p>
      </w:tc>
    </w:tr>
  </w:tbl>
  <w:p w14:paraId="2BB407B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C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C7822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2596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40E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AE7"/>
    <w:rsid w:val="0034750A"/>
    <w:rsid w:val="00347C69"/>
    <w:rsid w:val="00347E11"/>
    <w:rsid w:val="003503DD"/>
    <w:rsid w:val="00350696"/>
    <w:rsid w:val="00350C92"/>
    <w:rsid w:val="003542C5"/>
    <w:rsid w:val="003610A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BE9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8C2"/>
    <w:rsid w:val="00BC112B"/>
    <w:rsid w:val="00BC17DF"/>
    <w:rsid w:val="00BC6832"/>
    <w:rsid w:val="00BD0826"/>
    <w:rsid w:val="00BD15AB"/>
    <w:rsid w:val="00BD181D"/>
    <w:rsid w:val="00BD46EB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006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5A21"/>
    <w:rsid w:val="00C76D49"/>
    <w:rsid w:val="00C80AD4"/>
    <w:rsid w:val="00C80B5E"/>
    <w:rsid w:val="00C8630A"/>
    <w:rsid w:val="00C9061B"/>
    <w:rsid w:val="00C910A8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957"/>
    <w:rsid w:val="00CD09EF"/>
    <w:rsid w:val="00CD1550"/>
    <w:rsid w:val="00CD17C1"/>
    <w:rsid w:val="00CD1C6C"/>
    <w:rsid w:val="00CD37F1"/>
    <w:rsid w:val="00CD6169"/>
    <w:rsid w:val="00CD688E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4AA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61EB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360D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5E69"/>
    <w:rsid w:val="00FC069A"/>
    <w:rsid w:val="00FC08A9"/>
    <w:rsid w:val="00FC0BA0"/>
    <w:rsid w:val="00FC7600"/>
    <w:rsid w:val="00FD0B7B"/>
    <w:rsid w:val="00FD4C08"/>
    <w:rsid w:val="00FD51FC"/>
    <w:rsid w:val="00FE1434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89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ED54F0F61473AB2459F92B785F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867D5-40BC-46B5-B6B9-E6B0B53E424E}"/>
      </w:docPartPr>
      <w:docPartBody>
        <w:p w:rsidR="00515920" w:rsidRDefault="00E14DDE" w:rsidP="00E14DDE">
          <w:pPr>
            <w:pStyle w:val="372ED54F0F61473AB2459F92B785FA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BC7E6AA4654127852044190094A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3B682-95FA-49C8-A562-9268E32D90EE}"/>
      </w:docPartPr>
      <w:docPartBody>
        <w:p w:rsidR="00515920" w:rsidRDefault="00E14DDE" w:rsidP="00E14DDE">
          <w:pPr>
            <w:pStyle w:val="6ABC7E6AA4654127852044190094A3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93E3C688714A02A0303029DBB27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7EEB0-D402-4684-8BEB-87BEF0F0A792}"/>
      </w:docPartPr>
      <w:docPartBody>
        <w:p w:rsidR="00515920" w:rsidRDefault="00E14DDE" w:rsidP="00E14DDE">
          <w:pPr>
            <w:pStyle w:val="A393E3C688714A02A0303029DBB27C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3E5E6EA44D4223972560A4478AD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49B90-743F-4500-84BA-EBE97406F06A}"/>
      </w:docPartPr>
      <w:docPartBody>
        <w:p w:rsidR="00515920" w:rsidRDefault="00E14DDE" w:rsidP="00E14DDE">
          <w:pPr>
            <w:pStyle w:val="373E5E6EA44D4223972560A4478AD2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CD0F4E7C294BC7BE9E9461CA0AD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EA7FB-15D9-4150-8D34-1F39DADBD781}"/>
      </w:docPartPr>
      <w:docPartBody>
        <w:p w:rsidR="00515920" w:rsidRDefault="00E14DDE" w:rsidP="00E14DDE">
          <w:pPr>
            <w:pStyle w:val="34CD0F4E7C294BC7BE9E9461CA0ADE4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FBF94E3483946399026D2D0AD507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CEBE9-0BC1-4E39-BCE3-F745DF4E9156}"/>
      </w:docPartPr>
      <w:docPartBody>
        <w:p w:rsidR="00515920" w:rsidRDefault="00E14DDE" w:rsidP="00E14DDE">
          <w:pPr>
            <w:pStyle w:val="EFBF94E3483946399026D2D0AD507BD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42EC5003C1A4A79AC86E1CD4F08C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AD29A-4B96-45F0-8CFC-7B80F6DEED34}"/>
      </w:docPartPr>
      <w:docPartBody>
        <w:p w:rsidR="00515920" w:rsidRDefault="00E14DDE" w:rsidP="00E14DDE">
          <w:pPr>
            <w:pStyle w:val="242EC5003C1A4A79AC86E1CD4F08C04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C7AAB65AE984676A742035BCB39F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30EC3-D9FF-43B4-9E57-68CF4DCB00AE}"/>
      </w:docPartPr>
      <w:docPartBody>
        <w:p w:rsidR="00515920" w:rsidRDefault="00E14DDE" w:rsidP="00E14DDE">
          <w:pPr>
            <w:pStyle w:val="EC7AAB65AE984676A742035BCB39F26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D0EC505840D47A080F06B107AE13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0A76D-2F9F-4799-9EAD-5B2BC64202E6}"/>
      </w:docPartPr>
      <w:docPartBody>
        <w:p w:rsidR="00515920" w:rsidRDefault="00E14DDE" w:rsidP="00E14DDE">
          <w:pPr>
            <w:pStyle w:val="ED0EC505840D47A080F06B107AE13F5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DE"/>
    <w:rsid w:val="00515920"/>
    <w:rsid w:val="00E1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8D3A51A0594740A4CCE30B2D650DBB">
    <w:name w:val="938D3A51A0594740A4CCE30B2D650DBB"/>
    <w:rsid w:val="00E14DDE"/>
  </w:style>
  <w:style w:type="character" w:styleId="Platshllartext">
    <w:name w:val="Placeholder Text"/>
    <w:basedOn w:val="Standardstycketeckensnitt"/>
    <w:uiPriority w:val="99"/>
    <w:semiHidden/>
    <w:rsid w:val="00E14DDE"/>
    <w:rPr>
      <w:noProof w:val="0"/>
      <w:color w:val="808080"/>
    </w:rPr>
  </w:style>
  <w:style w:type="paragraph" w:customStyle="1" w:styleId="C28A75ABAB874611B9338496FD12434A">
    <w:name w:val="C28A75ABAB874611B9338496FD12434A"/>
    <w:rsid w:val="00E14DDE"/>
  </w:style>
  <w:style w:type="paragraph" w:customStyle="1" w:styleId="B3136B8EA9EA404FBCFC4D57F77D2B02">
    <w:name w:val="B3136B8EA9EA404FBCFC4D57F77D2B02"/>
    <w:rsid w:val="00E14DDE"/>
  </w:style>
  <w:style w:type="paragraph" w:customStyle="1" w:styleId="CAF26DCE26F340B1B612CC811F4A44E1">
    <w:name w:val="CAF26DCE26F340B1B612CC811F4A44E1"/>
    <w:rsid w:val="00E14DDE"/>
  </w:style>
  <w:style w:type="paragraph" w:customStyle="1" w:styleId="372ED54F0F61473AB2459F92B785FA86">
    <w:name w:val="372ED54F0F61473AB2459F92B785FA86"/>
    <w:rsid w:val="00E14DDE"/>
  </w:style>
  <w:style w:type="paragraph" w:customStyle="1" w:styleId="6ABC7E6AA4654127852044190094A3DC">
    <w:name w:val="6ABC7E6AA4654127852044190094A3DC"/>
    <w:rsid w:val="00E14DDE"/>
  </w:style>
  <w:style w:type="paragraph" w:customStyle="1" w:styleId="EF0FE76E91F64B479513A66284827A76">
    <w:name w:val="EF0FE76E91F64B479513A66284827A76"/>
    <w:rsid w:val="00E14DDE"/>
  </w:style>
  <w:style w:type="paragraph" w:customStyle="1" w:styleId="D83ACEE1CF4A402687066B4BC9F72150">
    <w:name w:val="D83ACEE1CF4A402687066B4BC9F72150"/>
    <w:rsid w:val="00E14DDE"/>
  </w:style>
  <w:style w:type="paragraph" w:customStyle="1" w:styleId="4E1D256D0657469EA5512496729C2369">
    <w:name w:val="4E1D256D0657469EA5512496729C2369"/>
    <w:rsid w:val="00E14DDE"/>
  </w:style>
  <w:style w:type="paragraph" w:customStyle="1" w:styleId="A393E3C688714A02A0303029DBB27CF4">
    <w:name w:val="A393E3C688714A02A0303029DBB27CF4"/>
    <w:rsid w:val="00E14DDE"/>
  </w:style>
  <w:style w:type="paragraph" w:customStyle="1" w:styleId="373E5E6EA44D4223972560A4478AD2E6">
    <w:name w:val="373E5E6EA44D4223972560A4478AD2E6"/>
    <w:rsid w:val="00E14DDE"/>
  </w:style>
  <w:style w:type="paragraph" w:customStyle="1" w:styleId="34CD0F4E7C294BC7BE9E9461CA0ADE45">
    <w:name w:val="34CD0F4E7C294BC7BE9E9461CA0ADE45"/>
    <w:rsid w:val="00E14DDE"/>
  </w:style>
  <w:style w:type="paragraph" w:customStyle="1" w:styleId="EFBF94E3483946399026D2D0AD507BDE">
    <w:name w:val="EFBF94E3483946399026D2D0AD507BDE"/>
    <w:rsid w:val="00E14DDE"/>
  </w:style>
  <w:style w:type="paragraph" w:customStyle="1" w:styleId="B8548724671D4F5285ACE8B73F800ED2">
    <w:name w:val="B8548724671D4F5285ACE8B73F800ED2"/>
    <w:rsid w:val="00E14DDE"/>
  </w:style>
  <w:style w:type="paragraph" w:customStyle="1" w:styleId="9B9160599AD548C6A15E37E5DCE6848D">
    <w:name w:val="9B9160599AD548C6A15E37E5DCE6848D"/>
    <w:rsid w:val="00E14DDE"/>
  </w:style>
  <w:style w:type="paragraph" w:customStyle="1" w:styleId="242EC5003C1A4A79AC86E1CD4F08C045">
    <w:name w:val="242EC5003C1A4A79AC86E1CD4F08C045"/>
    <w:rsid w:val="00E14DDE"/>
  </w:style>
  <w:style w:type="paragraph" w:customStyle="1" w:styleId="EC7AAB65AE984676A742035BCB39F266">
    <w:name w:val="EC7AAB65AE984676A742035BCB39F266"/>
    <w:rsid w:val="00E14DDE"/>
  </w:style>
  <w:style w:type="paragraph" w:customStyle="1" w:styleId="ED0EC505840D47A080F06B107AE13F51">
    <w:name w:val="ED0EC505840D47A080F06B107AE13F51"/>
    <w:rsid w:val="00E14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e224f8a4-4e7d-4245-a15c-256041cdcd3e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2019-11-06T00:00:00</HeaderDate>
    <Office/>
    <Dnr>Fi2019/03641/S1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ED88-59D2-43DE-8FA7-35D221595ADD}"/>
</file>

<file path=customXml/itemProps2.xml><?xml version="1.0" encoding="utf-8"?>
<ds:datastoreItem xmlns:ds="http://schemas.openxmlformats.org/officeDocument/2006/customXml" ds:itemID="{D11A93DE-67A9-404C-BD98-4F481160DA0B}"/>
</file>

<file path=customXml/itemProps3.xml><?xml version="1.0" encoding="utf-8"?>
<ds:datastoreItem xmlns:ds="http://schemas.openxmlformats.org/officeDocument/2006/customXml" ds:itemID="{2C6E6FDC-148B-4729-BAF2-13BFD131D948}"/>
</file>

<file path=customXml/itemProps4.xml><?xml version="1.0" encoding="utf-8"?>
<ds:datastoreItem xmlns:ds="http://schemas.openxmlformats.org/officeDocument/2006/customXml" ds:itemID="{3688FC35-E7EB-4C7F-8683-29F0CDE3F7FF}"/>
</file>

<file path=customXml/itemProps5.xml><?xml version="1.0" encoding="utf-8"?>
<ds:datastoreItem xmlns:ds="http://schemas.openxmlformats.org/officeDocument/2006/customXml" ds:itemID="{6EBF0EA6-B4AF-46BF-8070-BC2C19825E64}"/>
</file>

<file path=customXml/itemProps6.xml><?xml version="1.0" encoding="utf-8"?>
<ds:datastoreItem xmlns:ds="http://schemas.openxmlformats.org/officeDocument/2006/customXml" ds:itemID="{D11A93DE-67A9-404C-BD98-4F481160DA0B}"/>
</file>

<file path=customXml/itemProps7.xml><?xml version="1.0" encoding="utf-8"?>
<ds:datastoreItem xmlns:ds="http://schemas.openxmlformats.org/officeDocument/2006/customXml" ds:itemID="{383D5B26-541D-4AD2-B7D4-E875DB42DBC8}"/>
</file>

<file path=customXml/itemProps8.xml><?xml version="1.0" encoding="utf-8"?>
<ds:datastoreItem xmlns:ds="http://schemas.openxmlformats.org/officeDocument/2006/customXml" ds:itemID="{34DDA2C3-0D0A-4271-A5D4-703965D7B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297 Ersättning till styrelseledamöter.docx</dc:title>
  <dc:subject/>
  <dc:creator/>
  <cp:keywords/>
  <dc:description/>
  <cp:lastModifiedBy/>
  <cp:revision>1</cp:revision>
  <dcterms:created xsi:type="dcterms:W3CDTF">2019-11-06T10:17:00Z</dcterms:created>
  <dcterms:modified xsi:type="dcterms:W3CDTF">2019-11-06T10:17:00Z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da91bd4e-1dfb-4e8c-8a13-ff2fa3edc7cb</vt:lpwstr>
  </property>
</Properties>
</file>