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0EACC" w14:textId="4BFBAC3D" w:rsidR="00510178" w:rsidRDefault="00510178" w:rsidP="00DA0661">
      <w:pPr>
        <w:pStyle w:val="Rubrik"/>
      </w:pPr>
      <w:bookmarkStart w:id="0" w:name="Start"/>
      <w:bookmarkEnd w:id="0"/>
      <w:r>
        <w:t>Svar på fråga 2019/20:447 av Anna Vikström (S)</w:t>
      </w:r>
      <w:r>
        <w:br/>
        <w:t xml:space="preserve">Måltidsavgifter i äldreomsorgen </w:t>
      </w:r>
    </w:p>
    <w:p w14:paraId="58BC7032" w14:textId="77777777" w:rsidR="00510178" w:rsidRDefault="00510178" w:rsidP="00DB48AB">
      <w:pPr>
        <w:pStyle w:val="Brdtext"/>
      </w:pPr>
      <w:r>
        <w:t>Anna Vikström har frågat mig hur jag ser på att begränsa kommunernas möjligheter att ta ut icke inkomstprövade måltidsavgifter i de fall där medel inte finns som räcker till utgifter som ingår i förbehållsbeloppet?</w:t>
      </w:r>
    </w:p>
    <w:p w14:paraId="5280B063" w14:textId="171B565E" w:rsidR="00FF6EC1" w:rsidRDefault="00EE4777" w:rsidP="00DB48AB">
      <w:pPr>
        <w:pStyle w:val="Brdtext"/>
      </w:pPr>
      <w:r>
        <w:t xml:space="preserve">Kommunen ska följa det regelverk som gäller. </w:t>
      </w:r>
      <w:r w:rsidR="004C37AD">
        <w:t xml:space="preserve">En kommun </w:t>
      </w:r>
      <w:r w:rsidR="00510178">
        <w:t xml:space="preserve">har enligt kommunallagen </w:t>
      </w:r>
      <w:r w:rsidR="00694ED6">
        <w:t xml:space="preserve">(2017:725) </w:t>
      </w:r>
      <w:r w:rsidR="00510178">
        <w:t>rätt att ta ut avgifter</w:t>
      </w:r>
      <w:r w:rsidR="003906F8">
        <w:t xml:space="preserve">, men </w:t>
      </w:r>
      <w:r w:rsidR="004C37AD">
        <w:t>avgifterna</w:t>
      </w:r>
      <w:r w:rsidR="003906F8">
        <w:t xml:space="preserve"> </w:t>
      </w:r>
      <w:r w:rsidR="00510178" w:rsidRPr="00510178">
        <w:t xml:space="preserve">får inte </w:t>
      </w:r>
      <w:r w:rsidR="003906F8">
        <w:t>överstiga</w:t>
      </w:r>
      <w:r w:rsidR="004C37AD">
        <w:t xml:space="preserve"> kommunens</w:t>
      </w:r>
      <w:r w:rsidR="003906F8">
        <w:t xml:space="preserve"> </w:t>
      </w:r>
      <w:r w:rsidR="00F263E4">
        <w:t>själv</w:t>
      </w:r>
      <w:r w:rsidR="00510178" w:rsidRPr="00510178">
        <w:t xml:space="preserve">kostnader för de tjänster eller nyttigheter som </w:t>
      </w:r>
      <w:r w:rsidR="004C37AD">
        <w:t>ges</w:t>
      </w:r>
      <w:r w:rsidR="00510178" w:rsidRPr="00510178">
        <w:t>.</w:t>
      </w:r>
      <w:r w:rsidR="00510178">
        <w:t xml:space="preserve"> </w:t>
      </w:r>
      <w:r w:rsidR="004C37AD">
        <w:t xml:space="preserve">Om en kommun väljer att, utöver avgiften för en plats i särskilt boende, ta ut en separat avgift för mat, får inte </w:t>
      </w:r>
      <w:r w:rsidR="00F263E4">
        <w:t xml:space="preserve">heller avgiften </w:t>
      </w:r>
      <w:r w:rsidR="004C37AD">
        <w:t xml:space="preserve">för maten vara högre </w:t>
      </w:r>
      <w:r w:rsidR="00F263E4">
        <w:t>ä</w:t>
      </w:r>
      <w:r w:rsidR="004C37AD">
        <w:t xml:space="preserve">n </w:t>
      </w:r>
      <w:r w:rsidR="00F263E4">
        <w:t>självkostnaden</w:t>
      </w:r>
      <w:r w:rsidR="004C37AD">
        <w:t xml:space="preserve">. Ifall kommunen väljer att låta mat ingå i </w:t>
      </w:r>
      <w:r w:rsidR="003906F8">
        <w:t>den avgift</w:t>
      </w:r>
      <w:r w:rsidR="004C37AD">
        <w:t xml:space="preserve"> kommunen tar ut för det </w:t>
      </w:r>
      <w:r w:rsidR="003906F8">
        <w:t>särskil</w:t>
      </w:r>
      <w:r w:rsidR="004C37AD">
        <w:t>da</w:t>
      </w:r>
      <w:r w:rsidR="003906F8">
        <w:t xml:space="preserve"> bo</w:t>
      </w:r>
      <w:r w:rsidR="004C37AD">
        <w:t>e</w:t>
      </w:r>
      <w:r w:rsidR="003906F8">
        <w:t>nde</w:t>
      </w:r>
      <w:r w:rsidR="004C37AD">
        <w:t xml:space="preserve">t finns ett reglerat </w:t>
      </w:r>
      <w:proofErr w:type="spellStart"/>
      <w:r w:rsidR="003906F8">
        <w:t>maxtak</w:t>
      </w:r>
      <w:proofErr w:type="spellEnd"/>
      <w:r w:rsidR="00CE6764">
        <w:t xml:space="preserve"> som ej får övers</w:t>
      </w:r>
      <w:r w:rsidR="00694ED6">
        <w:t>kridas.</w:t>
      </w:r>
      <w:r w:rsidR="00CE6764">
        <w:t xml:space="preserve"> Därutöver finns regler om förbehållsbelopp</w:t>
      </w:r>
      <w:r w:rsidR="004C37AD">
        <w:t>,</w:t>
      </w:r>
      <w:r w:rsidR="00F02049">
        <w:t xml:space="preserve"> för att den </w:t>
      </w:r>
      <w:r w:rsidR="004C37AD">
        <w:t xml:space="preserve">enskilde alltid ska ha tillräckliga medel kvar för </w:t>
      </w:r>
      <w:r w:rsidR="00FF6EC1">
        <w:t>sin</w:t>
      </w:r>
      <w:r w:rsidR="00694ED6">
        <w:t>a</w:t>
      </w:r>
      <w:r w:rsidR="00FF6EC1">
        <w:t xml:space="preserve"> person</w:t>
      </w:r>
      <w:r w:rsidR="00694ED6">
        <w:t xml:space="preserve">liga </w:t>
      </w:r>
      <w:r w:rsidR="00FF6EC1">
        <w:t>behov och andra normala levnadskostnader.</w:t>
      </w:r>
      <w:r w:rsidR="00694ED6">
        <w:t xml:space="preserve"> </w:t>
      </w:r>
    </w:p>
    <w:p w14:paraId="0ECD0CCC" w14:textId="3DECE153" w:rsidR="00EE4777" w:rsidRDefault="00EE4777" w:rsidP="00DB48AB">
      <w:pPr>
        <w:pStyle w:val="Brdtext"/>
      </w:pPr>
      <w:r>
        <w:t xml:space="preserve">Om en kommun ändå inte följer regelverket kan den enskilde överklaga avgiftsbeslutet till </w:t>
      </w:r>
      <w:r w:rsidR="006B312D">
        <w:t>f</w:t>
      </w:r>
      <w:r>
        <w:t>örvaltningsrätten. Möjlighet finns även att vända sig till Inspektionen för vård och omsorg för att lämna klagomål över att kommunen inte följer gällande reglering för avgifter.</w:t>
      </w:r>
    </w:p>
    <w:p w14:paraId="175DCA6D" w14:textId="77777777" w:rsidR="000845D9" w:rsidRDefault="000845D9" w:rsidP="00DB48AB">
      <w:pPr>
        <w:pStyle w:val="Brdtext"/>
      </w:pPr>
    </w:p>
    <w:p w14:paraId="2E3A867E" w14:textId="77777777" w:rsidR="000845D9" w:rsidRDefault="000845D9" w:rsidP="00DB48AB">
      <w:pPr>
        <w:pStyle w:val="Brdtext"/>
      </w:pPr>
    </w:p>
    <w:p w14:paraId="0EDB99BC" w14:textId="77777777" w:rsidR="000845D9" w:rsidRDefault="000845D9" w:rsidP="00DB48AB">
      <w:pPr>
        <w:pStyle w:val="Brdtext"/>
      </w:pPr>
    </w:p>
    <w:p w14:paraId="2DFB9F6E" w14:textId="10BF1D81" w:rsidR="00FF6EC1" w:rsidRDefault="00FF6EC1" w:rsidP="00DB48AB">
      <w:pPr>
        <w:pStyle w:val="Brdtext"/>
      </w:pPr>
      <w:r>
        <w:t xml:space="preserve">Jag ser </w:t>
      </w:r>
      <w:r w:rsidR="005856A0">
        <w:t>nu inget</w:t>
      </w:r>
      <w:r>
        <w:t xml:space="preserve"> behov av ytterligare lagstiftning på området men avser att följa utvecklingen. </w:t>
      </w:r>
    </w:p>
    <w:p w14:paraId="51E12911" w14:textId="4723FFEB" w:rsidR="00360BCC" w:rsidRDefault="00694ED6" w:rsidP="00DB48AB">
      <w:pPr>
        <w:pStyle w:val="Brdtext"/>
      </w:pPr>
      <w:r>
        <w:t>S</w:t>
      </w:r>
      <w:r w:rsidR="00360BCC">
        <w:t>tockholm den 27 november 2019</w:t>
      </w:r>
    </w:p>
    <w:p w14:paraId="652EF3D3" w14:textId="107558BC" w:rsidR="00360BCC" w:rsidRDefault="00360BCC" w:rsidP="00DB48AB">
      <w:pPr>
        <w:pStyle w:val="Brdtext"/>
      </w:pPr>
    </w:p>
    <w:p w14:paraId="616A04F3" w14:textId="77777777" w:rsidR="00694ED6" w:rsidRDefault="00694ED6" w:rsidP="00DB48AB">
      <w:pPr>
        <w:pStyle w:val="Brdtext"/>
      </w:pPr>
    </w:p>
    <w:p w14:paraId="6082038D" w14:textId="4339B209" w:rsidR="00360BCC" w:rsidRDefault="00360BCC" w:rsidP="00DB48AB">
      <w:pPr>
        <w:pStyle w:val="Brdtext"/>
      </w:pPr>
      <w:r>
        <w:t xml:space="preserve">Lena Hallengren </w:t>
      </w:r>
    </w:p>
    <w:p w14:paraId="29201428" w14:textId="77777777" w:rsidR="00FF6EC1" w:rsidRDefault="00FF6EC1" w:rsidP="00DB48AB">
      <w:pPr>
        <w:pStyle w:val="Brdtext"/>
      </w:pPr>
    </w:p>
    <w:p w14:paraId="4EB20A2A" w14:textId="77777777" w:rsidR="00FF6EC1" w:rsidRDefault="00FF6EC1" w:rsidP="00DB48AB">
      <w:pPr>
        <w:pStyle w:val="Brdtext"/>
      </w:pPr>
    </w:p>
    <w:p w14:paraId="1F3CB99D" w14:textId="77777777" w:rsidR="00FF6EC1" w:rsidRDefault="00FF6EC1" w:rsidP="00DB48AB">
      <w:pPr>
        <w:pStyle w:val="Brdtext"/>
      </w:pPr>
    </w:p>
    <w:p w14:paraId="77A97308" w14:textId="77777777" w:rsidR="00FF6EC1" w:rsidRDefault="00FF6EC1" w:rsidP="00DB48AB">
      <w:pPr>
        <w:pStyle w:val="Brdtext"/>
      </w:pPr>
    </w:p>
    <w:sectPr w:rsidR="00FF6EC1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E765B" w14:textId="77777777" w:rsidR="00B84050" w:rsidRDefault="00B84050" w:rsidP="00A87A54">
      <w:pPr>
        <w:spacing w:after="0" w:line="240" w:lineRule="auto"/>
      </w:pPr>
      <w:r>
        <w:separator/>
      </w:r>
    </w:p>
  </w:endnote>
  <w:endnote w:type="continuationSeparator" w:id="0">
    <w:p w14:paraId="3F2848E1" w14:textId="77777777" w:rsidR="00B84050" w:rsidRDefault="00B8405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8F492E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91DD80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73C92C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9B3868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9D7BCC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0A9EFC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A5BD93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1CEA88A" w14:textId="77777777" w:rsidTr="00C26068">
      <w:trPr>
        <w:trHeight w:val="227"/>
      </w:trPr>
      <w:tc>
        <w:tcPr>
          <w:tcW w:w="4074" w:type="dxa"/>
        </w:tcPr>
        <w:p w14:paraId="7260470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2910DE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0247F5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BE10C" w14:textId="77777777" w:rsidR="00B84050" w:rsidRDefault="00B84050" w:rsidP="00A87A54">
      <w:pPr>
        <w:spacing w:after="0" w:line="240" w:lineRule="auto"/>
      </w:pPr>
      <w:r>
        <w:separator/>
      </w:r>
    </w:p>
  </w:footnote>
  <w:footnote w:type="continuationSeparator" w:id="0">
    <w:p w14:paraId="6F6164C0" w14:textId="77777777" w:rsidR="00B84050" w:rsidRDefault="00B8405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10178" w14:paraId="2FC61D5C" w14:textId="77777777" w:rsidTr="00C93EBA">
      <w:trPr>
        <w:trHeight w:val="227"/>
      </w:trPr>
      <w:tc>
        <w:tcPr>
          <w:tcW w:w="5534" w:type="dxa"/>
        </w:tcPr>
        <w:p w14:paraId="258277EA" w14:textId="77777777" w:rsidR="00510178" w:rsidRPr="007D73AB" w:rsidRDefault="00510178">
          <w:pPr>
            <w:pStyle w:val="Sidhuvud"/>
          </w:pPr>
        </w:p>
      </w:tc>
      <w:tc>
        <w:tcPr>
          <w:tcW w:w="3170" w:type="dxa"/>
          <w:vAlign w:val="bottom"/>
        </w:tcPr>
        <w:p w14:paraId="193F1C2F" w14:textId="77777777" w:rsidR="00510178" w:rsidRPr="007D73AB" w:rsidRDefault="00510178" w:rsidP="00340DE0">
          <w:pPr>
            <w:pStyle w:val="Sidhuvud"/>
          </w:pPr>
        </w:p>
      </w:tc>
      <w:tc>
        <w:tcPr>
          <w:tcW w:w="1134" w:type="dxa"/>
        </w:tcPr>
        <w:p w14:paraId="2528F830" w14:textId="77777777" w:rsidR="00510178" w:rsidRDefault="00510178" w:rsidP="005A703A">
          <w:pPr>
            <w:pStyle w:val="Sidhuvud"/>
          </w:pPr>
        </w:p>
      </w:tc>
    </w:tr>
    <w:tr w:rsidR="00510178" w14:paraId="556846D5" w14:textId="77777777" w:rsidTr="00C93EBA">
      <w:trPr>
        <w:trHeight w:val="1928"/>
      </w:trPr>
      <w:tc>
        <w:tcPr>
          <w:tcW w:w="5534" w:type="dxa"/>
        </w:tcPr>
        <w:p w14:paraId="5E6116AE" w14:textId="77777777" w:rsidR="00510178" w:rsidRPr="00340DE0" w:rsidRDefault="0051017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57CC6A1" wp14:editId="5EDCD5B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DAFFD42" w14:textId="77777777" w:rsidR="00510178" w:rsidRPr="00710A6C" w:rsidRDefault="00510178" w:rsidP="00EE3C0F">
          <w:pPr>
            <w:pStyle w:val="Sidhuvud"/>
            <w:rPr>
              <w:b/>
            </w:rPr>
          </w:pPr>
        </w:p>
        <w:p w14:paraId="7393A3F7" w14:textId="77777777" w:rsidR="00510178" w:rsidRDefault="00510178" w:rsidP="00EE3C0F">
          <w:pPr>
            <w:pStyle w:val="Sidhuvud"/>
          </w:pPr>
        </w:p>
        <w:p w14:paraId="02063684" w14:textId="77777777" w:rsidR="00510178" w:rsidRDefault="00510178" w:rsidP="00EE3C0F">
          <w:pPr>
            <w:pStyle w:val="Sidhuvud"/>
          </w:pPr>
        </w:p>
        <w:p w14:paraId="43661C20" w14:textId="77777777" w:rsidR="00510178" w:rsidRDefault="0051017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CB11FEE8E9F4B2D9434BE1C036703A0"/>
            </w:placeholder>
            <w:dataBinding w:prefixMappings="xmlns:ns0='http://lp/documentinfo/RK' " w:xpath="/ns0:DocumentInfo[1]/ns0:BaseInfo[1]/ns0:Dnr[1]" w:storeItemID="{EFE5EDEB-0A00-4B69-8E2F-1EAE78189CEF}"/>
            <w:text/>
          </w:sdtPr>
          <w:sdtEndPr/>
          <w:sdtContent>
            <w:p w14:paraId="3F51DDFB" w14:textId="77777777" w:rsidR="00510178" w:rsidRDefault="00510178" w:rsidP="00EE3C0F">
              <w:pPr>
                <w:pStyle w:val="Sidhuvud"/>
              </w:pPr>
              <w:r>
                <w:t>S2019/04852/FST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8D2CFD9AAE34FE2BF0AF07780934EEB"/>
            </w:placeholder>
            <w:showingPlcHdr/>
            <w:dataBinding w:prefixMappings="xmlns:ns0='http://lp/documentinfo/RK' " w:xpath="/ns0:DocumentInfo[1]/ns0:BaseInfo[1]/ns0:DocNumber[1]" w:storeItemID="{EFE5EDEB-0A00-4B69-8E2F-1EAE78189CEF}"/>
            <w:text/>
          </w:sdtPr>
          <w:sdtEndPr/>
          <w:sdtContent>
            <w:p w14:paraId="42BDB54F" w14:textId="77777777" w:rsidR="00510178" w:rsidRDefault="0051017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2E16A59" w14:textId="77777777" w:rsidR="00510178" w:rsidRDefault="00510178" w:rsidP="00EE3C0F">
          <w:pPr>
            <w:pStyle w:val="Sidhuvud"/>
          </w:pPr>
        </w:p>
      </w:tc>
      <w:tc>
        <w:tcPr>
          <w:tcW w:w="1134" w:type="dxa"/>
        </w:tcPr>
        <w:p w14:paraId="1CB99939" w14:textId="77777777" w:rsidR="00510178" w:rsidRDefault="00510178" w:rsidP="0094502D">
          <w:pPr>
            <w:pStyle w:val="Sidhuvud"/>
          </w:pPr>
        </w:p>
        <w:p w14:paraId="1737DEBA" w14:textId="77777777" w:rsidR="00510178" w:rsidRPr="0094502D" w:rsidRDefault="00510178" w:rsidP="00EC71A6">
          <w:pPr>
            <w:pStyle w:val="Sidhuvud"/>
          </w:pPr>
        </w:p>
      </w:tc>
    </w:tr>
    <w:tr w:rsidR="00510178" w14:paraId="5479816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27D55AF056F4DB9B6A6F7F4B80043A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B432640" w14:textId="77777777" w:rsidR="00263175" w:rsidRPr="00263175" w:rsidRDefault="00263175" w:rsidP="00340DE0">
              <w:pPr>
                <w:pStyle w:val="Sidhuvud"/>
                <w:rPr>
                  <w:b/>
                </w:rPr>
              </w:pPr>
              <w:r w:rsidRPr="00263175">
                <w:rPr>
                  <w:b/>
                </w:rPr>
                <w:t>Socialdepartementet</w:t>
              </w:r>
            </w:p>
            <w:p w14:paraId="4FF62BAC" w14:textId="77777777" w:rsidR="00263175" w:rsidRDefault="00263175" w:rsidP="00340DE0">
              <w:pPr>
                <w:pStyle w:val="Sidhuvud"/>
              </w:pPr>
              <w:r w:rsidRPr="00263175">
                <w:t>Socialministern</w:t>
              </w:r>
            </w:p>
            <w:p w14:paraId="1C723B3D" w14:textId="0CA56C95" w:rsidR="00510178" w:rsidRPr="00340DE0" w:rsidRDefault="00510178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41CD3B288EE4EBD960B4CA09EB731A1"/>
          </w:placeholder>
          <w:dataBinding w:prefixMappings="xmlns:ns0='http://lp/documentinfo/RK' " w:xpath="/ns0:DocumentInfo[1]/ns0:BaseInfo[1]/ns0:Recipient[1]" w:storeItemID="{EFE5EDEB-0A00-4B69-8E2F-1EAE78189CEF}"/>
          <w:text w:multiLine="1"/>
        </w:sdtPr>
        <w:sdtEndPr/>
        <w:sdtContent>
          <w:tc>
            <w:tcPr>
              <w:tcW w:w="3170" w:type="dxa"/>
            </w:tcPr>
            <w:p w14:paraId="65574F2D" w14:textId="60DA6030" w:rsidR="00510178" w:rsidRDefault="0026317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1855E24" w14:textId="77777777" w:rsidR="00510178" w:rsidRDefault="00510178" w:rsidP="003E6020">
          <w:pPr>
            <w:pStyle w:val="Sidhuvud"/>
          </w:pPr>
        </w:p>
      </w:tc>
    </w:tr>
  </w:tbl>
  <w:p w14:paraId="5465ABE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7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45D9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2F7B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43F4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31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0227"/>
    <w:rsid w:val="002D2647"/>
    <w:rsid w:val="002D4298"/>
    <w:rsid w:val="002D4829"/>
    <w:rsid w:val="002D52B6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BCC"/>
    <w:rsid w:val="00365461"/>
    <w:rsid w:val="00370311"/>
    <w:rsid w:val="00380663"/>
    <w:rsid w:val="003853E3"/>
    <w:rsid w:val="0038587E"/>
    <w:rsid w:val="003906F8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6EB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7AD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0178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56A0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4ED6"/>
    <w:rsid w:val="0069523C"/>
    <w:rsid w:val="006962CA"/>
    <w:rsid w:val="00696A95"/>
    <w:rsid w:val="006A09DA"/>
    <w:rsid w:val="006A1835"/>
    <w:rsid w:val="006A2625"/>
    <w:rsid w:val="006B312D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1C26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054C3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3590F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1710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050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6764"/>
    <w:rsid w:val="00CF119B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4777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2049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263E4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0E90"/>
    <w:rsid w:val="00FD1A46"/>
    <w:rsid w:val="00FD4C08"/>
    <w:rsid w:val="00FE1DCC"/>
    <w:rsid w:val="00FE2B19"/>
    <w:rsid w:val="00FF0538"/>
    <w:rsid w:val="00FF5B88"/>
    <w:rsid w:val="00FF6BA9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0D042"/>
  <w15:docId w15:val="{FB69F3EE-26B6-49BC-A373-C64C3D71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B11FEE8E9F4B2D9434BE1C036703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F38590-F04D-42AF-987E-05A2CE67A2B2}"/>
      </w:docPartPr>
      <w:docPartBody>
        <w:p w:rsidR="00772DF6" w:rsidRDefault="00EC2739" w:rsidP="00EC2739">
          <w:pPr>
            <w:pStyle w:val="0CB11FEE8E9F4B2D9434BE1C036703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D2CFD9AAE34FE2BF0AF07780934E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2D5727-708F-4A69-A1D6-AF2AD0EE3776}"/>
      </w:docPartPr>
      <w:docPartBody>
        <w:p w:rsidR="00772DF6" w:rsidRDefault="00EC2739" w:rsidP="00EC2739">
          <w:pPr>
            <w:pStyle w:val="88D2CFD9AAE34FE2BF0AF07780934E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7D55AF056F4DB9B6A6F7F4B80043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757810-D579-40BA-80A0-8E19C25AD085}"/>
      </w:docPartPr>
      <w:docPartBody>
        <w:p w:rsidR="00772DF6" w:rsidRDefault="00EC2739" w:rsidP="00EC2739">
          <w:pPr>
            <w:pStyle w:val="A27D55AF056F4DB9B6A6F7F4B80043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1CD3B288EE4EBD960B4CA09EB731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C24319-C2F4-4353-A9EA-D28B00521F70}"/>
      </w:docPartPr>
      <w:docPartBody>
        <w:p w:rsidR="00772DF6" w:rsidRDefault="00EC2739" w:rsidP="00EC2739">
          <w:pPr>
            <w:pStyle w:val="141CD3B288EE4EBD960B4CA09EB731A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39"/>
    <w:rsid w:val="00772DF6"/>
    <w:rsid w:val="00806FD4"/>
    <w:rsid w:val="00E57BD8"/>
    <w:rsid w:val="00E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9CDAF5B960A4493AA78ACC5ADC821F7">
    <w:name w:val="A9CDAF5B960A4493AA78ACC5ADC821F7"/>
    <w:rsid w:val="00EC2739"/>
  </w:style>
  <w:style w:type="character" w:styleId="Platshllartext">
    <w:name w:val="Placeholder Text"/>
    <w:basedOn w:val="Standardstycketeckensnitt"/>
    <w:uiPriority w:val="99"/>
    <w:semiHidden/>
    <w:rsid w:val="00EC2739"/>
    <w:rPr>
      <w:noProof w:val="0"/>
      <w:color w:val="808080"/>
    </w:rPr>
  </w:style>
  <w:style w:type="paragraph" w:customStyle="1" w:styleId="A1B80A12530C4BCC97B0C1FF789C945A">
    <w:name w:val="A1B80A12530C4BCC97B0C1FF789C945A"/>
    <w:rsid w:val="00EC2739"/>
  </w:style>
  <w:style w:type="paragraph" w:customStyle="1" w:styleId="561DCA67073C4D47B28266B2504F3864">
    <w:name w:val="561DCA67073C4D47B28266B2504F3864"/>
    <w:rsid w:val="00EC2739"/>
  </w:style>
  <w:style w:type="paragraph" w:customStyle="1" w:styleId="0847D154ED154C2EABE06E9A97AF153D">
    <w:name w:val="0847D154ED154C2EABE06E9A97AF153D"/>
    <w:rsid w:val="00EC2739"/>
  </w:style>
  <w:style w:type="paragraph" w:customStyle="1" w:styleId="0CB11FEE8E9F4B2D9434BE1C036703A0">
    <w:name w:val="0CB11FEE8E9F4B2D9434BE1C036703A0"/>
    <w:rsid w:val="00EC2739"/>
  </w:style>
  <w:style w:type="paragraph" w:customStyle="1" w:styleId="88D2CFD9AAE34FE2BF0AF07780934EEB">
    <w:name w:val="88D2CFD9AAE34FE2BF0AF07780934EEB"/>
    <w:rsid w:val="00EC2739"/>
  </w:style>
  <w:style w:type="paragraph" w:customStyle="1" w:styleId="CAFC572E5F2C4AC189627196C578840D">
    <w:name w:val="CAFC572E5F2C4AC189627196C578840D"/>
    <w:rsid w:val="00EC2739"/>
  </w:style>
  <w:style w:type="paragraph" w:customStyle="1" w:styleId="FEFCB2DAABD94A21AF958C22F76C58AE">
    <w:name w:val="FEFCB2DAABD94A21AF958C22F76C58AE"/>
    <w:rsid w:val="00EC2739"/>
  </w:style>
  <w:style w:type="paragraph" w:customStyle="1" w:styleId="9582583EB8DF4D77BBEB4C88E474AD0A">
    <w:name w:val="9582583EB8DF4D77BBEB4C88E474AD0A"/>
    <w:rsid w:val="00EC2739"/>
  </w:style>
  <w:style w:type="paragraph" w:customStyle="1" w:styleId="A27D55AF056F4DB9B6A6F7F4B80043AC">
    <w:name w:val="A27D55AF056F4DB9B6A6F7F4B80043AC"/>
    <w:rsid w:val="00EC2739"/>
  </w:style>
  <w:style w:type="paragraph" w:customStyle="1" w:styleId="141CD3B288EE4EBD960B4CA09EB731A1">
    <w:name w:val="141CD3B288EE4EBD960B4CA09EB731A1"/>
    <w:rsid w:val="00EC2739"/>
  </w:style>
  <w:style w:type="paragraph" w:customStyle="1" w:styleId="009E4A3A9BD146CFAB95D61C12C767D7">
    <w:name w:val="009E4A3A9BD146CFAB95D61C12C767D7"/>
    <w:rsid w:val="00EC2739"/>
  </w:style>
  <w:style w:type="paragraph" w:customStyle="1" w:styleId="F9589B03C1814C0085E4718339E4CF04">
    <w:name w:val="F9589B03C1814C0085E4718339E4CF04"/>
    <w:rsid w:val="00EC2739"/>
  </w:style>
  <w:style w:type="paragraph" w:customStyle="1" w:styleId="BF23C50B9BDB4C868DFD19F7B5E18281">
    <w:name w:val="BF23C50B9BDB4C868DFD19F7B5E18281"/>
    <w:rsid w:val="00EC2739"/>
  </w:style>
  <w:style w:type="paragraph" w:customStyle="1" w:styleId="44E59D8013904EC2828D93385962F89F">
    <w:name w:val="44E59D8013904EC2828D93385962F89F"/>
    <w:rsid w:val="00EC27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8c3f2992-c10a-452e-86d9-d00435bff553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AB8CBD62CB01E44900C41E96FF0384C" ma:contentTypeVersion="13" ma:contentTypeDescription="Skapa nytt dokument med möjlighet att välja RK-mall" ma:contentTypeScope="" ma:versionID="c008b541f7a5d0f6fc678649aa457f09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PANP3H6M3MHX-1975032798-1669</_dlc_DocId>
    <_dlc_DocIdUrl xmlns="a68c6c55-4fbb-48c7-bd04-03a904b43046">
      <Url>https://dhs.sp.regeringskansliet.se/dep/s/FST_fraga/_layouts/15/DocIdRedir.aspx?ID=PANP3H6M3MHX-1975032798-1669</Url>
      <Description>PANP3H6M3MHX-1975032798-1669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2019-11-21</HeaderDate>
    <Office/>
    <Dnr>S2019/04852/FST</Dnr>
    <ParagrafNr/>
    <DocumentTitle/>
    <VisitingAddress/>
    <Extra1/>
    <Extra2/>
    <Extra3>Anna Vikström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AD482-F404-4C7D-A3F0-6B4F41CD2DE2}"/>
</file>

<file path=customXml/itemProps2.xml><?xml version="1.0" encoding="utf-8"?>
<ds:datastoreItem xmlns:ds="http://schemas.openxmlformats.org/officeDocument/2006/customXml" ds:itemID="{51E8CE42-2AD8-4742-946B-9137D001639D}"/>
</file>

<file path=customXml/itemProps3.xml><?xml version="1.0" encoding="utf-8"?>
<ds:datastoreItem xmlns:ds="http://schemas.openxmlformats.org/officeDocument/2006/customXml" ds:itemID="{A6FE60E5-9A0F-43BF-9979-82EB503CFB20}"/>
</file>

<file path=customXml/itemProps4.xml><?xml version="1.0" encoding="utf-8"?>
<ds:datastoreItem xmlns:ds="http://schemas.openxmlformats.org/officeDocument/2006/customXml" ds:itemID="{115B9A50-A31E-4126-BD17-C1CC22847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E8CE42-2AD8-4742-946B-9137D001639D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6.xml><?xml version="1.0" encoding="utf-8"?>
<ds:datastoreItem xmlns:ds="http://schemas.openxmlformats.org/officeDocument/2006/customXml" ds:itemID="{22C6CEAB-563B-415B-84D4-BFD6B3CC72C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FE5EDEB-0A00-4B69-8E2F-1EAE78189CEF}"/>
</file>

<file path=customXml/itemProps8.xml><?xml version="1.0" encoding="utf-8"?>
<ds:datastoreItem xmlns:ds="http://schemas.openxmlformats.org/officeDocument/2006/customXml" ds:itemID="{7E1EB9D0-BBF8-4373-BDE4-E06259DF1BE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447.docx</dc:title>
  <dc:subject/>
  <dc:creator>Anna Gralberg</dc:creator>
  <cp:keywords/>
  <dc:description/>
  <cp:lastModifiedBy>Johanna Hedström</cp:lastModifiedBy>
  <cp:revision>10</cp:revision>
  <cp:lastPrinted>2019-11-26T07:48:00Z</cp:lastPrinted>
  <dcterms:created xsi:type="dcterms:W3CDTF">2019-11-21T13:18:00Z</dcterms:created>
  <dcterms:modified xsi:type="dcterms:W3CDTF">2019-11-26T07:52:00Z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S2019/04852/FST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ActivityCategory">
    <vt:lpwstr/>
  </property>
  <property fmtid="{D5CDD505-2E9C-101B-9397-08002B2CF9AE}" pid="8" name="c9cd366cc722410295b9eacffbd73909">
    <vt:lpwstr/>
  </property>
  <property fmtid="{D5CDD505-2E9C-101B-9397-08002B2CF9AE}" pid="9" name="TaxKeywordTaxHTField">
    <vt:lpwstr/>
  </property>
  <property fmtid="{D5CDD505-2E9C-101B-9397-08002B2CF9AE}" pid="10" name="_dlc_DocIdItemGuid">
    <vt:lpwstr>7dc3d6c4-e072-4f55-896b-e5efc491c84d</vt:lpwstr>
  </property>
</Properties>
</file>