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15955" w14:textId="2D3D3369" w:rsidR="00FC4CD7" w:rsidRDefault="00FC4CD7" w:rsidP="00FC4CD7">
      <w:pPr>
        <w:pStyle w:val="Rubrik"/>
      </w:pPr>
      <w:r>
        <w:t xml:space="preserve">Svar på fråga 2020/21:1831 av Niels </w:t>
      </w:r>
      <w:proofErr w:type="spellStart"/>
      <w:r>
        <w:t>Paarup</w:t>
      </w:r>
      <w:proofErr w:type="spellEnd"/>
      <w:r>
        <w:t xml:space="preserve">-Petersen (C) om krisinformation.se och användandet av säkra protokoll </w:t>
      </w:r>
      <w:r>
        <w:tab/>
      </w:r>
    </w:p>
    <w:p w14:paraId="43691E3B" w14:textId="129D9BE3" w:rsidR="00FC4CD7" w:rsidRDefault="00FC4CD7" w:rsidP="00FC4CD7">
      <w:pPr>
        <w:pStyle w:val="Brdtext"/>
      </w:pPr>
      <w:r>
        <w:t xml:space="preserve">Niels </w:t>
      </w:r>
      <w:proofErr w:type="spellStart"/>
      <w:r>
        <w:t>Paarup</w:t>
      </w:r>
      <w:proofErr w:type="spellEnd"/>
      <w:r>
        <w:t>-Peterson har fråga</w:t>
      </w:r>
      <w:r w:rsidR="00520988">
        <w:t>t</w:t>
      </w:r>
      <w:r>
        <w:t xml:space="preserve"> mig om jag anser det klokt att krisinformation.se vid kris inte använder säkra protokoll och om inte, hur jag kommer att agera för att ändra på det. </w:t>
      </w:r>
    </w:p>
    <w:p w14:paraId="031DD6F5" w14:textId="70F16858" w:rsidR="007242CA" w:rsidRPr="007242CA" w:rsidRDefault="00FC4CD7" w:rsidP="007242CA">
      <w:pPr>
        <w:pStyle w:val="Normalwebb"/>
        <w:spacing w:after="300"/>
        <w:rPr>
          <w:rFonts w:asciiTheme="minorHAnsi" w:hAnsiTheme="minorHAnsi" w:cstheme="minorBidi"/>
          <w:sz w:val="25"/>
          <w:szCs w:val="25"/>
        </w:rPr>
      </w:pPr>
      <w:r w:rsidRPr="007242CA">
        <w:rPr>
          <w:rFonts w:asciiTheme="minorHAnsi" w:hAnsiTheme="minorHAnsi" w:cstheme="minorBidi"/>
          <w:sz w:val="25"/>
          <w:szCs w:val="25"/>
        </w:rPr>
        <w:t>Krisinformation.se är en webbplats som förmedlar information från myndigheter och andra ansvariga i samband med en kris eller allvarlig händelse.</w:t>
      </w:r>
      <w:r w:rsidR="007242CA" w:rsidRPr="007242CA">
        <w:rPr>
          <w:rFonts w:asciiTheme="minorHAnsi" w:hAnsiTheme="minorHAnsi" w:cstheme="minorBidi"/>
          <w:sz w:val="25"/>
          <w:szCs w:val="25"/>
        </w:rPr>
        <w:t xml:space="preserve"> Syftet med webbplatsen är att göra det lättare för allmänheten att hitta bekräftad information från svenska myndigheter genom att samla den på ett ställe och att minska risken för att felaktig information sprids. Krisinformation.se ska också stärka enskilda medborgares förutsättningar att fatta medvetna beslut i en kris.</w:t>
      </w:r>
    </w:p>
    <w:p w14:paraId="3CD9D3D1" w14:textId="1B295E1C" w:rsidR="00FC4CD7" w:rsidRDefault="007242CA" w:rsidP="007242CA">
      <w:pPr>
        <w:pStyle w:val="Brdtext"/>
      </w:pPr>
      <w:r w:rsidRPr="007242CA">
        <w:t>Krisinformation.se drivs av Myndigheten för samhällsskydd och beredskap, MSB, men webbplatsen är gemensam för alla myndigheter i Sverige. MSB ansvarar för att stödja samhällets beredskap för olyckor, kriser och civilt försvar. Ett av MSB:s uppdrag är att samordna samhällets gemensamma krishanteringsarbete. I det uppdraget ingår att samordna de olika aktörernas kommunikation och samlade information till allmänheten, bland annat via Krisinformation.se.</w:t>
      </w:r>
    </w:p>
    <w:p w14:paraId="031D5C1D" w14:textId="19ACB7EB" w:rsidR="00DB3DE9" w:rsidRDefault="00DB3DE9" w:rsidP="00DB3DE9">
      <w:pPr>
        <w:pStyle w:val="Brdtext"/>
      </w:pPr>
      <w:r w:rsidRPr="00DB3DE9">
        <w:t>M</w:t>
      </w:r>
      <w:r>
        <w:t>SB har också i uppdrag att</w:t>
      </w:r>
      <w:r w:rsidRPr="00DB3DE9">
        <w:t xml:space="preserve"> stödja och samordna arbetet med samhällets informationssäkerhet</w:t>
      </w:r>
      <w:r>
        <w:t xml:space="preserve">, och </w:t>
      </w:r>
      <w:r w:rsidR="00392DA8">
        <w:t xml:space="preserve">på myndigheten finns </w:t>
      </w:r>
      <w:r>
        <w:t xml:space="preserve">den </w:t>
      </w:r>
      <w:r w:rsidRPr="00DB3DE9">
        <w:t>nationell</w:t>
      </w:r>
      <w:r>
        <w:t>a</w:t>
      </w:r>
      <w:r w:rsidRPr="00DB3DE9">
        <w:t xml:space="preserve"> funktion</w:t>
      </w:r>
      <w:r>
        <w:t>en</w:t>
      </w:r>
      <w:r w:rsidRPr="00DB3DE9">
        <w:t xml:space="preserve"> CERT-SE med uppgift att stödja samhället i arbetet med att förebygga och hantera </w:t>
      </w:r>
      <w:proofErr w:type="spellStart"/>
      <w:r w:rsidRPr="00DB3DE9">
        <w:t>it-incidenter</w:t>
      </w:r>
      <w:proofErr w:type="spellEnd"/>
      <w:r w:rsidRPr="00DB3DE9">
        <w:t>.</w:t>
      </w:r>
    </w:p>
    <w:p w14:paraId="3BFBD05D" w14:textId="7EDCBCEE" w:rsidR="00DB3DE9" w:rsidRDefault="001D533B" w:rsidP="00DB3DE9">
      <w:pPr>
        <w:pStyle w:val="Brdtext"/>
      </w:pPr>
      <w:r>
        <w:lastRenderedPageBreak/>
        <w:t>Krisinformation använder idag säkra protokoll för sin hemsida.</w:t>
      </w:r>
      <w:r w:rsidR="006F2131">
        <w:t xml:space="preserve"> </w:t>
      </w:r>
      <w:r w:rsidR="006F2131" w:rsidRPr="006F2131">
        <w:t>M</w:t>
      </w:r>
      <w:r w:rsidR="00BF2905">
        <w:t xml:space="preserve">SB </w:t>
      </w:r>
      <w:r w:rsidR="006F2131" w:rsidRPr="006F2131">
        <w:t>ansvarar för att den viktiga informationskanalen Krisinformation.se har en tillräckligt säker funktionalitet och jag noterar att myndigheten inte har uppmärksammat regeringen på något behov av att säkra denna ytterligare</w:t>
      </w:r>
      <w:r w:rsidR="009E3148">
        <w:t>.</w:t>
      </w:r>
    </w:p>
    <w:p w14:paraId="42FDF50D" w14:textId="77777777" w:rsidR="00547FBC" w:rsidRDefault="00547FBC" w:rsidP="007242CA">
      <w:pPr>
        <w:pStyle w:val="Brdtext"/>
      </w:pPr>
    </w:p>
    <w:p w14:paraId="38B066C1" w14:textId="526D37AE" w:rsidR="00535392" w:rsidRDefault="00535392" w:rsidP="007242CA">
      <w:pPr>
        <w:pStyle w:val="Brdtext"/>
      </w:pPr>
      <w:r>
        <w:t xml:space="preserve">Stockholm den 24 februari 2021 </w:t>
      </w:r>
    </w:p>
    <w:p w14:paraId="249FAE47" w14:textId="0238D940" w:rsidR="00535392" w:rsidRDefault="00535392" w:rsidP="007242CA">
      <w:pPr>
        <w:pStyle w:val="Brdtext"/>
      </w:pPr>
    </w:p>
    <w:p w14:paraId="59F3154F" w14:textId="77777777" w:rsidR="00535392" w:rsidRDefault="00535392" w:rsidP="007242CA">
      <w:pPr>
        <w:pStyle w:val="Brdtext"/>
      </w:pPr>
    </w:p>
    <w:p w14:paraId="62CF8507" w14:textId="3D4D3736" w:rsidR="00535392" w:rsidRDefault="00535392" w:rsidP="007242CA">
      <w:pPr>
        <w:pStyle w:val="Brdtext"/>
      </w:pPr>
      <w:r>
        <w:t>Mikael</w:t>
      </w:r>
      <w:r w:rsidR="007F66F3">
        <w:t xml:space="preserve"> </w:t>
      </w:r>
      <w:r>
        <w:t xml:space="preserve">Damberg </w:t>
      </w:r>
    </w:p>
    <w:sectPr w:rsidR="00535392"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B0E52" w14:textId="77777777" w:rsidR="00FC4CD7" w:rsidRDefault="00FC4CD7" w:rsidP="00A87A54">
      <w:pPr>
        <w:spacing w:after="0" w:line="240" w:lineRule="auto"/>
      </w:pPr>
      <w:r>
        <w:separator/>
      </w:r>
    </w:p>
  </w:endnote>
  <w:endnote w:type="continuationSeparator" w:id="0">
    <w:p w14:paraId="1DBC012D" w14:textId="77777777" w:rsidR="00FC4CD7" w:rsidRDefault="00FC4CD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503C26D" w14:textId="77777777" w:rsidTr="006A26EC">
      <w:trPr>
        <w:trHeight w:val="227"/>
        <w:jc w:val="right"/>
      </w:trPr>
      <w:tc>
        <w:tcPr>
          <w:tcW w:w="708" w:type="dxa"/>
          <w:vAlign w:val="bottom"/>
        </w:tcPr>
        <w:p w14:paraId="065564A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70E2DDC" w14:textId="77777777" w:rsidTr="006A26EC">
      <w:trPr>
        <w:trHeight w:val="850"/>
        <w:jc w:val="right"/>
      </w:trPr>
      <w:tc>
        <w:tcPr>
          <w:tcW w:w="708" w:type="dxa"/>
          <w:vAlign w:val="bottom"/>
        </w:tcPr>
        <w:p w14:paraId="4C467BF4" w14:textId="77777777" w:rsidR="005606BC" w:rsidRPr="00347E11" w:rsidRDefault="005606BC" w:rsidP="005606BC">
          <w:pPr>
            <w:pStyle w:val="Sidfot"/>
            <w:spacing w:line="276" w:lineRule="auto"/>
            <w:jc w:val="right"/>
          </w:pPr>
        </w:p>
      </w:tc>
    </w:tr>
  </w:tbl>
  <w:p w14:paraId="0602322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0A94A9D" w14:textId="77777777" w:rsidTr="001F4302">
      <w:trPr>
        <w:trHeight w:val="510"/>
      </w:trPr>
      <w:tc>
        <w:tcPr>
          <w:tcW w:w="8525" w:type="dxa"/>
          <w:gridSpan w:val="2"/>
          <w:vAlign w:val="bottom"/>
        </w:tcPr>
        <w:p w14:paraId="170908F5" w14:textId="77777777" w:rsidR="00347E11" w:rsidRPr="00347E11" w:rsidRDefault="00347E11" w:rsidP="00347E11">
          <w:pPr>
            <w:pStyle w:val="Sidfot"/>
            <w:rPr>
              <w:sz w:val="8"/>
            </w:rPr>
          </w:pPr>
        </w:p>
      </w:tc>
    </w:tr>
    <w:tr w:rsidR="00093408" w:rsidRPr="00EE3C0F" w14:paraId="17000AB7" w14:textId="77777777" w:rsidTr="00C26068">
      <w:trPr>
        <w:trHeight w:val="227"/>
      </w:trPr>
      <w:tc>
        <w:tcPr>
          <w:tcW w:w="4074" w:type="dxa"/>
        </w:tcPr>
        <w:p w14:paraId="09A037F0" w14:textId="77777777" w:rsidR="00347E11" w:rsidRPr="00F53AEA" w:rsidRDefault="00347E11" w:rsidP="00C26068">
          <w:pPr>
            <w:pStyle w:val="Sidfot"/>
            <w:spacing w:line="276" w:lineRule="auto"/>
          </w:pPr>
        </w:p>
      </w:tc>
      <w:tc>
        <w:tcPr>
          <w:tcW w:w="4451" w:type="dxa"/>
        </w:tcPr>
        <w:p w14:paraId="628EAFED" w14:textId="77777777" w:rsidR="00093408" w:rsidRPr="00F53AEA" w:rsidRDefault="00093408" w:rsidP="00F53AEA">
          <w:pPr>
            <w:pStyle w:val="Sidfot"/>
            <w:spacing w:line="276" w:lineRule="auto"/>
          </w:pPr>
        </w:p>
      </w:tc>
    </w:tr>
  </w:tbl>
  <w:p w14:paraId="77A7CC5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52996" w14:textId="77777777" w:rsidR="00FC4CD7" w:rsidRDefault="00FC4CD7" w:rsidP="00A87A54">
      <w:pPr>
        <w:spacing w:after="0" w:line="240" w:lineRule="auto"/>
      </w:pPr>
      <w:r>
        <w:separator/>
      </w:r>
    </w:p>
  </w:footnote>
  <w:footnote w:type="continuationSeparator" w:id="0">
    <w:p w14:paraId="31933918" w14:textId="77777777" w:rsidR="00FC4CD7" w:rsidRDefault="00FC4CD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C4CD7" w14:paraId="17DAB646" w14:textId="77777777" w:rsidTr="00C93EBA">
      <w:trPr>
        <w:trHeight w:val="227"/>
      </w:trPr>
      <w:tc>
        <w:tcPr>
          <w:tcW w:w="5534" w:type="dxa"/>
        </w:tcPr>
        <w:p w14:paraId="02D20A29" w14:textId="77777777" w:rsidR="00FC4CD7" w:rsidRPr="007D73AB" w:rsidRDefault="00FC4CD7">
          <w:pPr>
            <w:pStyle w:val="Sidhuvud"/>
          </w:pPr>
        </w:p>
      </w:tc>
      <w:tc>
        <w:tcPr>
          <w:tcW w:w="3170" w:type="dxa"/>
          <w:vAlign w:val="bottom"/>
        </w:tcPr>
        <w:p w14:paraId="4EDC6D7B" w14:textId="77777777" w:rsidR="00FC4CD7" w:rsidRPr="007D73AB" w:rsidRDefault="00FC4CD7" w:rsidP="00340DE0">
          <w:pPr>
            <w:pStyle w:val="Sidhuvud"/>
          </w:pPr>
        </w:p>
      </w:tc>
      <w:tc>
        <w:tcPr>
          <w:tcW w:w="1134" w:type="dxa"/>
        </w:tcPr>
        <w:p w14:paraId="7960F66D" w14:textId="77777777" w:rsidR="00FC4CD7" w:rsidRDefault="00FC4CD7" w:rsidP="005A703A">
          <w:pPr>
            <w:pStyle w:val="Sidhuvud"/>
          </w:pPr>
        </w:p>
      </w:tc>
    </w:tr>
    <w:tr w:rsidR="00FC4CD7" w14:paraId="2D4ED252" w14:textId="77777777" w:rsidTr="00C93EBA">
      <w:trPr>
        <w:trHeight w:val="1928"/>
      </w:trPr>
      <w:tc>
        <w:tcPr>
          <w:tcW w:w="5534" w:type="dxa"/>
        </w:tcPr>
        <w:p w14:paraId="3C8F6CE1" w14:textId="77777777" w:rsidR="00FC4CD7" w:rsidRPr="00340DE0" w:rsidRDefault="00FC4CD7" w:rsidP="00340DE0">
          <w:pPr>
            <w:pStyle w:val="Sidhuvud"/>
          </w:pPr>
          <w:r>
            <w:rPr>
              <w:noProof/>
            </w:rPr>
            <w:drawing>
              <wp:inline distT="0" distB="0" distL="0" distR="0" wp14:anchorId="5F5CD984" wp14:editId="081174C6">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550B839" w14:textId="77777777" w:rsidR="00FC4CD7" w:rsidRPr="00710A6C" w:rsidRDefault="00FC4CD7" w:rsidP="00EE3C0F">
          <w:pPr>
            <w:pStyle w:val="Sidhuvud"/>
            <w:rPr>
              <w:b/>
            </w:rPr>
          </w:pPr>
        </w:p>
        <w:p w14:paraId="64B83D4B" w14:textId="77777777" w:rsidR="00FC4CD7" w:rsidRDefault="00FC4CD7" w:rsidP="00EE3C0F">
          <w:pPr>
            <w:pStyle w:val="Sidhuvud"/>
          </w:pPr>
        </w:p>
        <w:p w14:paraId="0B14573E" w14:textId="77777777" w:rsidR="00FC4CD7" w:rsidRDefault="00FC4CD7" w:rsidP="00EE3C0F">
          <w:pPr>
            <w:pStyle w:val="Sidhuvud"/>
          </w:pPr>
        </w:p>
        <w:p w14:paraId="266395B4" w14:textId="77777777" w:rsidR="00FC4CD7" w:rsidRDefault="00FC4CD7" w:rsidP="00EE3C0F">
          <w:pPr>
            <w:pStyle w:val="Sidhuvud"/>
          </w:pPr>
        </w:p>
        <w:sdt>
          <w:sdtPr>
            <w:alias w:val="Dnr"/>
            <w:tag w:val="ccRKShow_Dnr"/>
            <w:id w:val="-829283628"/>
            <w:placeholder>
              <w:docPart w:val="E2D0AB6D92F0400D9360F1D1E8745285"/>
            </w:placeholder>
            <w:dataBinding w:prefixMappings="xmlns:ns0='http://lp/documentinfo/RK' " w:xpath="/ns0:DocumentInfo[1]/ns0:BaseInfo[1]/ns0:Dnr[1]" w:storeItemID="{B5C91CE1-A4E1-4E75-BBC2-0B78A0AEB041}"/>
            <w:text/>
          </w:sdtPr>
          <w:sdtEndPr/>
          <w:sdtContent>
            <w:p w14:paraId="5572EC5C" w14:textId="5CCC3528" w:rsidR="00FC4CD7" w:rsidRDefault="00535392" w:rsidP="00EE3C0F">
              <w:pPr>
                <w:pStyle w:val="Sidhuvud"/>
              </w:pPr>
              <w:r>
                <w:t>Ju2021/00690</w:t>
              </w:r>
            </w:p>
          </w:sdtContent>
        </w:sdt>
        <w:sdt>
          <w:sdtPr>
            <w:alias w:val="DocNumber"/>
            <w:tag w:val="DocNumber"/>
            <w:id w:val="1726028884"/>
            <w:placeholder>
              <w:docPart w:val="7DCF7D780DDA4339B5732ADEFEA2277C"/>
            </w:placeholder>
            <w:showingPlcHdr/>
            <w:dataBinding w:prefixMappings="xmlns:ns0='http://lp/documentinfo/RK' " w:xpath="/ns0:DocumentInfo[1]/ns0:BaseInfo[1]/ns0:DocNumber[1]" w:storeItemID="{B5C91CE1-A4E1-4E75-BBC2-0B78A0AEB041}"/>
            <w:text/>
          </w:sdtPr>
          <w:sdtEndPr/>
          <w:sdtContent>
            <w:p w14:paraId="34E27AB0" w14:textId="77777777" w:rsidR="00FC4CD7" w:rsidRDefault="00FC4CD7" w:rsidP="00EE3C0F">
              <w:pPr>
                <w:pStyle w:val="Sidhuvud"/>
              </w:pPr>
              <w:r>
                <w:rPr>
                  <w:rStyle w:val="Platshllartext"/>
                </w:rPr>
                <w:t xml:space="preserve"> </w:t>
              </w:r>
            </w:p>
          </w:sdtContent>
        </w:sdt>
        <w:p w14:paraId="6F896FAD" w14:textId="77777777" w:rsidR="00FC4CD7" w:rsidRDefault="00FC4CD7" w:rsidP="00EE3C0F">
          <w:pPr>
            <w:pStyle w:val="Sidhuvud"/>
          </w:pPr>
        </w:p>
      </w:tc>
      <w:tc>
        <w:tcPr>
          <w:tcW w:w="1134" w:type="dxa"/>
        </w:tcPr>
        <w:p w14:paraId="068E3377" w14:textId="77777777" w:rsidR="00FC4CD7" w:rsidRDefault="00FC4CD7" w:rsidP="0094502D">
          <w:pPr>
            <w:pStyle w:val="Sidhuvud"/>
          </w:pPr>
        </w:p>
        <w:p w14:paraId="18591A33" w14:textId="77777777" w:rsidR="00FC4CD7" w:rsidRPr="0094502D" w:rsidRDefault="00FC4CD7" w:rsidP="00EC71A6">
          <w:pPr>
            <w:pStyle w:val="Sidhuvud"/>
          </w:pPr>
        </w:p>
      </w:tc>
    </w:tr>
    <w:tr w:rsidR="00FC4CD7" w14:paraId="094B027A" w14:textId="77777777" w:rsidTr="00C93EBA">
      <w:trPr>
        <w:trHeight w:val="2268"/>
      </w:trPr>
      <w:sdt>
        <w:sdtPr>
          <w:alias w:val="SenderText"/>
          <w:tag w:val="ccRKShow_SenderText"/>
          <w:id w:val="1374046025"/>
          <w:placeholder>
            <w:docPart w:val="1F6BCE3FB23F45D2BD1211B9B843A4D5"/>
          </w:placeholder>
        </w:sdtPr>
        <w:sdtEndPr/>
        <w:sdtContent>
          <w:sdt>
            <w:sdtPr>
              <w:alias w:val="SenderText"/>
              <w:tag w:val="ccRKShow_SenderText"/>
              <w:id w:val="40255091"/>
              <w:placeholder>
                <w:docPart w:val="BB5A2573A76B47819F25BC2A30C28EE9"/>
              </w:placeholder>
            </w:sdtPr>
            <w:sdtEndPr/>
            <w:sdtContent>
              <w:tc>
                <w:tcPr>
                  <w:tcW w:w="5534" w:type="dxa"/>
                  <w:tcMar>
                    <w:right w:w="1134" w:type="dxa"/>
                  </w:tcMar>
                </w:tcPr>
                <w:p w14:paraId="0BBCAA55" w14:textId="77777777" w:rsidR="00FC4CD7" w:rsidRPr="00FF5CA4" w:rsidRDefault="00FC4CD7" w:rsidP="00FC4CD7">
                  <w:pPr>
                    <w:pStyle w:val="Sidhuvud"/>
                    <w:rPr>
                      <w:b/>
                    </w:rPr>
                  </w:pPr>
                  <w:r w:rsidRPr="00FF5CA4">
                    <w:rPr>
                      <w:b/>
                    </w:rPr>
                    <w:t>Justitiedepartementet</w:t>
                  </w:r>
                </w:p>
                <w:p w14:paraId="43E76BAE" w14:textId="5FDF328A" w:rsidR="00FC4CD7" w:rsidRPr="00340DE0" w:rsidRDefault="00FC4CD7" w:rsidP="00FC4CD7">
                  <w:pPr>
                    <w:pStyle w:val="Sidhuvud"/>
                  </w:pPr>
                  <w:r w:rsidRPr="00FF5CA4">
                    <w:t>Inrikesministern</w:t>
                  </w:r>
                </w:p>
              </w:tc>
            </w:sdtContent>
          </w:sdt>
        </w:sdtContent>
      </w:sdt>
      <w:sdt>
        <w:sdtPr>
          <w:alias w:val="Recipient"/>
          <w:tag w:val="ccRKShow_Recipient"/>
          <w:id w:val="-28344517"/>
          <w:placeholder>
            <w:docPart w:val="80A9D7DC783D42B2AE4858934483B3F0"/>
          </w:placeholder>
          <w:dataBinding w:prefixMappings="xmlns:ns0='http://lp/documentinfo/RK' " w:xpath="/ns0:DocumentInfo[1]/ns0:BaseInfo[1]/ns0:Recipient[1]" w:storeItemID="{B5C91CE1-A4E1-4E75-BBC2-0B78A0AEB041}"/>
          <w:text w:multiLine="1"/>
        </w:sdtPr>
        <w:sdtEndPr/>
        <w:sdtContent>
          <w:tc>
            <w:tcPr>
              <w:tcW w:w="3170" w:type="dxa"/>
            </w:tcPr>
            <w:p w14:paraId="201ACE86" w14:textId="77777777" w:rsidR="00FC4CD7" w:rsidRDefault="00FC4CD7" w:rsidP="00547B89">
              <w:pPr>
                <w:pStyle w:val="Sidhuvud"/>
              </w:pPr>
              <w:r>
                <w:t>Till riksdagen</w:t>
              </w:r>
            </w:p>
          </w:tc>
        </w:sdtContent>
      </w:sdt>
      <w:tc>
        <w:tcPr>
          <w:tcW w:w="1134" w:type="dxa"/>
        </w:tcPr>
        <w:p w14:paraId="3F71BC21" w14:textId="77777777" w:rsidR="00FC4CD7" w:rsidRDefault="00FC4CD7" w:rsidP="003E6020">
          <w:pPr>
            <w:pStyle w:val="Sidhuvud"/>
          </w:pPr>
        </w:p>
      </w:tc>
    </w:tr>
  </w:tbl>
  <w:p w14:paraId="1DAAB68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D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5AC6"/>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533B"/>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86AD2"/>
    <w:rsid w:val="00392DA8"/>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38A7"/>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988"/>
    <w:rsid w:val="00520A46"/>
    <w:rsid w:val="00521192"/>
    <w:rsid w:val="0052127C"/>
    <w:rsid w:val="005220AF"/>
    <w:rsid w:val="00526AEB"/>
    <w:rsid w:val="005302E0"/>
    <w:rsid w:val="00535392"/>
    <w:rsid w:val="00544738"/>
    <w:rsid w:val="005456E4"/>
    <w:rsid w:val="00547B89"/>
    <w:rsid w:val="00547FBC"/>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12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131"/>
    <w:rsid w:val="006F2588"/>
    <w:rsid w:val="00710A6C"/>
    <w:rsid w:val="00710D98"/>
    <w:rsid w:val="00711CE9"/>
    <w:rsid w:val="00712266"/>
    <w:rsid w:val="00712593"/>
    <w:rsid w:val="00712D82"/>
    <w:rsid w:val="00716E22"/>
    <w:rsid w:val="007171AB"/>
    <w:rsid w:val="007213D0"/>
    <w:rsid w:val="007219C0"/>
    <w:rsid w:val="007242CA"/>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1E55"/>
    <w:rsid w:val="007E2712"/>
    <w:rsid w:val="007E4A9C"/>
    <w:rsid w:val="007E5516"/>
    <w:rsid w:val="007E7EE2"/>
    <w:rsid w:val="007F06CA"/>
    <w:rsid w:val="007F0DD0"/>
    <w:rsid w:val="007F61D0"/>
    <w:rsid w:val="007F66F3"/>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3148"/>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6201"/>
    <w:rsid w:val="00AA72F4"/>
    <w:rsid w:val="00AB10E7"/>
    <w:rsid w:val="00AB4D25"/>
    <w:rsid w:val="00AB5033"/>
    <w:rsid w:val="00AB5298"/>
    <w:rsid w:val="00AB5519"/>
    <w:rsid w:val="00AB6313"/>
    <w:rsid w:val="00AB71DD"/>
    <w:rsid w:val="00AC15C5"/>
    <w:rsid w:val="00AD0E75"/>
    <w:rsid w:val="00AE3937"/>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2905"/>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42BD"/>
    <w:rsid w:val="00CD6169"/>
    <w:rsid w:val="00CD6D76"/>
    <w:rsid w:val="00CE20BC"/>
    <w:rsid w:val="00CE26C6"/>
    <w:rsid w:val="00CE32F8"/>
    <w:rsid w:val="00CF16D8"/>
    <w:rsid w:val="00CF1FD8"/>
    <w:rsid w:val="00CF20D0"/>
    <w:rsid w:val="00CF44A1"/>
    <w:rsid w:val="00CF45F2"/>
    <w:rsid w:val="00CF4FDC"/>
    <w:rsid w:val="00CF6E13"/>
    <w:rsid w:val="00CF7776"/>
    <w:rsid w:val="00D00E9E"/>
    <w:rsid w:val="00D021D2"/>
    <w:rsid w:val="00D0488E"/>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3DE9"/>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D7FBA"/>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4CD7"/>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B8FE83"/>
  <w15:docId w15:val="{732BBB99-2806-4965-8541-DB841DD9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DB3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70729">
      <w:bodyDiv w:val="1"/>
      <w:marLeft w:val="0"/>
      <w:marRight w:val="0"/>
      <w:marTop w:val="0"/>
      <w:marBottom w:val="0"/>
      <w:divBdr>
        <w:top w:val="none" w:sz="0" w:space="0" w:color="auto"/>
        <w:left w:val="none" w:sz="0" w:space="0" w:color="auto"/>
        <w:bottom w:val="none" w:sz="0" w:space="0" w:color="auto"/>
        <w:right w:val="none" w:sz="0" w:space="0" w:color="auto"/>
      </w:divBdr>
    </w:div>
    <w:div w:id="107505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D0AB6D92F0400D9360F1D1E8745285"/>
        <w:category>
          <w:name w:val="Allmänt"/>
          <w:gallery w:val="placeholder"/>
        </w:category>
        <w:types>
          <w:type w:val="bbPlcHdr"/>
        </w:types>
        <w:behaviors>
          <w:behavior w:val="content"/>
        </w:behaviors>
        <w:guid w:val="{48B0EB61-29A2-428B-B875-DF1AF9EAC458}"/>
      </w:docPartPr>
      <w:docPartBody>
        <w:p w:rsidR="00263C22" w:rsidRDefault="00EA18E3" w:rsidP="00EA18E3">
          <w:pPr>
            <w:pStyle w:val="E2D0AB6D92F0400D9360F1D1E8745285"/>
          </w:pPr>
          <w:r>
            <w:rPr>
              <w:rStyle w:val="Platshllartext"/>
            </w:rPr>
            <w:t xml:space="preserve"> </w:t>
          </w:r>
        </w:p>
      </w:docPartBody>
    </w:docPart>
    <w:docPart>
      <w:docPartPr>
        <w:name w:val="7DCF7D780DDA4339B5732ADEFEA2277C"/>
        <w:category>
          <w:name w:val="Allmänt"/>
          <w:gallery w:val="placeholder"/>
        </w:category>
        <w:types>
          <w:type w:val="bbPlcHdr"/>
        </w:types>
        <w:behaviors>
          <w:behavior w:val="content"/>
        </w:behaviors>
        <w:guid w:val="{D3641072-742E-435C-964D-12BFF3D5705A}"/>
      </w:docPartPr>
      <w:docPartBody>
        <w:p w:rsidR="00263C22" w:rsidRDefault="00EA18E3" w:rsidP="00EA18E3">
          <w:pPr>
            <w:pStyle w:val="7DCF7D780DDA4339B5732ADEFEA2277C1"/>
          </w:pPr>
          <w:r>
            <w:rPr>
              <w:rStyle w:val="Platshllartext"/>
            </w:rPr>
            <w:t xml:space="preserve"> </w:t>
          </w:r>
        </w:p>
      </w:docPartBody>
    </w:docPart>
    <w:docPart>
      <w:docPartPr>
        <w:name w:val="1F6BCE3FB23F45D2BD1211B9B843A4D5"/>
        <w:category>
          <w:name w:val="Allmänt"/>
          <w:gallery w:val="placeholder"/>
        </w:category>
        <w:types>
          <w:type w:val="bbPlcHdr"/>
        </w:types>
        <w:behaviors>
          <w:behavior w:val="content"/>
        </w:behaviors>
        <w:guid w:val="{42E81B1D-A603-4737-9AF3-50E0850CF40D}"/>
      </w:docPartPr>
      <w:docPartBody>
        <w:p w:rsidR="00263C22" w:rsidRDefault="00EA18E3" w:rsidP="00EA18E3">
          <w:pPr>
            <w:pStyle w:val="1F6BCE3FB23F45D2BD1211B9B843A4D51"/>
          </w:pPr>
          <w:r>
            <w:rPr>
              <w:rStyle w:val="Platshllartext"/>
            </w:rPr>
            <w:t xml:space="preserve"> </w:t>
          </w:r>
        </w:p>
      </w:docPartBody>
    </w:docPart>
    <w:docPart>
      <w:docPartPr>
        <w:name w:val="80A9D7DC783D42B2AE4858934483B3F0"/>
        <w:category>
          <w:name w:val="Allmänt"/>
          <w:gallery w:val="placeholder"/>
        </w:category>
        <w:types>
          <w:type w:val="bbPlcHdr"/>
        </w:types>
        <w:behaviors>
          <w:behavior w:val="content"/>
        </w:behaviors>
        <w:guid w:val="{8ADC0040-992A-43B3-B3EF-80249B00C272}"/>
      </w:docPartPr>
      <w:docPartBody>
        <w:p w:rsidR="00263C22" w:rsidRDefault="00EA18E3" w:rsidP="00EA18E3">
          <w:pPr>
            <w:pStyle w:val="80A9D7DC783D42B2AE4858934483B3F0"/>
          </w:pPr>
          <w:r>
            <w:rPr>
              <w:rStyle w:val="Platshllartext"/>
            </w:rPr>
            <w:t xml:space="preserve"> </w:t>
          </w:r>
        </w:p>
      </w:docPartBody>
    </w:docPart>
    <w:docPart>
      <w:docPartPr>
        <w:name w:val="BB5A2573A76B47819F25BC2A30C28EE9"/>
        <w:category>
          <w:name w:val="Allmänt"/>
          <w:gallery w:val="placeholder"/>
        </w:category>
        <w:types>
          <w:type w:val="bbPlcHdr"/>
        </w:types>
        <w:behaviors>
          <w:behavior w:val="content"/>
        </w:behaviors>
        <w:guid w:val="{D0E56966-E063-42C3-8705-FB3CD2892268}"/>
      </w:docPartPr>
      <w:docPartBody>
        <w:p w:rsidR="00263C22" w:rsidRDefault="00EA18E3" w:rsidP="00EA18E3">
          <w:pPr>
            <w:pStyle w:val="BB5A2573A76B47819F25BC2A30C28EE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E3"/>
    <w:rsid w:val="00263C22"/>
    <w:rsid w:val="00EA1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32D0088EE174BB2ACF86D43813792A4">
    <w:name w:val="232D0088EE174BB2ACF86D43813792A4"/>
    <w:rsid w:val="00EA18E3"/>
  </w:style>
  <w:style w:type="character" w:styleId="Platshllartext">
    <w:name w:val="Placeholder Text"/>
    <w:basedOn w:val="Standardstycketeckensnitt"/>
    <w:uiPriority w:val="99"/>
    <w:semiHidden/>
    <w:rsid w:val="00EA18E3"/>
    <w:rPr>
      <w:noProof w:val="0"/>
      <w:color w:val="808080"/>
    </w:rPr>
  </w:style>
  <w:style w:type="paragraph" w:customStyle="1" w:styleId="D42CEF58B10C4AFCA23636218A78CF4B">
    <w:name w:val="D42CEF58B10C4AFCA23636218A78CF4B"/>
    <w:rsid w:val="00EA18E3"/>
  </w:style>
  <w:style w:type="paragraph" w:customStyle="1" w:styleId="2835D42AD1E24D01BF7E56CD7DC37657">
    <w:name w:val="2835D42AD1E24D01BF7E56CD7DC37657"/>
    <w:rsid w:val="00EA18E3"/>
  </w:style>
  <w:style w:type="paragraph" w:customStyle="1" w:styleId="C5D8DD4FABBA4EC89467A8D01619EAB5">
    <w:name w:val="C5D8DD4FABBA4EC89467A8D01619EAB5"/>
    <w:rsid w:val="00EA18E3"/>
  </w:style>
  <w:style w:type="paragraph" w:customStyle="1" w:styleId="E2D0AB6D92F0400D9360F1D1E8745285">
    <w:name w:val="E2D0AB6D92F0400D9360F1D1E8745285"/>
    <w:rsid w:val="00EA18E3"/>
  </w:style>
  <w:style w:type="paragraph" w:customStyle="1" w:styleId="7DCF7D780DDA4339B5732ADEFEA2277C">
    <w:name w:val="7DCF7D780DDA4339B5732ADEFEA2277C"/>
    <w:rsid w:val="00EA18E3"/>
  </w:style>
  <w:style w:type="paragraph" w:customStyle="1" w:styleId="F16782217F8B44F5817DFCB673E449A1">
    <w:name w:val="F16782217F8B44F5817DFCB673E449A1"/>
    <w:rsid w:val="00EA18E3"/>
  </w:style>
  <w:style w:type="paragraph" w:customStyle="1" w:styleId="6DBF85E6E4B5496EAF2197A6F62C07D2">
    <w:name w:val="6DBF85E6E4B5496EAF2197A6F62C07D2"/>
    <w:rsid w:val="00EA18E3"/>
  </w:style>
  <w:style w:type="paragraph" w:customStyle="1" w:styleId="3A7E8860546A468C9DA6A5F801587C5D">
    <w:name w:val="3A7E8860546A468C9DA6A5F801587C5D"/>
    <w:rsid w:val="00EA18E3"/>
  </w:style>
  <w:style w:type="paragraph" w:customStyle="1" w:styleId="1F6BCE3FB23F45D2BD1211B9B843A4D5">
    <w:name w:val="1F6BCE3FB23F45D2BD1211B9B843A4D5"/>
    <w:rsid w:val="00EA18E3"/>
  </w:style>
  <w:style w:type="paragraph" w:customStyle="1" w:styleId="80A9D7DC783D42B2AE4858934483B3F0">
    <w:name w:val="80A9D7DC783D42B2AE4858934483B3F0"/>
    <w:rsid w:val="00EA18E3"/>
  </w:style>
  <w:style w:type="paragraph" w:customStyle="1" w:styleId="7DCF7D780DDA4339B5732ADEFEA2277C1">
    <w:name w:val="7DCF7D780DDA4339B5732ADEFEA2277C1"/>
    <w:rsid w:val="00EA18E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F6BCE3FB23F45D2BD1211B9B843A4D51">
    <w:name w:val="1F6BCE3FB23F45D2BD1211B9B843A4D51"/>
    <w:rsid w:val="00EA18E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5A2573A76B47819F25BC2A30C28EE9">
    <w:name w:val="BB5A2573A76B47819F25BC2A30C28EE9"/>
    <w:rsid w:val="00EA1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2021-02-17</HeaderDate>
    <Office/>
    <Dnr>Ju2021/00690</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CC59D0731FAF3A4487454B977D4345BF" ma:contentTypeVersion="18" ma:contentTypeDescription="Skapa nytt dokument med möjlighet att välja RK-mall" ma:contentTypeScope="" ma:versionID="7fc72043c2c3d2a198a2c3abfab44615">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targetNamespace="http://schemas.microsoft.com/office/2006/metadata/properties" ma:root="true" ma:fieldsID="c0ad20b8dde9a287841d33b88ef82fe0" ns2:_="" ns3:_="" ns4:_="" ns5: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918803fc-db66-4eb3-9e25-4e4e6b054718}" ma:internalName="TaxCatchAllLabel" ma:readOnly="true" ma:showField="CatchAllDataLabel" ma:web="69317499-5213-4288-9dc3-014d6c22816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918803fc-db66-4eb3-9e25-4e4e6b054718}" ma:internalName="TaxCatchAll" ma:showField="CatchAllData" ma:web="69317499-5213-4288-9dc3-014d6c22816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23d5dd2c-7dcc-4530-a5a4-cb091c2a24ea</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Props1.xml><?xml version="1.0" encoding="utf-8"?>
<ds:datastoreItem xmlns:ds="http://schemas.openxmlformats.org/officeDocument/2006/customXml" ds:itemID="{95F74318-4C66-47EF-81B2-B063E49C58E7}"/>
</file>

<file path=customXml/itemProps2.xml><?xml version="1.0" encoding="utf-8"?>
<ds:datastoreItem xmlns:ds="http://schemas.openxmlformats.org/officeDocument/2006/customXml" ds:itemID="{B5C91CE1-A4E1-4E75-BBC2-0B78A0AEB041}"/>
</file>

<file path=customXml/itemProps3.xml><?xml version="1.0" encoding="utf-8"?>
<ds:datastoreItem xmlns:ds="http://schemas.openxmlformats.org/officeDocument/2006/customXml" ds:itemID="{350C9638-530C-4580-B3A7-4F5B40EEBB18}"/>
</file>

<file path=customXml/itemProps4.xml><?xml version="1.0" encoding="utf-8"?>
<ds:datastoreItem xmlns:ds="http://schemas.openxmlformats.org/officeDocument/2006/customXml" ds:itemID="{150F0590-2D7D-4041-A12A-401544F4AF24}"/>
</file>

<file path=customXml/itemProps5.xml><?xml version="1.0" encoding="utf-8"?>
<ds:datastoreItem xmlns:ds="http://schemas.openxmlformats.org/officeDocument/2006/customXml" ds:itemID="{D7C85A3A-061B-4586-9B04-05C04FA96BEA}"/>
</file>

<file path=customXml/itemProps6.xml><?xml version="1.0" encoding="utf-8"?>
<ds:datastoreItem xmlns:ds="http://schemas.openxmlformats.org/officeDocument/2006/customXml" ds:itemID="{D1CD0493-60AE-4A81-9C0E-91026745B15A}"/>
</file>

<file path=customXml/itemProps7.xml><?xml version="1.0" encoding="utf-8"?>
<ds:datastoreItem xmlns:ds="http://schemas.openxmlformats.org/officeDocument/2006/customXml" ds:itemID="{150F0590-2D7D-4041-A12A-401544F4AF24}"/>
</file>

<file path=docProps/app.xml><?xml version="1.0" encoding="utf-8"?>
<Properties xmlns="http://schemas.openxmlformats.org/officeDocument/2006/extended-properties" xmlns:vt="http://schemas.openxmlformats.org/officeDocument/2006/docPropsVTypes">
  <Template>RK Basmall</Template>
  <TotalTime>0</TotalTime>
  <Pages>2</Pages>
  <Words>286</Words>
  <Characters>1516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1831.docx</dc:title>
  <dc:subject/>
  <dc:creator>Charlotte Koutras</dc:creator>
  <cp:keywords/>
  <dc:description/>
  <cp:lastModifiedBy>Charlotte Koutras</cp:lastModifiedBy>
  <cp:revision>4</cp:revision>
  <dcterms:created xsi:type="dcterms:W3CDTF">2021-02-24T07:43:00Z</dcterms:created>
  <dcterms:modified xsi:type="dcterms:W3CDTF">2021-02-24T07:45:00Z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