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18827" w14:textId="33B232B2" w:rsidR="00CD62CA" w:rsidRPr="002A481F" w:rsidRDefault="008164BD" w:rsidP="00CD62CA">
      <w:pPr>
        <w:pStyle w:val="Rubrik"/>
        <w:rPr>
          <w:rFonts w:cstheme="majorHAnsi"/>
          <w:szCs w:val="26"/>
        </w:rPr>
      </w:pPr>
      <w:bookmarkStart w:id="0" w:name="_GoBack"/>
      <w:bookmarkEnd w:id="0"/>
      <w:r w:rsidRPr="002A481F">
        <w:rPr>
          <w:rFonts w:cstheme="majorHAnsi"/>
          <w:szCs w:val="26"/>
        </w:rPr>
        <w:t xml:space="preserve">Svar på </w:t>
      </w:r>
      <w:r w:rsidR="003420A0" w:rsidRPr="002A481F">
        <w:rPr>
          <w:rFonts w:cstheme="majorHAnsi"/>
          <w:szCs w:val="26"/>
        </w:rPr>
        <w:t>fråga</w:t>
      </w:r>
      <w:r w:rsidRPr="002A481F">
        <w:rPr>
          <w:rFonts w:cstheme="majorHAnsi"/>
          <w:szCs w:val="26"/>
        </w:rPr>
        <w:t xml:space="preserve"> </w:t>
      </w:r>
      <w:r w:rsidR="00CD62CA" w:rsidRPr="002A481F">
        <w:rPr>
          <w:rFonts w:cstheme="majorHAnsi"/>
          <w:szCs w:val="26"/>
        </w:rPr>
        <w:t>2019/20:1359</w:t>
      </w:r>
      <w:r w:rsidR="00A424FE" w:rsidRPr="002A481F">
        <w:rPr>
          <w:rFonts w:cstheme="majorHAnsi"/>
          <w:szCs w:val="26"/>
        </w:rPr>
        <w:t xml:space="preserve"> av </w:t>
      </w:r>
      <w:r w:rsidR="002A481F" w:rsidRPr="002A481F">
        <w:rPr>
          <w:rFonts w:cstheme="majorHAnsi"/>
          <w:szCs w:val="26"/>
        </w:rPr>
        <w:t>Jessica Rosencrantz (M)</w:t>
      </w:r>
    </w:p>
    <w:p w14:paraId="1AEEF645" w14:textId="23B35697" w:rsidR="00CD62CA" w:rsidRPr="002A481F" w:rsidRDefault="00CD62CA" w:rsidP="00CD62CA">
      <w:pPr>
        <w:pStyle w:val="Rubrik"/>
        <w:rPr>
          <w:rFonts w:cstheme="majorHAnsi"/>
          <w:szCs w:val="26"/>
        </w:rPr>
      </w:pPr>
      <w:r w:rsidRPr="002A481F">
        <w:rPr>
          <w:rFonts w:cstheme="majorHAnsi"/>
          <w:szCs w:val="26"/>
        </w:rPr>
        <w:t>Djurhållningen i Kina</w:t>
      </w:r>
      <w:r w:rsidR="00D82A73">
        <w:rPr>
          <w:rFonts w:cstheme="majorHAnsi"/>
          <w:szCs w:val="26"/>
        </w:rPr>
        <w:t xml:space="preserve"> och fråga 2019/20:1397 av Markus </w:t>
      </w:r>
      <w:proofErr w:type="spellStart"/>
      <w:r w:rsidR="00D82A73">
        <w:rPr>
          <w:rFonts w:cstheme="majorHAnsi"/>
          <w:szCs w:val="26"/>
        </w:rPr>
        <w:t>Wiechel</w:t>
      </w:r>
      <w:proofErr w:type="spellEnd"/>
      <w:r w:rsidR="00D82A73">
        <w:rPr>
          <w:rFonts w:cstheme="majorHAnsi"/>
          <w:szCs w:val="26"/>
        </w:rPr>
        <w:t xml:space="preserve"> (SD) Undermåliga djurmarknader</w:t>
      </w:r>
    </w:p>
    <w:p w14:paraId="3BB98CC6" w14:textId="72FB5B2C" w:rsidR="00B44316" w:rsidRDefault="002A481F" w:rsidP="00793569">
      <w:pPr>
        <w:autoSpaceDE w:val="0"/>
        <w:autoSpaceDN w:val="0"/>
        <w:adjustRightInd w:val="0"/>
        <w:spacing w:after="0"/>
        <w:rPr>
          <w:rFonts w:ascii="Garamond" w:hAnsi="Garamond" w:cs="TimesNewRomanPSMT"/>
        </w:rPr>
      </w:pPr>
      <w:r w:rsidRPr="00642D10">
        <w:rPr>
          <w:rFonts w:cs="TimesNewRomanPSMT"/>
        </w:rPr>
        <w:t xml:space="preserve">Jessica Rosencrantz har frågat mig </w:t>
      </w:r>
      <w:r w:rsidR="00C52F00">
        <w:rPr>
          <w:rFonts w:cs="TimesNewRomanPSMT"/>
        </w:rPr>
        <w:t>v</w:t>
      </w:r>
      <w:r w:rsidR="00642D10" w:rsidRPr="00642D10">
        <w:rPr>
          <w:rFonts w:cs="TimesNewRomanPSMT"/>
        </w:rPr>
        <w:t xml:space="preserve">ilka initiativ och åtgärder </w:t>
      </w:r>
      <w:r w:rsidR="00C52F00">
        <w:rPr>
          <w:rFonts w:cs="TimesNewRomanPSMT"/>
        </w:rPr>
        <w:t>jag har</w:t>
      </w:r>
      <w:r w:rsidR="00642D10" w:rsidRPr="00642D10">
        <w:rPr>
          <w:rFonts w:cs="TimesNewRomanPSMT"/>
        </w:rPr>
        <w:t xml:space="preserve"> tagit i relationerna med Kina för att förbättra djurhållningen och minska </w:t>
      </w:r>
      <w:r w:rsidR="00642D10" w:rsidRPr="008F526B">
        <w:rPr>
          <w:rFonts w:ascii="Garamond" w:hAnsi="Garamond" w:cs="TimesNewRomanPSMT"/>
        </w:rPr>
        <w:t>risken för att nya virus sprids</w:t>
      </w:r>
      <w:r w:rsidR="00065E82">
        <w:rPr>
          <w:rFonts w:ascii="Garamond" w:hAnsi="Garamond" w:cs="TimesNewRomanPSMT"/>
        </w:rPr>
        <w:t>.</w:t>
      </w:r>
      <w:r w:rsidR="00D82A73">
        <w:rPr>
          <w:rFonts w:ascii="Garamond" w:hAnsi="Garamond" w:cs="TimesNewRomanPSMT"/>
        </w:rPr>
        <w:t xml:space="preserve"> Markus </w:t>
      </w:r>
      <w:proofErr w:type="spellStart"/>
      <w:r w:rsidR="00D82A73">
        <w:rPr>
          <w:rFonts w:ascii="Garamond" w:hAnsi="Garamond" w:cs="TimesNewRomanPSMT"/>
        </w:rPr>
        <w:t>Wiechel</w:t>
      </w:r>
      <w:proofErr w:type="spellEnd"/>
      <w:r w:rsidR="00D82A73">
        <w:rPr>
          <w:rFonts w:ascii="Garamond" w:hAnsi="Garamond" w:cs="TimesNewRomanPSMT"/>
        </w:rPr>
        <w:t xml:space="preserve"> (SD) har frågat mig om jag har eller avser att verka för nya åtgärder mot länder som idag tillåter undermåliga djurmarknader i syfte att förhindra att sådana marknader uppstår, och vilka åtgärder som i så fall kan förväntas. </w:t>
      </w:r>
    </w:p>
    <w:p w14:paraId="1E93922C" w14:textId="77777777" w:rsidR="00B44316" w:rsidRDefault="00B44316" w:rsidP="00793569">
      <w:pPr>
        <w:autoSpaceDE w:val="0"/>
        <w:autoSpaceDN w:val="0"/>
        <w:adjustRightInd w:val="0"/>
        <w:spacing w:after="0"/>
        <w:rPr>
          <w:rFonts w:ascii="Garamond" w:hAnsi="Garamond" w:cs="TimesNewRomanPSMT"/>
        </w:rPr>
      </w:pPr>
    </w:p>
    <w:p w14:paraId="1CA1D970" w14:textId="77777777" w:rsidR="00B44316" w:rsidRDefault="00C52F00" w:rsidP="00793569">
      <w:pPr>
        <w:autoSpaceDE w:val="0"/>
        <w:autoSpaceDN w:val="0"/>
        <w:adjustRightInd w:val="0"/>
        <w:spacing w:after="0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S</w:t>
      </w:r>
      <w:r w:rsidR="00CB6AB0" w:rsidRPr="00A22DE2">
        <w:rPr>
          <w:rFonts w:ascii="Garamond" w:hAnsi="Garamond" w:cs="TimesNewRomanPSMT"/>
        </w:rPr>
        <w:t>ynen på djur och djurhållning skiljer sig åt mellan världens länder och möjligheterna att påverka andra länders syn är begränsade. Sverige har en lång tradition av att vara drivande i djurskyddsfrågor och regeringen</w:t>
      </w:r>
      <w:r w:rsidR="00A22DE2">
        <w:rPr>
          <w:rFonts w:ascii="Garamond" w:hAnsi="Garamond" w:cs="TimesNewRomanPSMT"/>
        </w:rPr>
        <w:t xml:space="preserve"> arbetar kontinuerligt</w:t>
      </w:r>
      <w:r w:rsidR="00CB6AB0" w:rsidRPr="00A22DE2">
        <w:rPr>
          <w:rFonts w:ascii="Garamond" w:hAnsi="Garamond" w:cs="TimesNewRomanPSMT"/>
        </w:rPr>
        <w:t xml:space="preserve"> för ett bättre djurskydd i </w:t>
      </w:r>
      <w:r>
        <w:rPr>
          <w:rFonts w:ascii="Garamond" w:hAnsi="Garamond" w:cs="TimesNewRomanPSMT"/>
        </w:rPr>
        <w:t>flera</w:t>
      </w:r>
      <w:r w:rsidR="00CB6AB0" w:rsidRPr="00A22DE2">
        <w:rPr>
          <w:rFonts w:ascii="Garamond" w:hAnsi="Garamond" w:cs="TimesNewRomanPSMT"/>
        </w:rPr>
        <w:t xml:space="preserve"> fora.</w:t>
      </w:r>
    </w:p>
    <w:p w14:paraId="34BBA6F5" w14:textId="77777777" w:rsidR="00B44316" w:rsidRDefault="00B44316" w:rsidP="00793569">
      <w:pPr>
        <w:autoSpaceDE w:val="0"/>
        <w:autoSpaceDN w:val="0"/>
        <w:adjustRightInd w:val="0"/>
        <w:spacing w:after="0"/>
        <w:rPr>
          <w:rFonts w:ascii="Garamond" w:hAnsi="Garamond" w:cs="TimesNewRomanPSMT"/>
        </w:rPr>
      </w:pPr>
    </w:p>
    <w:p w14:paraId="37B0F3BD" w14:textId="77777777" w:rsidR="00B44316" w:rsidRDefault="009A1E47" w:rsidP="00793569">
      <w:pPr>
        <w:autoSpaceDE w:val="0"/>
        <w:autoSpaceDN w:val="0"/>
        <w:adjustRightInd w:val="0"/>
        <w:spacing w:after="0"/>
        <w:rPr>
          <w:rFonts w:ascii="Garamond" w:hAnsi="Garamond" w:cs="TimesNewRomanPSMT"/>
        </w:rPr>
      </w:pPr>
      <w:r w:rsidRPr="00A22DE2">
        <w:rPr>
          <w:rFonts w:ascii="Garamond" w:eastAsia="Times New Roman" w:hAnsi="Garamond" w:cs="Arial"/>
        </w:rPr>
        <w:t>Regeringen verkar för ett effektivt internationellt samarbete på hälsoområdet</w:t>
      </w:r>
      <w:r w:rsidR="00CB6AB0" w:rsidRPr="00A22DE2">
        <w:rPr>
          <w:rFonts w:ascii="Garamond" w:eastAsia="Times New Roman" w:hAnsi="Garamond" w:cs="Arial"/>
        </w:rPr>
        <w:t xml:space="preserve"> </w:t>
      </w:r>
      <w:r w:rsidR="002A1BFE" w:rsidRPr="00A22DE2">
        <w:rPr>
          <w:rFonts w:ascii="Garamond" w:eastAsia="Times New Roman" w:hAnsi="Garamond" w:cs="Arial"/>
        </w:rPr>
        <w:t>genom att driva ett</w:t>
      </w:r>
      <w:r w:rsidR="00320D93">
        <w:rPr>
          <w:rFonts w:ascii="Garamond" w:eastAsia="Times New Roman" w:hAnsi="Garamond" w:cs="Arial"/>
        </w:rPr>
        <w:t xml:space="preserve"> så kallat</w:t>
      </w:r>
      <w:r w:rsidR="002A1BFE" w:rsidRPr="00A22DE2">
        <w:rPr>
          <w:rFonts w:ascii="Garamond" w:eastAsia="Times New Roman" w:hAnsi="Garamond" w:cs="Arial"/>
        </w:rPr>
        <w:t xml:space="preserve"> </w:t>
      </w:r>
      <w:proofErr w:type="spellStart"/>
      <w:r w:rsidR="002A1BFE" w:rsidRPr="00A22DE2">
        <w:rPr>
          <w:rFonts w:ascii="Garamond" w:eastAsia="Times New Roman" w:hAnsi="Garamond" w:cs="Arial"/>
          <w:i/>
          <w:iCs/>
        </w:rPr>
        <w:t>One</w:t>
      </w:r>
      <w:proofErr w:type="spellEnd"/>
      <w:r w:rsidR="002A1BFE" w:rsidRPr="00A22DE2">
        <w:rPr>
          <w:rFonts w:ascii="Garamond" w:eastAsia="Times New Roman" w:hAnsi="Garamond" w:cs="Arial"/>
          <w:i/>
          <w:iCs/>
        </w:rPr>
        <w:t xml:space="preserve"> </w:t>
      </w:r>
      <w:proofErr w:type="spellStart"/>
      <w:r w:rsidR="002A1BFE" w:rsidRPr="00A22DE2">
        <w:rPr>
          <w:rFonts w:ascii="Garamond" w:eastAsia="Times New Roman" w:hAnsi="Garamond" w:cs="Arial"/>
          <w:i/>
          <w:iCs/>
        </w:rPr>
        <w:t>health</w:t>
      </w:r>
      <w:proofErr w:type="spellEnd"/>
      <w:r w:rsidR="002A1BFE" w:rsidRPr="00A22DE2">
        <w:rPr>
          <w:rFonts w:ascii="Garamond" w:eastAsia="Times New Roman" w:hAnsi="Garamond" w:cs="Arial"/>
        </w:rPr>
        <w:t xml:space="preserve">-perspektiv där människor, djur och miljö ses som en helhet. Det sker </w:t>
      </w:r>
      <w:r w:rsidR="0044074F" w:rsidRPr="00A22DE2">
        <w:rPr>
          <w:rFonts w:ascii="Garamond" w:eastAsia="Times New Roman" w:hAnsi="Garamond" w:cs="Arial"/>
        </w:rPr>
        <w:t>bland annat</w:t>
      </w:r>
      <w:r w:rsidR="002A1BFE" w:rsidRPr="00A22DE2">
        <w:rPr>
          <w:rFonts w:ascii="Garamond" w:eastAsia="Times New Roman" w:hAnsi="Garamond" w:cs="Arial"/>
        </w:rPr>
        <w:t xml:space="preserve"> genom stöd till</w:t>
      </w:r>
      <w:r w:rsidR="00B91768">
        <w:rPr>
          <w:rFonts w:ascii="Garamond" w:eastAsia="Times New Roman" w:hAnsi="Garamond" w:cs="Arial"/>
        </w:rPr>
        <w:t xml:space="preserve"> Världshälso</w:t>
      </w:r>
      <w:r w:rsidR="00B44316">
        <w:rPr>
          <w:rFonts w:ascii="Garamond" w:eastAsia="Times New Roman" w:hAnsi="Garamond" w:cs="Arial"/>
        </w:rPr>
        <w:t>-</w:t>
      </w:r>
      <w:r w:rsidR="00B91768">
        <w:rPr>
          <w:rFonts w:ascii="Garamond" w:eastAsia="Times New Roman" w:hAnsi="Garamond" w:cs="Arial"/>
        </w:rPr>
        <w:t>organisationen</w:t>
      </w:r>
      <w:r w:rsidRPr="00A22DE2">
        <w:rPr>
          <w:rFonts w:ascii="Garamond" w:eastAsia="Times New Roman" w:hAnsi="Garamond" w:cs="Arial"/>
        </w:rPr>
        <w:t xml:space="preserve"> </w:t>
      </w:r>
      <w:r w:rsidR="00B91768">
        <w:rPr>
          <w:rFonts w:ascii="Garamond" w:eastAsia="Times New Roman" w:hAnsi="Garamond" w:cs="Arial"/>
        </w:rPr>
        <w:t>(</w:t>
      </w:r>
      <w:r w:rsidRPr="00A22DE2">
        <w:rPr>
          <w:rFonts w:ascii="Garamond" w:eastAsia="Times New Roman" w:hAnsi="Garamond" w:cs="Arial"/>
        </w:rPr>
        <w:t>WHO</w:t>
      </w:r>
      <w:r w:rsidR="00B91768">
        <w:rPr>
          <w:rFonts w:ascii="Garamond" w:eastAsia="Times New Roman" w:hAnsi="Garamond" w:cs="Arial"/>
        </w:rPr>
        <w:t>)</w:t>
      </w:r>
      <w:r w:rsidR="002A1BFE" w:rsidRPr="00A22DE2">
        <w:rPr>
          <w:rFonts w:ascii="Garamond" w:eastAsia="Times New Roman" w:hAnsi="Garamond" w:cs="Arial"/>
        </w:rPr>
        <w:t>, FN:s Livsmedels</w:t>
      </w:r>
      <w:r w:rsidR="00320D93">
        <w:rPr>
          <w:rFonts w:ascii="Garamond" w:eastAsia="Times New Roman" w:hAnsi="Garamond" w:cs="Arial"/>
        </w:rPr>
        <w:t>-</w:t>
      </w:r>
      <w:r w:rsidR="002A1BFE" w:rsidRPr="00A22DE2">
        <w:rPr>
          <w:rFonts w:ascii="Garamond" w:eastAsia="Times New Roman" w:hAnsi="Garamond" w:cs="Arial"/>
        </w:rPr>
        <w:t xml:space="preserve"> och jordbruksorganisation (FAO) och Världsorganisationen för djurhälsa (OIE)</w:t>
      </w:r>
      <w:r w:rsidR="00A22DE2" w:rsidRPr="00A22DE2">
        <w:rPr>
          <w:rFonts w:ascii="Garamond" w:eastAsia="Times New Roman" w:hAnsi="Garamond" w:cs="Arial"/>
        </w:rPr>
        <w:t>, organisationer där också Kina är medlem</w:t>
      </w:r>
      <w:r w:rsidR="00A22DE2">
        <w:rPr>
          <w:rFonts w:ascii="Garamond" w:eastAsia="Times New Roman" w:hAnsi="Garamond" w:cs="Arial"/>
        </w:rPr>
        <w:t>.</w:t>
      </w:r>
    </w:p>
    <w:p w14:paraId="3BF65515" w14:textId="77777777" w:rsidR="00B44316" w:rsidRDefault="00B44316" w:rsidP="00793569">
      <w:pPr>
        <w:autoSpaceDE w:val="0"/>
        <w:autoSpaceDN w:val="0"/>
        <w:adjustRightInd w:val="0"/>
        <w:spacing w:after="0"/>
        <w:rPr>
          <w:rFonts w:ascii="Garamond" w:hAnsi="Garamond" w:cs="TimesNewRomanPSMT"/>
        </w:rPr>
      </w:pPr>
    </w:p>
    <w:p w14:paraId="28137248" w14:textId="77777777" w:rsidR="00B44316" w:rsidRDefault="00B03BB2" w:rsidP="00793569">
      <w:pPr>
        <w:autoSpaceDE w:val="0"/>
        <w:autoSpaceDN w:val="0"/>
        <w:adjustRightInd w:val="0"/>
        <w:spacing w:after="0"/>
        <w:rPr>
          <w:rFonts w:ascii="Garamond" w:hAnsi="Garamond" w:cs="TimesNewRomanPSMT"/>
        </w:rPr>
      </w:pPr>
      <w:r>
        <w:rPr>
          <w:rFonts w:ascii="Garamond" w:eastAsia="Times New Roman" w:hAnsi="Garamond" w:cs="Arial"/>
        </w:rPr>
        <w:t>I arbetet inom</w:t>
      </w:r>
      <w:r w:rsidR="002A1BFE" w:rsidRPr="00A22DE2">
        <w:rPr>
          <w:rFonts w:ascii="Garamond" w:eastAsia="Times New Roman" w:hAnsi="Garamond" w:cs="Arial"/>
        </w:rPr>
        <w:t xml:space="preserve"> FAO verkar Sverige för att livsmedelsförsörjningen globalt ska ske på ett säkert sätt</w:t>
      </w:r>
      <w:r>
        <w:rPr>
          <w:rFonts w:ascii="Garamond" w:eastAsia="Times New Roman" w:hAnsi="Garamond" w:cs="Arial"/>
        </w:rPr>
        <w:t>. Sverige driver</w:t>
      </w:r>
      <w:r w:rsidR="002A1BFE" w:rsidRPr="00A22DE2">
        <w:rPr>
          <w:rFonts w:ascii="Garamond" w:eastAsia="Times New Roman" w:hAnsi="Garamond" w:cs="Arial"/>
        </w:rPr>
        <w:t xml:space="preserve"> vikten av standarder, god djurhållning</w:t>
      </w:r>
      <w:r>
        <w:rPr>
          <w:rFonts w:ascii="Garamond" w:eastAsia="Times New Roman" w:hAnsi="Garamond" w:cs="Arial"/>
        </w:rPr>
        <w:t>,</w:t>
      </w:r>
      <w:r w:rsidRPr="00B03BB2">
        <w:rPr>
          <w:rFonts w:ascii="Garamond" w:eastAsia="Times New Roman" w:hAnsi="Garamond" w:cs="Arial"/>
        </w:rPr>
        <w:t xml:space="preserve"> </w:t>
      </w:r>
      <w:r w:rsidRPr="00A22DE2">
        <w:rPr>
          <w:rFonts w:ascii="Garamond" w:eastAsia="Times New Roman" w:hAnsi="Garamond" w:cs="Arial"/>
        </w:rPr>
        <w:t>kunskapshöjande åtgärder på livsmedelsområdet</w:t>
      </w:r>
      <w:r w:rsidR="0044074F">
        <w:rPr>
          <w:rFonts w:ascii="Garamond" w:eastAsia="Times New Roman" w:hAnsi="Garamond" w:cs="Arial"/>
        </w:rPr>
        <w:t xml:space="preserve"> </w:t>
      </w:r>
      <w:r>
        <w:rPr>
          <w:rFonts w:ascii="Garamond" w:eastAsia="Times New Roman" w:hAnsi="Garamond" w:cs="Arial"/>
        </w:rPr>
        <w:t>samt</w:t>
      </w:r>
      <w:r w:rsidR="002A1BFE" w:rsidRPr="00A22DE2">
        <w:rPr>
          <w:rFonts w:ascii="Garamond" w:eastAsia="Times New Roman" w:hAnsi="Garamond" w:cs="Arial"/>
        </w:rPr>
        <w:t xml:space="preserve"> veterinärinsatser inom ramen för </w:t>
      </w:r>
      <w:r w:rsidR="00CB6AB0" w:rsidRPr="00A22DE2">
        <w:rPr>
          <w:rFonts w:ascii="Garamond" w:eastAsia="Times New Roman" w:hAnsi="Garamond" w:cs="Arial"/>
        </w:rPr>
        <w:t>organisationens</w:t>
      </w:r>
      <w:r w:rsidR="002A1BFE" w:rsidRPr="00A22DE2">
        <w:rPr>
          <w:rFonts w:ascii="Garamond" w:eastAsia="Times New Roman" w:hAnsi="Garamond" w:cs="Arial"/>
        </w:rPr>
        <w:t xml:space="preserve"> roll att globalt bevaka gränsöverskridande smittsamma djursjukdomar.</w:t>
      </w:r>
    </w:p>
    <w:p w14:paraId="528142CE" w14:textId="77777777" w:rsidR="00B44316" w:rsidRDefault="00B44316" w:rsidP="00793569">
      <w:pPr>
        <w:autoSpaceDE w:val="0"/>
        <w:autoSpaceDN w:val="0"/>
        <w:adjustRightInd w:val="0"/>
        <w:spacing w:after="0"/>
        <w:rPr>
          <w:rFonts w:ascii="Garamond" w:hAnsi="Garamond" w:cs="TimesNewRomanPSMT"/>
        </w:rPr>
      </w:pPr>
    </w:p>
    <w:p w14:paraId="32B48099" w14:textId="5BEFA37E" w:rsidR="00B44316" w:rsidRDefault="00312D90" w:rsidP="00793569">
      <w:pPr>
        <w:autoSpaceDE w:val="0"/>
        <w:autoSpaceDN w:val="0"/>
        <w:adjustRightInd w:val="0"/>
        <w:spacing w:after="0"/>
        <w:rPr>
          <w:rFonts w:ascii="Garamond" w:eastAsia="Times New Roman" w:hAnsi="Garamond" w:cs="Arial"/>
        </w:rPr>
      </w:pPr>
      <w:r w:rsidRPr="00A22DE2">
        <w:rPr>
          <w:rFonts w:ascii="Garamond" w:eastAsia="Times New Roman" w:hAnsi="Garamond" w:cs="Arial"/>
        </w:rPr>
        <w:lastRenderedPageBreak/>
        <w:t xml:space="preserve">OIE: s uppdrag är att främja globalt samarbete för att förbättra djurhälsa och veterinärmedicinsk folkhälsa globalt. Sverige </w:t>
      </w:r>
      <w:r w:rsidR="00320D93">
        <w:rPr>
          <w:rFonts w:ascii="Garamond" w:eastAsia="Times New Roman" w:hAnsi="Garamond" w:cs="Arial"/>
        </w:rPr>
        <w:t>arbetar inom OIE för</w:t>
      </w:r>
      <w:r w:rsidRPr="00A22DE2">
        <w:rPr>
          <w:rFonts w:ascii="Garamond" w:eastAsia="Times New Roman" w:hAnsi="Garamond" w:cs="Arial"/>
        </w:rPr>
        <w:t xml:space="preserve"> att stödja nationella insatser för att förbättra länders förmåga att förebygga och kontrollera djursjukdomar, inklusive de sjukdomar</w:t>
      </w:r>
      <w:r w:rsidR="00B03BB2">
        <w:rPr>
          <w:rFonts w:ascii="Garamond" w:eastAsia="Times New Roman" w:hAnsi="Garamond" w:cs="Arial"/>
        </w:rPr>
        <w:t xml:space="preserve"> som</w:t>
      </w:r>
      <w:r w:rsidRPr="00A22DE2">
        <w:rPr>
          <w:rFonts w:ascii="Garamond" w:eastAsia="Times New Roman" w:hAnsi="Garamond" w:cs="Arial"/>
        </w:rPr>
        <w:t xml:space="preserve"> kan överföras till människor (zoonoser)</w:t>
      </w:r>
      <w:r w:rsidR="00B03BB2">
        <w:rPr>
          <w:rFonts w:ascii="Garamond" w:eastAsia="Times New Roman" w:hAnsi="Garamond" w:cs="Arial"/>
        </w:rPr>
        <w:t>.</w:t>
      </w:r>
      <w:r w:rsidR="009B2F6E">
        <w:rPr>
          <w:rFonts w:ascii="Garamond" w:eastAsia="Times New Roman" w:hAnsi="Garamond" w:cs="Arial"/>
        </w:rPr>
        <w:t xml:space="preserve"> </w:t>
      </w:r>
      <w:r w:rsidR="009B2F6E" w:rsidRPr="009B2F6E">
        <w:rPr>
          <w:rFonts w:ascii="Garamond" w:eastAsia="Times New Roman" w:hAnsi="Garamond" w:cs="Arial"/>
        </w:rPr>
        <w:t xml:space="preserve">OIE har nyligen meddelat </w:t>
      </w:r>
      <w:r w:rsidR="00455BAA">
        <w:rPr>
          <w:rFonts w:ascii="Garamond" w:eastAsia="Times New Roman" w:hAnsi="Garamond" w:cs="Arial"/>
        </w:rPr>
        <w:t>medlemsländer</w:t>
      </w:r>
      <w:r w:rsidR="00B44316">
        <w:rPr>
          <w:rFonts w:ascii="Garamond" w:eastAsia="Times New Roman" w:hAnsi="Garamond" w:cs="Arial"/>
        </w:rPr>
        <w:t>na</w:t>
      </w:r>
      <w:r w:rsidR="00455BAA">
        <w:rPr>
          <w:rFonts w:ascii="Garamond" w:eastAsia="Times New Roman" w:hAnsi="Garamond" w:cs="Arial"/>
        </w:rPr>
        <w:t xml:space="preserve"> </w:t>
      </w:r>
      <w:r w:rsidR="009B2F6E" w:rsidRPr="009B2F6E">
        <w:rPr>
          <w:rFonts w:ascii="Garamond" w:eastAsia="Times New Roman" w:hAnsi="Garamond" w:cs="Arial"/>
        </w:rPr>
        <w:t>att</w:t>
      </w:r>
      <w:r w:rsidR="00B44316">
        <w:rPr>
          <w:rFonts w:ascii="Garamond" w:eastAsia="Times New Roman" w:hAnsi="Garamond" w:cs="Arial"/>
        </w:rPr>
        <w:t xml:space="preserve"> det planeras för ett ökat fokus på</w:t>
      </w:r>
      <w:r w:rsidR="009B2F6E" w:rsidRPr="009B2F6E">
        <w:rPr>
          <w:rFonts w:ascii="Garamond" w:eastAsia="Times New Roman" w:hAnsi="Garamond" w:cs="Arial"/>
        </w:rPr>
        <w:t xml:space="preserve"> riskhantering relaterad till handel med vilda djur</w:t>
      </w:r>
      <w:r w:rsidR="00B44316">
        <w:rPr>
          <w:rFonts w:ascii="Garamond" w:eastAsia="Times New Roman" w:hAnsi="Garamond" w:cs="Arial"/>
        </w:rPr>
        <w:t>,</w:t>
      </w:r>
      <w:r w:rsidR="009B2F6E" w:rsidRPr="009B2F6E">
        <w:rPr>
          <w:rFonts w:ascii="Garamond" w:eastAsia="Times New Roman" w:hAnsi="Garamond" w:cs="Arial"/>
        </w:rPr>
        <w:t xml:space="preserve"> vilket Sverige välkomnar.</w:t>
      </w:r>
    </w:p>
    <w:p w14:paraId="135FFEAE" w14:textId="77777777" w:rsidR="00065E82" w:rsidRDefault="00065E82" w:rsidP="00793569">
      <w:pPr>
        <w:autoSpaceDE w:val="0"/>
        <w:autoSpaceDN w:val="0"/>
        <w:adjustRightInd w:val="0"/>
        <w:spacing w:after="0"/>
        <w:rPr>
          <w:rFonts w:ascii="Garamond" w:hAnsi="Garamond" w:cs="TimesNewRomanPSMT"/>
        </w:rPr>
      </w:pPr>
    </w:p>
    <w:p w14:paraId="02080C61" w14:textId="77777777" w:rsidR="00B44316" w:rsidRDefault="00A22DE2" w:rsidP="00793569">
      <w:pPr>
        <w:autoSpaceDE w:val="0"/>
        <w:autoSpaceDN w:val="0"/>
        <w:adjustRightInd w:val="0"/>
        <w:spacing w:after="0"/>
        <w:rPr>
          <w:rFonts w:ascii="Garamond" w:hAnsi="Garamond" w:cs="TimesNewRomanPSMT"/>
        </w:rPr>
      </w:pPr>
      <w:r w:rsidRPr="00A22DE2">
        <w:rPr>
          <w:rFonts w:ascii="Garamond" w:hAnsi="Garamond" w:cs="Arial"/>
        </w:rPr>
        <w:t xml:space="preserve">WHO har tillsammans med Kina utarbetat en landstrategi som innefattar ett samarbete med att utveckla regelverk och standarder som överensstämmer med internationella normer på livsmedelssäkerhetsområdet </w:t>
      </w:r>
      <w:r w:rsidR="005E51FE">
        <w:rPr>
          <w:rFonts w:ascii="Garamond" w:hAnsi="Garamond" w:cs="Arial"/>
        </w:rPr>
        <w:t>såväl som</w:t>
      </w:r>
      <w:r w:rsidR="005E51FE" w:rsidRPr="00A22DE2">
        <w:rPr>
          <w:rFonts w:ascii="Garamond" w:hAnsi="Garamond" w:cs="Arial"/>
        </w:rPr>
        <w:t xml:space="preserve"> </w:t>
      </w:r>
      <w:r w:rsidRPr="00A22DE2">
        <w:rPr>
          <w:rFonts w:ascii="Garamond" w:hAnsi="Garamond" w:cs="Arial"/>
        </w:rPr>
        <w:t>stärkt förmåga till genomförande och uppföljning. Det är viktigt att Kina genomför sina åtaganden på området och följer WHO:s riktlinjer och rekommendationer.</w:t>
      </w:r>
    </w:p>
    <w:p w14:paraId="7B92BC9E" w14:textId="77777777" w:rsidR="00B44316" w:rsidRDefault="00B44316" w:rsidP="00793569">
      <w:pPr>
        <w:autoSpaceDE w:val="0"/>
        <w:autoSpaceDN w:val="0"/>
        <w:adjustRightInd w:val="0"/>
        <w:spacing w:after="0"/>
        <w:rPr>
          <w:rFonts w:ascii="Garamond" w:hAnsi="Garamond" w:cs="TimesNewRomanPSMT"/>
        </w:rPr>
      </w:pPr>
    </w:p>
    <w:p w14:paraId="28E467A4" w14:textId="3DD816BF" w:rsidR="00B44316" w:rsidRDefault="00417873" w:rsidP="00793569">
      <w:pPr>
        <w:autoSpaceDE w:val="0"/>
        <w:autoSpaceDN w:val="0"/>
        <w:adjustRightInd w:val="0"/>
        <w:spacing w:after="0"/>
        <w:rPr>
          <w:rFonts w:ascii="Garamond" w:hAnsi="Garamond" w:cs="TimesNewRomanPSMT"/>
        </w:rPr>
      </w:pPr>
      <w:r>
        <w:rPr>
          <w:rFonts w:ascii="Garamond" w:eastAsia="Times New Roman" w:hAnsi="Garamond" w:cs="Arial"/>
        </w:rPr>
        <w:t xml:space="preserve">Enligt nyhetsrapportering fattade </w:t>
      </w:r>
      <w:r w:rsidR="009A1E47" w:rsidRPr="00A22DE2">
        <w:rPr>
          <w:rFonts w:ascii="Garamond" w:eastAsia="Times New Roman" w:hAnsi="Garamond" w:cs="Arial"/>
        </w:rPr>
        <w:t>Nationella folkkongressen i Kina i februari</w:t>
      </w:r>
      <w:r>
        <w:rPr>
          <w:rFonts w:ascii="Garamond" w:eastAsia="Times New Roman" w:hAnsi="Garamond" w:cs="Arial"/>
        </w:rPr>
        <w:t xml:space="preserve"> </w:t>
      </w:r>
      <w:r w:rsidR="009A1E47" w:rsidRPr="00A22DE2">
        <w:rPr>
          <w:rFonts w:ascii="Garamond" w:eastAsia="Times New Roman" w:hAnsi="Garamond" w:cs="Arial"/>
        </w:rPr>
        <w:t>ett beslut om att förbjuda olaglig handel med och konsumtion av vilda djur i landet. Vi fortsätter att följa frågan.</w:t>
      </w:r>
    </w:p>
    <w:p w14:paraId="159D4816" w14:textId="77777777" w:rsidR="00B44316" w:rsidRDefault="00B44316" w:rsidP="00793569">
      <w:pPr>
        <w:autoSpaceDE w:val="0"/>
        <w:autoSpaceDN w:val="0"/>
        <w:adjustRightInd w:val="0"/>
        <w:spacing w:after="0"/>
        <w:rPr>
          <w:rFonts w:ascii="Garamond" w:hAnsi="Garamond" w:cs="TimesNewRomanPSMT"/>
        </w:rPr>
      </w:pPr>
    </w:p>
    <w:p w14:paraId="38568EEF" w14:textId="5D68B965" w:rsidR="00C52F00" w:rsidRDefault="00C52F00" w:rsidP="00793569">
      <w:pPr>
        <w:autoSpaceDE w:val="0"/>
        <w:autoSpaceDN w:val="0"/>
        <w:adjustRightInd w:val="0"/>
        <w:spacing w:after="0"/>
        <w:rPr>
          <w:rFonts w:ascii="Garamond" w:hAnsi="Garamond" w:cs="TimesNewRomanPSMT"/>
        </w:rPr>
      </w:pPr>
      <w:r w:rsidRPr="008F526B">
        <w:rPr>
          <w:rFonts w:ascii="Garamond" w:hAnsi="Garamond"/>
        </w:rPr>
        <w:t>När den globala situationen för covid-19 är under kontroll är det både rimligt och viktigt att en internationell, oberoende undersökning genomförs för att få kunskap om</w:t>
      </w:r>
      <w:r>
        <w:rPr>
          <w:rFonts w:ascii="Garamond" w:hAnsi="Garamond"/>
        </w:rPr>
        <w:t xml:space="preserve"> corona</w:t>
      </w:r>
      <w:r w:rsidRPr="008F526B">
        <w:rPr>
          <w:rFonts w:ascii="Garamond" w:hAnsi="Garamond"/>
        </w:rPr>
        <w:t>virusets uppkomst och spridning. Det är även viktigt att hela det internationella samfundets hantering</w:t>
      </w:r>
      <w:r>
        <w:rPr>
          <w:rFonts w:ascii="Garamond" w:hAnsi="Garamond"/>
        </w:rPr>
        <w:t xml:space="preserve"> av</w:t>
      </w:r>
      <w:r w:rsidRPr="008F526B">
        <w:rPr>
          <w:rFonts w:ascii="Garamond" w:hAnsi="Garamond"/>
        </w:rPr>
        <w:t xml:space="preserve"> pandemin, inklusive WHO, undersöks. </w:t>
      </w:r>
    </w:p>
    <w:p w14:paraId="08EA19B5" w14:textId="6BB62769" w:rsidR="00A84553" w:rsidRDefault="00A84553" w:rsidP="00793569">
      <w:pPr>
        <w:autoSpaceDE w:val="0"/>
        <w:autoSpaceDN w:val="0"/>
        <w:adjustRightInd w:val="0"/>
        <w:spacing w:after="0"/>
        <w:rPr>
          <w:rFonts w:ascii="Garamond" w:eastAsia="Times New Roman" w:hAnsi="Garamond" w:cs="Arial"/>
        </w:rPr>
      </w:pPr>
    </w:p>
    <w:p w14:paraId="426B6A81" w14:textId="77777777" w:rsidR="00A84553" w:rsidRDefault="00444F36" w:rsidP="00793569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A22DE2">
        <w:rPr>
          <w:rFonts w:ascii="Garamond" w:hAnsi="Garamond"/>
        </w:rPr>
        <w:t xml:space="preserve">Stockholm den </w:t>
      </w:r>
      <w:r w:rsidR="009A1E47" w:rsidRPr="00A22DE2">
        <w:rPr>
          <w:rFonts w:ascii="Garamond" w:hAnsi="Garamond"/>
        </w:rPr>
        <w:t>2</w:t>
      </w:r>
      <w:r w:rsidR="00FD3AEE">
        <w:rPr>
          <w:rFonts w:ascii="Garamond" w:hAnsi="Garamond"/>
        </w:rPr>
        <w:t>7</w:t>
      </w:r>
      <w:r w:rsidRPr="00A22DE2">
        <w:rPr>
          <w:rFonts w:ascii="Garamond" w:hAnsi="Garamond"/>
        </w:rPr>
        <w:t xml:space="preserve"> </w:t>
      </w:r>
      <w:r w:rsidR="00FD3AEE">
        <w:rPr>
          <w:rFonts w:ascii="Garamond" w:hAnsi="Garamond"/>
        </w:rPr>
        <w:t>maj</w:t>
      </w:r>
      <w:r w:rsidRPr="00A22DE2">
        <w:rPr>
          <w:rFonts w:ascii="Garamond" w:hAnsi="Garamond"/>
        </w:rPr>
        <w:t xml:space="preserve"> 20</w:t>
      </w:r>
      <w:r w:rsidR="002354CC" w:rsidRPr="00A22DE2">
        <w:rPr>
          <w:rFonts w:ascii="Garamond" w:hAnsi="Garamond"/>
        </w:rPr>
        <w:t>20</w:t>
      </w:r>
    </w:p>
    <w:p w14:paraId="44F18A53" w14:textId="77777777" w:rsidR="00A84553" w:rsidRDefault="00A84553" w:rsidP="00793569">
      <w:pPr>
        <w:autoSpaceDE w:val="0"/>
        <w:autoSpaceDN w:val="0"/>
        <w:adjustRightInd w:val="0"/>
        <w:spacing w:after="0"/>
        <w:rPr>
          <w:rFonts w:ascii="Garamond" w:hAnsi="Garamond"/>
        </w:rPr>
      </w:pPr>
    </w:p>
    <w:p w14:paraId="1CD15731" w14:textId="77777777" w:rsidR="00A84553" w:rsidRDefault="00A84553" w:rsidP="00793569">
      <w:pPr>
        <w:autoSpaceDE w:val="0"/>
        <w:autoSpaceDN w:val="0"/>
        <w:adjustRightInd w:val="0"/>
        <w:spacing w:after="0"/>
        <w:rPr>
          <w:rFonts w:ascii="Garamond" w:hAnsi="Garamond"/>
        </w:rPr>
      </w:pPr>
    </w:p>
    <w:p w14:paraId="76FA0176" w14:textId="64BA0DE2" w:rsidR="00A84553" w:rsidRDefault="00A84553" w:rsidP="00793569">
      <w:pPr>
        <w:autoSpaceDE w:val="0"/>
        <w:autoSpaceDN w:val="0"/>
        <w:adjustRightInd w:val="0"/>
        <w:spacing w:after="0"/>
        <w:rPr>
          <w:rFonts w:ascii="Garamond" w:hAnsi="Garamond"/>
        </w:rPr>
      </w:pPr>
    </w:p>
    <w:p w14:paraId="50B38B8A" w14:textId="77777777" w:rsidR="00065E82" w:rsidRDefault="00065E82" w:rsidP="00793569">
      <w:pPr>
        <w:autoSpaceDE w:val="0"/>
        <w:autoSpaceDN w:val="0"/>
        <w:adjustRightInd w:val="0"/>
        <w:spacing w:after="0"/>
        <w:rPr>
          <w:rFonts w:ascii="Garamond" w:hAnsi="Garamond"/>
        </w:rPr>
      </w:pPr>
    </w:p>
    <w:p w14:paraId="6C3120DC" w14:textId="0A1C33C0" w:rsidR="00444F36" w:rsidRPr="00A84553" w:rsidRDefault="00444F36" w:rsidP="00793569">
      <w:pPr>
        <w:autoSpaceDE w:val="0"/>
        <w:autoSpaceDN w:val="0"/>
        <w:adjustRightInd w:val="0"/>
        <w:spacing w:after="0"/>
        <w:rPr>
          <w:rFonts w:ascii="Garamond" w:hAnsi="Garamond" w:cs="TimesNewRomanPSMT"/>
        </w:rPr>
      </w:pPr>
      <w:r w:rsidRPr="00A22DE2">
        <w:rPr>
          <w:rFonts w:ascii="Garamond" w:hAnsi="Garamond"/>
        </w:rPr>
        <w:t xml:space="preserve">Ann Linde </w:t>
      </w:r>
    </w:p>
    <w:sectPr w:rsidR="00444F36" w:rsidRPr="00A84553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8277F" w14:textId="77777777" w:rsidR="00947F26" w:rsidRDefault="00947F26" w:rsidP="00A87A54">
      <w:pPr>
        <w:spacing w:after="0" w:line="240" w:lineRule="auto"/>
      </w:pPr>
      <w:r>
        <w:separator/>
      </w:r>
    </w:p>
  </w:endnote>
  <w:endnote w:type="continuationSeparator" w:id="0">
    <w:p w14:paraId="0239C28E" w14:textId="77777777" w:rsidR="00947F26" w:rsidRDefault="00947F2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771656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BAAEDC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3A3F27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44C068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3989AE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EF50BD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FD5FA6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3D54EF9" w14:textId="77777777" w:rsidTr="00C26068">
      <w:trPr>
        <w:trHeight w:val="227"/>
      </w:trPr>
      <w:tc>
        <w:tcPr>
          <w:tcW w:w="4074" w:type="dxa"/>
        </w:tcPr>
        <w:p w14:paraId="59D4856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90DDC9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9437B6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2D995" w14:textId="77777777" w:rsidR="00947F26" w:rsidRDefault="00947F26" w:rsidP="00A87A54">
      <w:pPr>
        <w:spacing w:after="0" w:line="240" w:lineRule="auto"/>
      </w:pPr>
      <w:r>
        <w:separator/>
      </w:r>
    </w:p>
  </w:footnote>
  <w:footnote w:type="continuationSeparator" w:id="0">
    <w:p w14:paraId="027DF4E1" w14:textId="77777777" w:rsidR="00947F26" w:rsidRDefault="00947F2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164BD" w14:paraId="1E83C9EA" w14:textId="77777777" w:rsidTr="00C93EBA">
      <w:trPr>
        <w:trHeight w:val="227"/>
      </w:trPr>
      <w:tc>
        <w:tcPr>
          <w:tcW w:w="5534" w:type="dxa"/>
        </w:tcPr>
        <w:p w14:paraId="58E2F8E0" w14:textId="77777777" w:rsidR="008164BD" w:rsidRPr="007D73AB" w:rsidRDefault="008164BD">
          <w:pPr>
            <w:pStyle w:val="Sidhuvud"/>
          </w:pPr>
        </w:p>
      </w:tc>
      <w:tc>
        <w:tcPr>
          <w:tcW w:w="3170" w:type="dxa"/>
          <w:vAlign w:val="bottom"/>
        </w:tcPr>
        <w:p w14:paraId="1672993F" w14:textId="77777777" w:rsidR="008164BD" w:rsidRPr="007D73AB" w:rsidRDefault="008164BD" w:rsidP="00340DE0">
          <w:pPr>
            <w:pStyle w:val="Sidhuvud"/>
          </w:pPr>
        </w:p>
      </w:tc>
      <w:tc>
        <w:tcPr>
          <w:tcW w:w="1134" w:type="dxa"/>
        </w:tcPr>
        <w:p w14:paraId="456DC0A1" w14:textId="77777777" w:rsidR="008164BD" w:rsidRDefault="008164BD" w:rsidP="005A703A">
          <w:pPr>
            <w:pStyle w:val="Sidhuvud"/>
          </w:pPr>
        </w:p>
      </w:tc>
    </w:tr>
    <w:tr w:rsidR="008164BD" w14:paraId="6E21E67C" w14:textId="77777777" w:rsidTr="00C93EBA">
      <w:trPr>
        <w:trHeight w:val="1928"/>
      </w:trPr>
      <w:tc>
        <w:tcPr>
          <w:tcW w:w="5534" w:type="dxa"/>
        </w:tcPr>
        <w:p w14:paraId="40E5DF4A" w14:textId="77777777" w:rsidR="008164BD" w:rsidRPr="00340DE0" w:rsidRDefault="008164B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52249DC" wp14:editId="1F786E2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DB3E616" w14:textId="77777777" w:rsidR="008164BD" w:rsidRPr="00710A6C" w:rsidRDefault="008164BD" w:rsidP="00EE3C0F">
          <w:pPr>
            <w:pStyle w:val="Sidhuvud"/>
            <w:rPr>
              <w:b/>
            </w:rPr>
          </w:pPr>
        </w:p>
        <w:p w14:paraId="098EA96B" w14:textId="77777777" w:rsidR="008164BD" w:rsidRDefault="008164BD" w:rsidP="00EE3C0F">
          <w:pPr>
            <w:pStyle w:val="Sidhuvud"/>
          </w:pPr>
        </w:p>
        <w:p w14:paraId="41063607" w14:textId="77777777" w:rsidR="008164BD" w:rsidRDefault="008164BD" w:rsidP="00EE3C0F">
          <w:pPr>
            <w:pStyle w:val="Sidhuvud"/>
          </w:pPr>
        </w:p>
        <w:p w14:paraId="26538150" w14:textId="77777777" w:rsidR="008164BD" w:rsidRDefault="008164B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C41F7182BAD4A2E86BA200B40BA127D"/>
            </w:placeholder>
            <w:showingPlcHdr/>
            <w:dataBinding w:prefixMappings="xmlns:ns0='http://lp/documentinfo/RK' " w:xpath="/ns0:DocumentInfo[1]/ns0:BaseInfo[1]/ns0:Dnr[1]" w:storeItemID="{96D2E747-410F-4546-9836-E74296AEA0F6}"/>
            <w:text/>
          </w:sdtPr>
          <w:sdtEndPr/>
          <w:sdtContent>
            <w:p w14:paraId="6C949A93" w14:textId="431D298A" w:rsidR="008164BD" w:rsidRDefault="00444F3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E97ADC7956E47629A3A16C31BABB2A8"/>
            </w:placeholder>
            <w:showingPlcHdr/>
            <w:dataBinding w:prefixMappings="xmlns:ns0='http://lp/documentinfo/RK' " w:xpath="/ns0:DocumentInfo[1]/ns0:BaseInfo[1]/ns0:DocNumber[1]" w:storeItemID="{96D2E747-410F-4546-9836-E74296AEA0F6}"/>
            <w:text/>
          </w:sdtPr>
          <w:sdtEndPr/>
          <w:sdtContent>
            <w:p w14:paraId="1BFAE24E" w14:textId="77777777" w:rsidR="008164BD" w:rsidRDefault="008164B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2C88934" w14:textId="77777777" w:rsidR="008164BD" w:rsidRDefault="008164BD" w:rsidP="00EE3C0F">
          <w:pPr>
            <w:pStyle w:val="Sidhuvud"/>
          </w:pPr>
        </w:p>
      </w:tc>
      <w:tc>
        <w:tcPr>
          <w:tcW w:w="1134" w:type="dxa"/>
        </w:tcPr>
        <w:p w14:paraId="62445293" w14:textId="77777777" w:rsidR="008164BD" w:rsidRDefault="008164BD" w:rsidP="0094502D">
          <w:pPr>
            <w:pStyle w:val="Sidhuvud"/>
          </w:pPr>
        </w:p>
        <w:p w14:paraId="7220C491" w14:textId="77777777" w:rsidR="008164BD" w:rsidRPr="0094502D" w:rsidRDefault="008164BD" w:rsidP="00EC71A6">
          <w:pPr>
            <w:pStyle w:val="Sidhuvud"/>
          </w:pPr>
        </w:p>
      </w:tc>
    </w:tr>
    <w:tr w:rsidR="008164BD" w14:paraId="20F95C28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E9FFC325E8494B2CAE5179E523ADD66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1AC7EA7" w14:textId="77777777" w:rsidR="00065E82" w:rsidRDefault="00444F36" w:rsidP="00340DE0">
              <w:pPr>
                <w:pStyle w:val="Sidhuvud"/>
              </w:pPr>
              <w:r w:rsidRPr="00444F36">
                <w:rPr>
                  <w:b/>
                </w:rPr>
                <w:t>Utrikesdepartementet</w:t>
              </w:r>
              <w:r>
                <w:br/>
                <w:t>Utrikesministern</w:t>
              </w:r>
            </w:p>
            <w:p w14:paraId="279F60F6" w14:textId="77777777" w:rsidR="00065E82" w:rsidRDefault="00065E82" w:rsidP="00340DE0">
              <w:pPr>
                <w:pStyle w:val="Sidhuvud"/>
              </w:pPr>
            </w:p>
            <w:p w14:paraId="68275114" w14:textId="29583BE0" w:rsidR="00323A33" w:rsidRDefault="00444F36" w:rsidP="00340DE0">
              <w:pPr>
                <w:pStyle w:val="Sidhuvud"/>
              </w:pPr>
              <w:r>
                <w:br/>
              </w:r>
            </w:p>
            <w:p w14:paraId="25940DF9" w14:textId="1E73C7C7" w:rsidR="008164BD" w:rsidRPr="00340DE0" w:rsidRDefault="008164B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637B97CB9464EFDA18D97E808BB4087"/>
          </w:placeholder>
          <w:dataBinding w:prefixMappings="xmlns:ns0='http://lp/documentinfo/RK' " w:xpath="/ns0:DocumentInfo[1]/ns0:BaseInfo[1]/ns0:Recipient[1]" w:storeItemID="{96D2E747-410F-4546-9836-E74296AEA0F6}"/>
          <w:text w:multiLine="1"/>
        </w:sdtPr>
        <w:sdtEndPr/>
        <w:sdtContent>
          <w:tc>
            <w:tcPr>
              <w:tcW w:w="3170" w:type="dxa"/>
            </w:tcPr>
            <w:p w14:paraId="3BE8C4BA" w14:textId="62C3245A" w:rsidR="008164BD" w:rsidRDefault="000E6FF2" w:rsidP="00547B89">
              <w:pPr>
                <w:pStyle w:val="Sidhuvud"/>
              </w:pPr>
              <w:r>
                <w:t>Till riksdagen</w:t>
              </w:r>
              <w:r w:rsidR="00065E82">
                <w:br/>
              </w:r>
              <w:r w:rsidR="00065E82">
                <w:br/>
              </w:r>
              <w:r w:rsidR="00323A33">
                <w:br/>
              </w:r>
              <w:r w:rsidR="00323A33"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6BCFE10B" w14:textId="77777777" w:rsidR="008164BD" w:rsidRDefault="008164BD" w:rsidP="003E6020">
          <w:pPr>
            <w:pStyle w:val="Sidhuvud"/>
          </w:pPr>
        </w:p>
      </w:tc>
    </w:tr>
  </w:tbl>
  <w:p w14:paraId="1951396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AE409CC"/>
    <w:multiLevelType w:val="hybridMultilevel"/>
    <w:tmpl w:val="3640A224"/>
    <w:lvl w:ilvl="0" w:tplc="99CCA8B8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9C5011A"/>
    <w:multiLevelType w:val="hybridMultilevel"/>
    <w:tmpl w:val="F45E5818"/>
    <w:lvl w:ilvl="0" w:tplc="09766F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CA25159"/>
    <w:multiLevelType w:val="hybridMultilevel"/>
    <w:tmpl w:val="302C8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40"/>
  </w:num>
  <w:num w:numId="13">
    <w:abstractNumId w:val="32"/>
  </w:num>
  <w:num w:numId="14">
    <w:abstractNumId w:val="14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9"/>
  </w:num>
  <w:num w:numId="24">
    <w:abstractNumId w:val="30"/>
  </w:num>
  <w:num w:numId="25">
    <w:abstractNumId w:val="41"/>
  </w:num>
  <w:num w:numId="26">
    <w:abstractNumId w:val="25"/>
  </w:num>
  <w:num w:numId="27">
    <w:abstractNumId w:val="37"/>
  </w:num>
  <w:num w:numId="28">
    <w:abstractNumId w:val="19"/>
  </w:num>
  <w:num w:numId="29">
    <w:abstractNumId w:val="17"/>
  </w:num>
  <w:num w:numId="30">
    <w:abstractNumId w:val="39"/>
  </w:num>
  <w:num w:numId="31">
    <w:abstractNumId w:val="16"/>
  </w:num>
  <w:num w:numId="32">
    <w:abstractNumId w:val="31"/>
  </w:num>
  <w:num w:numId="33">
    <w:abstractNumId w:val="35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2"/>
  </w:num>
  <w:num w:numId="45">
    <w:abstractNumId w:val="2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B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8E6"/>
    <w:rsid w:val="000241FA"/>
    <w:rsid w:val="00025992"/>
    <w:rsid w:val="00026711"/>
    <w:rsid w:val="0002708E"/>
    <w:rsid w:val="0002763D"/>
    <w:rsid w:val="0003679E"/>
    <w:rsid w:val="00041EDC"/>
    <w:rsid w:val="0004352E"/>
    <w:rsid w:val="00043837"/>
    <w:rsid w:val="00051341"/>
    <w:rsid w:val="000530B6"/>
    <w:rsid w:val="00053CAA"/>
    <w:rsid w:val="00057FE0"/>
    <w:rsid w:val="000620FD"/>
    <w:rsid w:val="00063DCB"/>
    <w:rsid w:val="000647D2"/>
    <w:rsid w:val="000656A1"/>
    <w:rsid w:val="00065E82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C6A9C"/>
    <w:rsid w:val="000D31A9"/>
    <w:rsid w:val="000D370F"/>
    <w:rsid w:val="000D5449"/>
    <w:rsid w:val="000E0821"/>
    <w:rsid w:val="000E12D9"/>
    <w:rsid w:val="000E431B"/>
    <w:rsid w:val="000E59A9"/>
    <w:rsid w:val="000E638A"/>
    <w:rsid w:val="000E6472"/>
    <w:rsid w:val="000E6FF2"/>
    <w:rsid w:val="000E7548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562B"/>
    <w:rsid w:val="00116BC4"/>
    <w:rsid w:val="0012033A"/>
    <w:rsid w:val="00121002"/>
    <w:rsid w:val="00121EA2"/>
    <w:rsid w:val="00121FFC"/>
    <w:rsid w:val="001224B5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6CF6"/>
    <w:rsid w:val="0016294F"/>
    <w:rsid w:val="00167FA8"/>
    <w:rsid w:val="001703FC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1CDB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AF4"/>
    <w:rsid w:val="002354CC"/>
    <w:rsid w:val="00237147"/>
    <w:rsid w:val="00242AD1"/>
    <w:rsid w:val="0024412C"/>
    <w:rsid w:val="00253C76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1BFE"/>
    <w:rsid w:val="002A39EF"/>
    <w:rsid w:val="002A481F"/>
    <w:rsid w:val="002A6820"/>
    <w:rsid w:val="002B00E5"/>
    <w:rsid w:val="002B1412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E01"/>
    <w:rsid w:val="00300342"/>
    <w:rsid w:val="003050DB"/>
    <w:rsid w:val="00306B53"/>
    <w:rsid w:val="00310561"/>
    <w:rsid w:val="00311D8C"/>
    <w:rsid w:val="0031273D"/>
    <w:rsid w:val="003128E2"/>
    <w:rsid w:val="00312D90"/>
    <w:rsid w:val="003153D9"/>
    <w:rsid w:val="00320D93"/>
    <w:rsid w:val="00321621"/>
    <w:rsid w:val="00323A33"/>
    <w:rsid w:val="00323EF7"/>
    <w:rsid w:val="003240E1"/>
    <w:rsid w:val="00326C03"/>
    <w:rsid w:val="00327474"/>
    <w:rsid w:val="003277B5"/>
    <w:rsid w:val="003342B4"/>
    <w:rsid w:val="00340DE0"/>
    <w:rsid w:val="00341F47"/>
    <w:rsid w:val="003420A0"/>
    <w:rsid w:val="00342327"/>
    <w:rsid w:val="0034250B"/>
    <w:rsid w:val="00343CA1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66EA4"/>
    <w:rsid w:val="00370311"/>
    <w:rsid w:val="00380663"/>
    <w:rsid w:val="003853E3"/>
    <w:rsid w:val="0038587E"/>
    <w:rsid w:val="00392ED4"/>
    <w:rsid w:val="00393680"/>
    <w:rsid w:val="00394D4C"/>
    <w:rsid w:val="00395D9F"/>
    <w:rsid w:val="003A0B27"/>
    <w:rsid w:val="003A1315"/>
    <w:rsid w:val="003A1E0E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5DAF"/>
    <w:rsid w:val="003D7B03"/>
    <w:rsid w:val="003E30BD"/>
    <w:rsid w:val="003E38CE"/>
    <w:rsid w:val="003E3D81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053"/>
    <w:rsid w:val="0041093C"/>
    <w:rsid w:val="0041223B"/>
    <w:rsid w:val="004137EE"/>
    <w:rsid w:val="00413A4E"/>
    <w:rsid w:val="00415163"/>
    <w:rsid w:val="00415273"/>
    <w:rsid w:val="004157BE"/>
    <w:rsid w:val="00417873"/>
    <w:rsid w:val="0042068E"/>
    <w:rsid w:val="00422030"/>
    <w:rsid w:val="00422A7F"/>
    <w:rsid w:val="0042502C"/>
    <w:rsid w:val="00426213"/>
    <w:rsid w:val="00431A7B"/>
    <w:rsid w:val="0043623F"/>
    <w:rsid w:val="00436791"/>
    <w:rsid w:val="00437459"/>
    <w:rsid w:val="0044013C"/>
    <w:rsid w:val="0044074F"/>
    <w:rsid w:val="00441D70"/>
    <w:rsid w:val="004425C2"/>
    <w:rsid w:val="00444F36"/>
    <w:rsid w:val="004451EF"/>
    <w:rsid w:val="00445604"/>
    <w:rsid w:val="00446BAE"/>
    <w:rsid w:val="00447D67"/>
    <w:rsid w:val="004557F3"/>
    <w:rsid w:val="00455BAA"/>
    <w:rsid w:val="0045607E"/>
    <w:rsid w:val="00456DC3"/>
    <w:rsid w:val="00460BD1"/>
    <w:rsid w:val="00461D0C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5E91"/>
    <w:rsid w:val="0049768A"/>
    <w:rsid w:val="004A33C6"/>
    <w:rsid w:val="004A66B1"/>
    <w:rsid w:val="004A7DC4"/>
    <w:rsid w:val="004A7DF6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6581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6A2E"/>
    <w:rsid w:val="00544738"/>
    <w:rsid w:val="005456E4"/>
    <w:rsid w:val="00547B89"/>
    <w:rsid w:val="00550808"/>
    <w:rsid w:val="005559E6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27BE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0173"/>
    <w:rsid w:val="005C120D"/>
    <w:rsid w:val="005C15B3"/>
    <w:rsid w:val="005C2980"/>
    <w:rsid w:val="005C6F80"/>
    <w:rsid w:val="005D07C2"/>
    <w:rsid w:val="005D5CA7"/>
    <w:rsid w:val="005D6D04"/>
    <w:rsid w:val="005E2F29"/>
    <w:rsid w:val="005E400D"/>
    <w:rsid w:val="005E4E79"/>
    <w:rsid w:val="005E51FE"/>
    <w:rsid w:val="005E5CE7"/>
    <w:rsid w:val="005E790C"/>
    <w:rsid w:val="005F08C5"/>
    <w:rsid w:val="00605718"/>
    <w:rsid w:val="00605C66"/>
    <w:rsid w:val="00606310"/>
    <w:rsid w:val="00606E74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2D10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78CC"/>
    <w:rsid w:val="006F79B2"/>
    <w:rsid w:val="00710A6C"/>
    <w:rsid w:val="00710D98"/>
    <w:rsid w:val="00711100"/>
    <w:rsid w:val="00711CE9"/>
    <w:rsid w:val="00712266"/>
    <w:rsid w:val="00712593"/>
    <w:rsid w:val="00712D82"/>
    <w:rsid w:val="00716E22"/>
    <w:rsid w:val="007171AB"/>
    <w:rsid w:val="007213D0"/>
    <w:rsid w:val="007219C0"/>
    <w:rsid w:val="00726D75"/>
    <w:rsid w:val="00732599"/>
    <w:rsid w:val="00743E09"/>
    <w:rsid w:val="00744FCC"/>
    <w:rsid w:val="00747B9C"/>
    <w:rsid w:val="00750C93"/>
    <w:rsid w:val="00753532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3569"/>
    <w:rsid w:val="0079641B"/>
    <w:rsid w:val="00797A90"/>
    <w:rsid w:val="007A1856"/>
    <w:rsid w:val="007A1887"/>
    <w:rsid w:val="007A629C"/>
    <w:rsid w:val="007A6348"/>
    <w:rsid w:val="007B023C"/>
    <w:rsid w:val="007B03CC"/>
    <w:rsid w:val="007B227A"/>
    <w:rsid w:val="007B2F08"/>
    <w:rsid w:val="007C1FBC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64BD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4DE"/>
    <w:rsid w:val="008A4CEA"/>
    <w:rsid w:val="008A7506"/>
    <w:rsid w:val="008B1603"/>
    <w:rsid w:val="008B20ED"/>
    <w:rsid w:val="008B388B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26B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47F26"/>
    <w:rsid w:val="0095062C"/>
    <w:rsid w:val="00966FBB"/>
    <w:rsid w:val="00971981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1E47"/>
    <w:rsid w:val="009A4D0A"/>
    <w:rsid w:val="009A759C"/>
    <w:rsid w:val="009B2F6E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2DE2"/>
    <w:rsid w:val="00A23493"/>
    <w:rsid w:val="00A2416A"/>
    <w:rsid w:val="00A30E06"/>
    <w:rsid w:val="00A3270B"/>
    <w:rsid w:val="00A379E4"/>
    <w:rsid w:val="00A424FE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553"/>
    <w:rsid w:val="00A8483F"/>
    <w:rsid w:val="00A870B0"/>
    <w:rsid w:val="00A8728A"/>
    <w:rsid w:val="00A87A54"/>
    <w:rsid w:val="00AA105C"/>
    <w:rsid w:val="00AA1809"/>
    <w:rsid w:val="00AA1FFE"/>
    <w:rsid w:val="00AA292F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1242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3BB2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1EBC"/>
    <w:rsid w:val="00B3528F"/>
    <w:rsid w:val="00B357AB"/>
    <w:rsid w:val="00B41704"/>
    <w:rsid w:val="00B41F72"/>
    <w:rsid w:val="00B44316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1768"/>
    <w:rsid w:val="00B927C9"/>
    <w:rsid w:val="00B937D8"/>
    <w:rsid w:val="00B96EFA"/>
    <w:rsid w:val="00B97CCF"/>
    <w:rsid w:val="00BA61AC"/>
    <w:rsid w:val="00BB0903"/>
    <w:rsid w:val="00BB17B0"/>
    <w:rsid w:val="00BB28BF"/>
    <w:rsid w:val="00BB2F42"/>
    <w:rsid w:val="00BB4AC0"/>
    <w:rsid w:val="00BB5683"/>
    <w:rsid w:val="00BC112B"/>
    <w:rsid w:val="00BC17DF"/>
    <w:rsid w:val="00BC5D38"/>
    <w:rsid w:val="00BC6832"/>
    <w:rsid w:val="00BC7145"/>
    <w:rsid w:val="00BD0826"/>
    <w:rsid w:val="00BD15AB"/>
    <w:rsid w:val="00BD181D"/>
    <w:rsid w:val="00BD2201"/>
    <w:rsid w:val="00BD4D7E"/>
    <w:rsid w:val="00BE0567"/>
    <w:rsid w:val="00BE0680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22F1"/>
    <w:rsid w:val="00C1410E"/>
    <w:rsid w:val="00C141C6"/>
    <w:rsid w:val="00C16508"/>
    <w:rsid w:val="00C16F5A"/>
    <w:rsid w:val="00C2071A"/>
    <w:rsid w:val="00C20ACB"/>
    <w:rsid w:val="00C213A3"/>
    <w:rsid w:val="00C23703"/>
    <w:rsid w:val="00C26068"/>
    <w:rsid w:val="00C26DF9"/>
    <w:rsid w:val="00C271A8"/>
    <w:rsid w:val="00C3050C"/>
    <w:rsid w:val="00C31F15"/>
    <w:rsid w:val="00C32067"/>
    <w:rsid w:val="00C33A09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2F00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AB0"/>
    <w:rsid w:val="00CB6EDE"/>
    <w:rsid w:val="00CC11D9"/>
    <w:rsid w:val="00CC41BA"/>
    <w:rsid w:val="00CD09EF"/>
    <w:rsid w:val="00CD1550"/>
    <w:rsid w:val="00CD17C1"/>
    <w:rsid w:val="00CD1C6C"/>
    <w:rsid w:val="00CD37F1"/>
    <w:rsid w:val="00CD6169"/>
    <w:rsid w:val="00CD62CA"/>
    <w:rsid w:val="00CD6D76"/>
    <w:rsid w:val="00CE20BC"/>
    <w:rsid w:val="00CF16D8"/>
    <w:rsid w:val="00CF1FD8"/>
    <w:rsid w:val="00CF20D0"/>
    <w:rsid w:val="00CF44A1"/>
    <w:rsid w:val="00CF45F2"/>
    <w:rsid w:val="00CF4FDC"/>
    <w:rsid w:val="00CF5D07"/>
    <w:rsid w:val="00D00E9E"/>
    <w:rsid w:val="00D021D2"/>
    <w:rsid w:val="00D061BB"/>
    <w:rsid w:val="00D07BE1"/>
    <w:rsid w:val="00D116C0"/>
    <w:rsid w:val="00D13433"/>
    <w:rsid w:val="00D13D8A"/>
    <w:rsid w:val="00D20ABC"/>
    <w:rsid w:val="00D20DA7"/>
    <w:rsid w:val="00D249A5"/>
    <w:rsid w:val="00D2793F"/>
    <w:rsid w:val="00D279D8"/>
    <w:rsid w:val="00D27C8E"/>
    <w:rsid w:val="00D3026A"/>
    <w:rsid w:val="00D31FFC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77E29"/>
    <w:rsid w:val="00D804A2"/>
    <w:rsid w:val="00D82A73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0756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26D5"/>
    <w:rsid w:val="00EA4C83"/>
    <w:rsid w:val="00EB763D"/>
    <w:rsid w:val="00EB7FE4"/>
    <w:rsid w:val="00EC0A92"/>
    <w:rsid w:val="00EC1DA0"/>
    <w:rsid w:val="00EC329B"/>
    <w:rsid w:val="00EC480E"/>
    <w:rsid w:val="00EC5EB9"/>
    <w:rsid w:val="00EC6006"/>
    <w:rsid w:val="00EC71A6"/>
    <w:rsid w:val="00EC73EB"/>
    <w:rsid w:val="00EC7804"/>
    <w:rsid w:val="00EC7B55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0038"/>
    <w:rsid w:val="00F24297"/>
    <w:rsid w:val="00F2564A"/>
    <w:rsid w:val="00F25761"/>
    <w:rsid w:val="00F259D7"/>
    <w:rsid w:val="00F32D05"/>
    <w:rsid w:val="00F35263"/>
    <w:rsid w:val="00F35E34"/>
    <w:rsid w:val="00F403BF"/>
    <w:rsid w:val="00F40CDF"/>
    <w:rsid w:val="00F4342F"/>
    <w:rsid w:val="00F45227"/>
    <w:rsid w:val="00F455BE"/>
    <w:rsid w:val="00F5045C"/>
    <w:rsid w:val="00F520C7"/>
    <w:rsid w:val="00F53AEA"/>
    <w:rsid w:val="00F55AC7"/>
    <w:rsid w:val="00F55FC9"/>
    <w:rsid w:val="00F563CD"/>
    <w:rsid w:val="00F5663B"/>
    <w:rsid w:val="00F5674D"/>
    <w:rsid w:val="00F56A0F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3AEE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A262029"/>
  <w15:docId w15:val="{4C9E4317-DB4B-4399-A1C5-95648AED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41F7182BAD4A2E86BA200B40BA1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01D78-A449-4D98-932E-F0FFF7864713}"/>
      </w:docPartPr>
      <w:docPartBody>
        <w:p w:rsidR="00EE7553" w:rsidRDefault="003974E5" w:rsidP="003974E5">
          <w:pPr>
            <w:pStyle w:val="3C41F7182BAD4A2E86BA200B40BA12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97ADC7956E47629A3A16C31BABB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C6C719-B571-4068-81B0-CBECCDF5D344}"/>
      </w:docPartPr>
      <w:docPartBody>
        <w:p w:rsidR="00EE7553" w:rsidRDefault="003974E5" w:rsidP="003974E5">
          <w:pPr>
            <w:pStyle w:val="0E97ADC7956E47629A3A16C31BABB2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FFC325E8494B2CAE5179E523ADD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448C8-665E-4BE8-BAAB-560CC0604839}"/>
      </w:docPartPr>
      <w:docPartBody>
        <w:p w:rsidR="00EE7553" w:rsidRDefault="003974E5" w:rsidP="003974E5">
          <w:pPr>
            <w:pStyle w:val="E9FFC325E8494B2CAE5179E523ADD6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37B97CB9464EFDA18D97E808BB4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ADE0AA-8691-469D-B20C-FDD472708783}"/>
      </w:docPartPr>
      <w:docPartBody>
        <w:p w:rsidR="00EE7553" w:rsidRDefault="003974E5" w:rsidP="003974E5">
          <w:pPr>
            <w:pStyle w:val="B637B97CB9464EFDA18D97E808BB408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E5"/>
    <w:rsid w:val="003974E5"/>
    <w:rsid w:val="00E82567"/>
    <w:rsid w:val="00E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A97B523AB1846A58D0775ABEB0C2149">
    <w:name w:val="8A97B523AB1846A58D0775ABEB0C2149"/>
    <w:rsid w:val="003974E5"/>
  </w:style>
  <w:style w:type="character" w:styleId="Platshllartext">
    <w:name w:val="Placeholder Text"/>
    <w:basedOn w:val="Standardstycketeckensnitt"/>
    <w:uiPriority w:val="99"/>
    <w:semiHidden/>
    <w:rsid w:val="003974E5"/>
    <w:rPr>
      <w:noProof w:val="0"/>
      <w:color w:val="808080"/>
    </w:rPr>
  </w:style>
  <w:style w:type="paragraph" w:customStyle="1" w:styleId="34420435683A4EE49A2A8FC298D062D0">
    <w:name w:val="34420435683A4EE49A2A8FC298D062D0"/>
    <w:rsid w:val="003974E5"/>
  </w:style>
  <w:style w:type="paragraph" w:customStyle="1" w:styleId="94C8A103B08C4F04B467A51FE617FDE3">
    <w:name w:val="94C8A103B08C4F04B467A51FE617FDE3"/>
    <w:rsid w:val="003974E5"/>
  </w:style>
  <w:style w:type="paragraph" w:customStyle="1" w:styleId="99612E2A12E74DE187D319AA78C69AD8">
    <w:name w:val="99612E2A12E74DE187D319AA78C69AD8"/>
    <w:rsid w:val="003974E5"/>
  </w:style>
  <w:style w:type="paragraph" w:customStyle="1" w:styleId="3C41F7182BAD4A2E86BA200B40BA127D">
    <w:name w:val="3C41F7182BAD4A2E86BA200B40BA127D"/>
    <w:rsid w:val="003974E5"/>
  </w:style>
  <w:style w:type="paragraph" w:customStyle="1" w:styleId="0E97ADC7956E47629A3A16C31BABB2A8">
    <w:name w:val="0E97ADC7956E47629A3A16C31BABB2A8"/>
    <w:rsid w:val="003974E5"/>
  </w:style>
  <w:style w:type="paragraph" w:customStyle="1" w:styleId="BE11E0F2A4914D80B8F31DC0DCF3B025">
    <w:name w:val="BE11E0F2A4914D80B8F31DC0DCF3B025"/>
    <w:rsid w:val="003974E5"/>
  </w:style>
  <w:style w:type="paragraph" w:customStyle="1" w:styleId="554D572314A646ECB5D83F453933B708">
    <w:name w:val="554D572314A646ECB5D83F453933B708"/>
    <w:rsid w:val="003974E5"/>
  </w:style>
  <w:style w:type="paragraph" w:customStyle="1" w:styleId="87CB6015FF44493597E270D2B0973ED8">
    <w:name w:val="87CB6015FF44493597E270D2B0973ED8"/>
    <w:rsid w:val="003974E5"/>
  </w:style>
  <w:style w:type="paragraph" w:customStyle="1" w:styleId="E9FFC325E8494B2CAE5179E523ADD660">
    <w:name w:val="E9FFC325E8494B2CAE5179E523ADD660"/>
    <w:rsid w:val="003974E5"/>
  </w:style>
  <w:style w:type="paragraph" w:customStyle="1" w:styleId="B637B97CB9464EFDA18D97E808BB4087">
    <w:name w:val="B637B97CB9464EFDA18D97E808BB4087"/>
    <w:rsid w:val="003974E5"/>
  </w:style>
  <w:style w:type="paragraph" w:customStyle="1" w:styleId="831B8BC0CEB445F7B8D19F2501EF6FFB">
    <w:name w:val="831B8BC0CEB445F7B8D19F2501EF6FFB"/>
    <w:rsid w:val="003974E5"/>
  </w:style>
  <w:style w:type="paragraph" w:customStyle="1" w:styleId="635F61117A584CAEBFD76B6AED312805">
    <w:name w:val="635F61117A584CAEBFD76B6AED312805"/>
    <w:rsid w:val="003974E5"/>
  </w:style>
  <w:style w:type="paragraph" w:customStyle="1" w:styleId="06DA1CEC65F147BCAB8842769F466877">
    <w:name w:val="06DA1CEC65F147BCAB8842769F466877"/>
    <w:rsid w:val="003974E5"/>
  </w:style>
  <w:style w:type="paragraph" w:customStyle="1" w:styleId="6381F25B416F47EFB3F7DA7CFC8A80B7">
    <w:name w:val="6381F25B416F47EFB3F7DA7CFC8A80B7"/>
    <w:rsid w:val="003974E5"/>
  </w:style>
  <w:style w:type="paragraph" w:customStyle="1" w:styleId="1207ECDCFDCF47B690F686FB0CD6B238">
    <w:name w:val="1207ECDCFDCF47B690F686FB0CD6B238"/>
    <w:rsid w:val="003974E5"/>
  </w:style>
  <w:style w:type="paragraph" w:customStyle="1" w:styleId="565F56AAA10C4DFABEF70D3EEC259989">
    <w:name w:val="565F56AAA10C4DFABEF70D3EEC259989"/>
    <w:rsid w:val="003974E5"/>
  </w:style>
  <w:style w:type="paragraph" w:customStyle="1" w:styleId="BCFEE6F69F9E482A86947D37520B63D6">
    <w:name w:val="BCFEE6F69F9E482A86947D37520B63D6"/>
    <w:rsid w:val="003974E5"/>
  </w:style>
  <w:style w:type="paragraph" w:customStyle="1" w:styleId="572937F09D3C48E38830603E9F2D8138">
    <w:name w:val="572937F09D3C48E38830603E9F2D8138"/>
    <w:rsid w:val="003974E5"/>
  </w:style>
  <w:style w:type="paragraph" w:customStyle="1" w:styleId="3DC78244339745DF9AD78483C0946188">
    <w:name w:val="3DC78244339745DF9AD78483C0946188"/>
    <w:rsid w:val="00397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2019-10-24</HeaderDate>
    <Office/>
    <Dnr/>
    <ParagrafNr/>
    <DocumentTitle/>
    <VisitingAddress/>
    <Extra1/>
    <Extra2/>
    <Extra3>Joar Forsell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2019-10-24</HeaderDate>
    <Office/>
    <Dnr/>
    <ParagrafNr/>
    <DocumentTitle/>
    <VisitingAddress/>
    <Extra1/>
    <Extra2/>
    <Extra3>Joar Forsell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2141f6fb-e2e7-478c-a7e2-e1fedc1f1f97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CECF-93FA-4DCA-BD57-25FBC98979B8}"/>
</file>

<file path=customXml/itemProps2.xml><?xml version="1.0" encoding="utf-8"?>
<ds:datastoreItem xmlns:ds="http://schemas.openxmlformats.org/officeDocument/2006/customXml" ds:itemID="{96D2E747-410F-4546-9836-E74296AEA0F6}"/>
</file>

<file path=customXml/itemProps3.xml><?xml version="1.0" encoding="utf-8"?>
<ds:datastoreItem xmlns:ds="http://schemas.openxmlformats.org/officeDocument/2006/customXml" ds:itemID="{014B1393-62FA-452C-A2F5-2FD26E6F72E9}"/>
</file>

<file path=customXml/itemProps4.xml><?xml version="1.0" encoding="utf-8"?>
<ds:datastoreItem xmlns:ds="http://schemas.openxmlformats.org/officeDocument/2006/customXml" ds:itemID="{27C1CC6A-BB04-4703-9035-A93D5D1C658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7982BA7-95BC-4952-926C-238BF380BD4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6D2E747-410F-4546-9836-E74296AEA0F6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1FB93F43-323B-4509-A678-089D466EFE7C}"/>
</file>

<file path=customXml/itemProps8.xml><?xml version="1.0" encoding="utf-8"?>
<ds:datastoreItem xmlns:ds="http://schemas.openxmlformats.org/officeDocument/2006/customXml" ds:itemID="{5CB6AC6B-A50D-4D4E-8F6B-47E71D99DC9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471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 1359 av J Rosencrantz (M) och fr 1397 av M Wiechel (SD).docx</dc:title>
  <dc:subject/>
  <dc:creator>Hilda Sandberg</dc:creator>
  <cp:keywords/>
  <dc:description/>
  <cp:lastModifiedBy>Eva-Lena Gustafsson</cp:lastModifiedBy>
  <cp:revision>2</cp:revision>
  <dcterms:created xsi:type="dcterms:W3CDTF">2020-05-27T07:50:00Z</dcterms:created>
  <dcterms:modified xsi:type="dcterms:W3CDTF">2020-05-27T07:50:00Z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fd267ff8-bce9-4d72-9f41-6b77d6cc5e37</vt:lpwstr>
  </property>
</Properties>
</file>