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66A0" w:rsidP="00425714">
      <w:pPr>
        <w:rPr>
          <w:rFonts w:asciiTheme="majorHAnsi" w:eastAsiaTheme="majorEastAsia" w:hAnsiTheme="majorHAnsi" w:cstheme="majorBidi"/>
          <w:kern w:val="28"/>
          <w:sz w:val="26"/>
          <w:szCs w:val="56"/>
        </w:rPr>
      </w:pPr>
      <w:r w:rsidRPr="00A066A0">
        <w:rPr>
          <w:rFonts w:asciiTheme="majorHAnsi" w:eastAsiaTheme="majorEastAsia" w:hAnsiTheme="majorHAnsi" w:cstheme="majorBidi"/>
          <w:kern w:val="28"/>
          <w:sz w:val="26"/>
          <w:szCs w:val="56"/>
        </w:rPr>
        <w:t xml:space="preserve">Meddelande om </w:t>
      </w:r>
      <w:r w:rsidR="00E95AD4">
        <w:rPr>
          <w:rFonts w:asciiTheme="majorHAnsi" w:eastAsiaTheme="majorEastAsia" w:hAnsiTheme="majorHAnsi" w:cstheme="majorBidi"/>
          <w:kern w:val="28"/>
          <w:sz w:val="26"/>
          <w:szCs w:val="56"/>
        </w:rPr>
        <w:t xml:space="preserve">uteblivet </w:t>
      </w:r>
      <w:r w:rsidR="007E52C5">
        <w:rPr>
          <w:rFonts w:asciiTheme="majorHAnsi" w:eastAsiaTheme="majorEastAsia" w:hAnsiTheme="majorHAnsi" w:cstheme="majorBidi"/>
          <w:kern w:val="28"/>
          <w:sz w:val="26"/>
          <w:szCs w:val="56"/>
        </w:rPr>
        <w:t>svar på fråga</w:t>
      </w:r>
      <w:r w:rsidR="00FD62D1">
        <w:rPr>
          <w:rFonts w:asciiTheme="majorHAnsi" w:eastAsiaTheme="majorEastAsia" w:hAnsiTheme="majorHAnsi" w:cstheme="majorBidi"/>
          <w:kern w:val="28"/>
          <w:sz w:val="26"/>
          <w:szCs w:val="56"/>
        </w:rPr>
        <w:t xml:space="preserve"> </w:t>
      </w:r>
      <w:r w:rsidR="00E95AD4">
        <w:rPr>
          <w:rFonts w:asciiTheme="majorHAnsi" w:eastAsiaTheme="majorEastAsia" w:hAnsiTheme="majorHAnsi" w:cstheme="majorBidi"/>
          <w:kern w:val="28"/>
          <w:sz w:val="26"/>
          <w:szCs w:val="56"/>
        </w:rPr>
        <w:t>2020/21:3</w:t>
      </w:r>
      <w:r w:rsidR="00C22EEC">
        <w:rPr>
          <w:rFonts w:asciiTheme="majorHAnsi" w:eastAsiaTheme="majorEastAsia" w:hAnsiTheme="majorHAnsi" w:cstheme="majorBidi"/>
          <w:kern w:val="28"/>
          <w:sz w:val="26"/>
          <w:szCs w:val="56"/>
        </w:rPr>
        <w:t>320</w:t>
      </w:r>
      <w:r w:rsidR="00E95AD4">
        <w:rPr>
          <w:rFonts w:asciiTheme="majorHAnsi" w:eastAsiaTheme="majorEastAsia" w:hAnsiTheme="majorHAnsi" w:cstheme="majorBidi"/>
          <w:kern w:val="28"/>
          <w:sz w:val="26"/>
          <w:szCs w:val="56"/>
        </w:rPr>
        <w:t xml:space="preserve"> av </w:t>
      </w:r>
      <w:r w:rsidRPr="00C22EEC" w:rsidR="00C22EEC">
        <w:rPr>
          <w:rFonts w:asciiTheme="majorHAnsi" w:eastAsiaTheme="majorEastAsia" w:hAnsiTheme="majorHAnsi" w:cstheme="majorBidi"/>
          <w:kern w:val="28"/>
          <w:sz w:val="26"/>
          <w:szCs w:val="56"/>
        </w:rPr>
        <w:t>Magnus Oscarsson (KD)</w:t>
      </w:r>
      <w:r w:rsidR="00C22EEC">
        <w:rPr>
          <w:rFonts w:asciiTheme="majorHAnsi" w:eastAsiaTheme="majorEastAsia" w:hAnsiTheme="majorHAnsi" w:cstheme="majorBidi"/>
          <w:kern w:val="28"/>
          <w:sz w:val="26"/>
          <w:szCs w:val="56"/>
        </w:rPr>
        <w:t xml:space="preserve"> </w:t>
      </w:r>
      <w:r w:rsidRPr="00C22EEC" w:rsidR="00C22EEC">
        <w:rPr>
          <w:rFonts w:asciiTheme="majorHAnsi" w:eastAsiaTheme="majorEastAsia" w:hAnsiTheme="majorHAnsi" w:cstheme="majorBidi"/>
          <w:kern w:val="28"/>
          <w:sz w:val="26"/>
          <w:szCs w:val="56"/>
        </w:rPr>
        <w:t>Vildsvin på Gotland</w:t>
      </w:r>
    </w:p>
    <w:p w:rsidR="007E52C5" w:rsidP="007E52C5">
      <w:pPr>
        <w:pStyle w:val="BodyText"/>
      </w:pPr>
      <w:r>
        <w:t>Som</w:t>
      </w:r>
      <w:r w:rsidR="002F0B19">
        <w:t xml:space="preserve"> </w:t>
      </w:r>
      <w:r>
        <w:t>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A066A0" w:rsidRPr="00E61FD1" w:rsidP="00A066A0">
      <w:pPr>
        <w:pStyle w:val="BodyText"/>
      </w:pPr>
      <w:r w:rsidRPr="00E61FD1">
        <w:t xml:space="preserve">Stockholm den </w:t>
      </w:r>
      <w:r w:rsidR="002B58E8">
        <w:t>8</w:t>
      </w:r>
      <w:r w:rsidR="00425714">
        <w:t xml:space="preserve"> ju</w:t>
      </w:r>
      <w:r w:rsidR="00C22EEC">
        <w:t>l</w:t>
      </w:r>
      <w:r w:rsidR="00425714">
        <w:t>i</w:t>
      </w:r>
      <w:r w:rsidRPr="00E61FD1">
        <w:t xml:space="preserve"> 202</w:t>
      </w:r>
      <w:r w:rsidRPr="00E61FD1" w:rsidR="00AC4D54">
        <w:t>1</w:t>
      </w:r>
    </w:p>
    <w:p w:rsidR="00E61FD1" w:rsidRPr="00E61FD1" w:rsidP="00A066A0">
      <w:pPr>
        <w:pStyle w:val="BodyText"/>
      </w:pPr>
    </w:p>
    <w:p w:rsidR="00EA5479" w:rsidP="0080617B">
      <w:pPr>
        <w:pStyle w:val="BodyText"/>
        <w:spacing w:after="0"/>
      </w:pPr>
      <w:r>
        <w:t>Enligt uppdrag</w:t>
      </w:r>
    </w:p>
    <w:p w:rsidR="0080617B" w:rsidP="0080617B">
      <w:pPr>
        <w:pStyle w:val="BodyText"/>
        <w:spacing w:after="0"/>
      </w:pPr>
      <w:r>
        <w:t>Maurice Forslund</w:t>
      </w:r>
    </w:p>
    <w:p w:rsidR="0080617B" w:rsidP="0080617B">
      <w:pPr>
        <w:pStyle w:val="BodyText"/>
        <w:tabs>
          <w:tab w:val="clear" w:pos="3600"/>
          <w:tab w:val="center" w:pos="3727"/>
          <w:tab w:val="clear" w:pos="5387"/>
        </w:tabs>
        <w:spacing w:after="0"/>
      </w:pPr>
      <w:r>
        <w:t>Tf. e</w:t>
      </w:r>
      <w:r>
        <w:t>xpeditionschef</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081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0813" w:rsidP="00C26068">
          <w:pPr>
            <w:pStyle w:val="Footer"/>
          </w:pPr>
          <w:r>
            <w:t>Telefonväxel: 08-405 10 00</w:t>
          </w:r>
        </w:p>
        <w:p w:rsidR="00780813" w:rsidP="00C26068">
          <w:pPr>
            <w:pStyle w:val="Footer"/>
          </w:pPr>
          <w:r>
            <w:t>Fax: 08-24 46 31</w:t>
          </w:r>
        </w:p>
        <w:p w:rsidR="00780813" w:rsidRPr="00F53AEA" w:rsidP="00C26068">
          <w:pPr>
            <w:pStyle w:val="Footer"/>
          </w:pPr>
          <w:r>
            <w:t>Webb: www.regeringen.se</w:t>
          </w:r>
        </w:p>
      </w:tc>
      <w:tc>
        <w:tcPr>
          <w:tcW w:w="4451" w:type="dxa"/>
        </w:tcPr>
        <w:p w:rsidR="00780813" w:rsidP="00F53AEA">
          <w:pPr>
            <w:pStyle w:val="Footer"/>
          </w:pPr>
          <w:r>
            <w:t>Postadress: 103 33 Stockholm</w:t>
          </w:r>
        </w:p>
        <w:p w:rsidR="00780813" w:rsidP="00F53AEA">
          <w:pPr>
            <w:pStyle w:val="Footer"/>
          </w:pPr>
          <w:r>
            <w:t xml:space="preserve">Besöksadress: </w:t>
          </w:r>
          <w:r w:rsidR="0092042E">
            <w:t>Herkulesgatan 17</w:t>
          </w:r>
        </w:p>
        <w:p w:rsidR="00780813" w:rsidRPr="0092042E" w:rsidP="00F53AEA">
          <w:pPr>
            <w:pStyle w:val="Footer"/>
          </w:pPr>
          <w:r w:rsidRPr="0092042E">
            <w:t>E-post: n.registrator@regeringskansliet.se</w:t>
          </w:r>
        </w:p>
      </w:tc>
    </w:tr>
  </w:tbl>
  <w:p w:rsidR="00093408" w:rsidRPr="0092042E">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0813" w:rsidRPr="007D73AB">
          <w:pPr>
            <w:pStyle w:val="Header"/>
          </w:pPr>
        </w:p>
      </w:tc>
      <w:sdt>
        <w:sdtPr>
          <w:alias w:val="Status"/>
          <w:tag w:val="ccRKShow_Status"/>
          <w:id w:val="1789383027"/>
          <w:lock w:val="contentLocked"/>
          <w:placeholder>
            <w:docPart w:val="1B5B64C1685B426BB778F617BB15FF31"/>
          </w:placeholder>
          <w:text/>
        </w:sdtPr>
        <w:sdtContent>
          <w:tc>
            <w:tcPr>
              <w:tcW w:w="3170" w:type="dxa"/>
              <w:vAlign w:val="bottom"/>
            </w:tcPr>
            <w:p w:rsidR="00780813" w:rsidRPr="007D73AB" w:rsidP="00340DE0">
              <w:pPr>
                <w:pStyle w:val="Header"/>
              </w:pPr>
              <w:r>
                <w:t xml:space="preserve"> </w:t>
              </w:r>
            </w:p>
          </w:tc>
        </w:sdtContent>
      </w:sdt>
      <w:tc>
        <w:tcPr>
          <w:tcW w:w="1134" w:type="dxa"/>
        </w:tcPr>
        <w:p w:rsidR="007808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0813"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432E" w:rsidP="00EE3C0F">
          <w:pPr>
            <w:pStyle w:val="Header"/>
          </w:pPr>
        </w:p>
        <w:sdt>
          <w:sdtPr>
            <w:alias w:val="DocNumber"/>
            <w:tag w:val="DocNumber"/>
            <w:id w:val="-1563547122"/>
            <w:placeholder>
              <w:docPart w:val="2118A9D101094663B3406124B28884B2"/>
            </w:placeholder>
            <w:showingPlcHdr/>
            <w:dataBinding w:xpath="/ns0:DocumentInfo[1]/ns0:BaseInfo[1]/ns0:DocNumber[1]" w:storeItemID="{0200B5E0-9A63-4600-B6E0-AB15F900358C}" w:prefixMappings="xmlns:ns0='http://lp/documentinfo/RK' "/>
            <w:text/>
          </w:sdtPr>
          <w:sdtContent>
            <w:p w:rsidR="00780813" w:rsidP="00EE3C0F">
              <w:pPr>
                <w:pStyle w:val="Header"/>
              </w:pPr>
              <w:r>
                <w:rPr>
                  <w:rStyle w:val="PlaceholderText"/>
                </w:rPr>
                <w:t xml:space="preserve"> </w:t>
              </w:r>
            </w:p>
          </w:sdtContent>
        </w:sdt>
        <w:sdt>
          <w:sdtPr>
            <w:alias w:val="HeaderDate"/>
            <w:tag w:val="ccRKShow_HeaderDate"/>
            <w:id w:val="-223223940"/>
            <w:placeholder>
              <w:docPart w:val="69DC18162D3344CDB8FC4A42B0807F22"/>
            </w:placeholder>
            <w:dataBinding w:xpath="/ns0:DocumentInfo[1]/ns0:BaseInfo[1]/ns0:HeaderDate[1]" w:storeItemID="{0200B5E0-9A63-4600-B6E0-AB15F900358C}" w:prefixMappings="xmlns:ns0='http://lp/documentinfo/RK' "/>
            <w:date w:fullDate="2021-07-08T00:00:00Z">
              <w:dateFormat w:val="yyyy-MM-dd"/>
              <w:lid w:val="sv-SE"/>
              <w:storeMappedDataAs w:val="dateTime"/>
              <w:calendar w:val="gregorian"/>
            </w:date>
          </w:sdtPr>
          <w:sdtContent>
            <w:p w:rsidR="0042432E" w:rsidP="0042432E">
              <w:pPr>
                <w:pStyle w:val="Header"/>
              </w:pPr>
              <w:r>
                <w:t>2021-07-08</w:t>
              </w:r>
            </w:p>
          </w:sdtContent>
        </w:sdt>
        <w:sdt>
          <w:sdtPr>
            <w:alias w:val="Dnr"/>
            <w:tag w:val="ccRKShow_Dnr"/>
            <w:id w:val="258957643"/>
            <w:placeholder>
              <w:docPart w:val="82E936D20880450990037EFAD2DBC955"/>
            </w:placeholder>
            <w:dataBinding w:xpath="/ns0:DocumentInfo[1]/ns0:BaseInfo[1]/ns0:Dnr[1]" w:storeItemID="{0200B5E0-9A63-4600-B6E0-AB15F900358C}" w:prefixMappings="xmlns:ns0='http://lp/documentinfo/RK' "/>
            <w:text/>
          </w:sdtPr>
          <w:sdtContent>
            <w:p w:rsidR="0042432E" w:rsidP="0042432E">
              <w:pPr>
                <w:pStyle w:val="Header"/>
              </w:pPr>
              <w:r w:rsidRPr="002E033D">
                <w:t>N2021/0</w:t>
              </w:r>
              <w:r w:rsidR="00C22EEC">
                <w:t>2041</w:t>
              </w:r>
            </w:p>
          </w:sdtContent>
        </w:sdt>
        <w:sdt>
          <w:sdtPr>
            <w:alias w:val="DocNumber"/>
            <w:tag w:val="DocNumber"/>
            <w:id w:val="-896973983"/>
            <w:placeholder>
              <w:docPart w:val="2ED3E0B61E4244CE98B3C6080B0B9E94"/>
            </w:placeholder>
            <w:showingPlcHdr/>
            <w:dataBinding w:xpath="/ns0:DocumentInfo[1]/ns0:BaseInfo[1]/ns0:DocNumber[1]" w:storeItemID="{0200B5E0-9A63-4600-B6E0-AB15F900358C}" w:prefixMappings="xmlns:ns0='http://lp/documentinfo/RK' "/>
            <w:text/>
          </w:sdtPr>
          <w:sdtContent>
            <w:p w:rsidR="0042432E" w:rsidP="0042432E">
              <w:pPr>
                <w:pStyle w:val="Header"/>
              </w:pPr>
              <w:r>
                <w:rPr>
                  <w:rStyle w:val="PlaceholderText"/>
                </w:rPr>
                <w:t xml:space="preserve"> </w:t>
              </w:r>
            </w:p>
          </w:sdtContent>
        </w:sdt>
        <w:p w:rsidR="00780813" w:rsidP="00EE3C0F">
          <w:pPr>
            <w:pStyle w:val="Header"/>
          </w:pPr>
        </w:p>
      </w:tc>
      <w:tc>
        <w:tcPr>
          <w:tcW w:w="1134" w:type="dxa"/>
        </w:tcPr>
        <w:p w:rsidR="00780813" w:rsidP="0094502D">
          <w:pPr>
            <w:pStyle w:val="Header"/>
          </w:pPr>
        </w:p>
        <w:sdt>
          <w:sdtPr>
            <w:alias w:val="Bilagor"/>
            <w:tag w:val="ccRKShow_Bilagor"/>
            <w:id w:val="1351614755"/>
            <w:placeholder>
              <w:docPart w:val="56FC118F67FB4981A71BB058305DD14C"/>
            </w:placeholder>
            <w:showingPlcHdr/>
            <w:dataBinding w:xpath="/ns0:DocumentInfo[1]/ns0:BaseInfo[1]/ns0:Appendix[1]" w:storeItemID="{0200B5E0-9A63-4600-B6E0-AB15F900358C}" w:prefixMappings="xmlns:ns0='http://lp/documentinfo/RK' "/>
            <w:text/>
          </w:sdtPr>
          <w:sdtContent>
            <w:p w:rsidR="00780813"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5FF03AFCB6E477884E7FCCB84A9593B"/>
          </w:placeholder>
          <w:richText/>
        </w:sdtPr>
        <w:sdtEndPr>
          <w:rPr>
            <w:b w:val="0"/>
          </w:rPr>
        </w:sdtEndPr>
        <w:sdtContent>
          <w:tc>
            <w:tcPr>
              <w:tcW w:w="5534" w:type="dxa"/>
              <w:tcMar>
                <w:right w:w="1134" w:type="dxa"/>
              </w:tcMar>
            </w:tcPr>
            <w:p w:rsidR="00780813" w:rsidRPr="00780813" w:rsidP="00340DE0">
              <w:pPr>
                <w:pStyle w:val="Header"/>
                <w:rPr>
                  <w:b/>
                </w:rPr>
              </w:pPr>
              <w:r w:rsidRPr="00780813">
                <w:rPr>
                  <w:b/>
                </w:rPr>
                <w:t>Näringsdepartementet</w:t>
              </w:r>
            </w:p>
            <w:p w:rsidR="00780813" w:rsidRPr="00340DE0" w:rsidP="00340DE0">
              <w:pPr>
                <w:pStyle w:val="Header"/>
              </w:pPr>
              <w:r>
                <w:rPr>
                  <w:i/>
                </w:rPr>
                <w:t>Näringsministern</w:t>
              </w:r>
            </w:p>
          </w:tc>
        </w:sdtContent>
      </w:sdt>
      <w:tc>
        <w:tcPr>
          <w:tcW w:w="3170" w:type="dxa"/>
        </w:tcPr>
        <w:p w:rsidR="00780813" w:rsidP="00547B89">
          <w:pPr>
            <w:pStyle w:val="Heade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RPr="00425714" w:rsidP="00425714">
          <w:pPr>
            <w:ind w:firstLine="1304"/>
          </w:pPr>
        </w:p>
      </w:tc>
      <w:tc>
        <w:tcPr>
          <w:tcW w:w="1134" w:type="dxa"/>
        </w:tcPr>
        <w:p w:rsidR="007808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5B64C1685B426BB778F617BB15FF31"/>
        <w:category>
          <w:name w:val="Allmänt"/>
          <w:gallery w:val="placeholder"/>
        </w:category>
        <w:types>
          <w:type w:val="bbPlcHdr"/>
        </w:types>
        <w:behaviors>
          <w:behavior w:val="content"/>
        </w:behaviors>
        <w:guid w:val="{BD3CAB1C-F9E1-4CE4-AD1E-44CBBA6099BC}"/>
      </w:docPartPr>
      <w:docPartBody>
        <w:p w:rsidR="00FE5B15" w:rsidP="00CB7C73">
          <w:pPr>
            <w:pStyle w:val="1B5B64C1685B426BB778F617BB15FF31"/>
          </w:pPr>
          <w:r>
            <w:t xml:space="preserve"> </w:t>
          </w:r>
        </w:p>
      </w:docPartBody>
    </w:docPart>
    <w:docPart>
      <w:docPartPr>
        <w:name w:val="2118A9D101094663B3406124B28884B2"/>
        <w:category>
          <w:name w:val="Allmänt"/>
          <w:gallery w:val="placeholder"/>
        </w:category>
        <w:types>
          <w:type w:val="bbPlcHdr"/>
        </w:types>
        <w:behaviors>
          <w:behavior w:val="content"/>
        </w:behaviors>
        <w:guid w:val="{6F864008-DD6A-4188-8BBF-31D14CCEAD06}"/>
      </w:docPartPr>
      <w:docPartBody>
        <w:p w:rsidR="00FE5B15" w:rsidP="00CB7C73">
          <w:pPr>
            <w:pStyle w:val="2118A9D101094663B3406124B28884B2"/>
          </w:pPr>
          <w:r>
            <w:rPr>
              <w:rStyle w:val="PlaceholderText"/>
            </w:rPr>
            <w:t xml:space="preserve"> </w:t>
          </w:r>
        </w:p>
      </w:docPartBody>
    </w:docPart>
    <w:docPart>
      <w:docPartPr>
        <w:name w:val="56FC118F67FB4981A71BB058305DD14C"/>
        <w:category>
          <w:name w:val="Allmänt"/>
          <w:gallery w:val="placeholder"/>
        </w:category>
        <w:types>
          <w:type w:val="bbPlcHdr"/>
        </w:types>
        <w:behaviors>
          <w:behavior w:val="content"/>
        </w:behaviors>
        <w:guid w:val="{58162D51-378B-4977-BE5A-2FC55D532AEF}"/>
      </w:docPartPr>
      <w:docPartBody>
        <w:p w:rsidR="00FE5B15" w:rsidP="00CB7C73">
          <w:pPr>
            <w:pStyle w:val="56FC118F67FB4981A71BB058305DD14C"/>
          </w:pPr>
          <w:r>
            <w:rPr>
              <w:rStyle w:val="PlaceholderText"/>
            </w:rPr>
            <w:t xml:space="preserve"> </w:t>
          </w:r>
        </w:p>
      </w:docPartBody>
    </w:docPart>
    <w:docPart>
      <w:docPartPr>
        <w:name w:val="E5FF03AFCB6E477884E7FCCB84A9593B"/>
        <w:category>
          <w:name w:val="Allmänt"/>
          <w:gallery w:val="placeholder"/>
        </w:category>
        <w:types>
          <w:type w:val="bbPlcHdr"/>
        </w:types>
        <w:behaviors>
          <w:behavior w:val="content"/>
        </w:behaviors>
        <w:guid w:val="{B14098AD-8A57-432B-9CCD-00D79F757584}"/>
      </w:docPartPr>
      <w:docPartBody>
        <w:p w:rsidR="00FE5B15" w:rsidP="00CB7C73">
          <w:pPr>
            <w:pStyle w:val="E5FF03AFCB6E477884E7FCCB84A9593B"/>
          </w:pPr>
          <w:r>
            <w:rPr>
              <w:rStyle w:val="PlaceholderText"/>
            </w:rPr>
            <w:t xml:space="preserve"> </w:t>
          </w:r>
        </w:p>
      </w:docPartBody>
    </w:docPart>
    <w:docPart>
      <w:docPartPr>
        <w:name w:val="69DC18162D3344CDB8FC4A42B0807F22"/>
        <w:category>
          <w:name w:val="Allmänt"/>
          <w:gallery w:val="placeholder"/>
        </w:category>
        <w:types>
          <w:type w:val="bbPlcHdr"/>
        </w:types>
        <w:behaviors>
          <w:behavior w:val="content"/>
        </w:behaviors>
        <w:guid w:val="{B7CB9666-D26E-4ABB-A7C4-81DFE9618B68}"/>
      </w:docPartPr>
      <w:docPartBody>
        <w:p w:rsidR="00516E05" w:rsidP="009B049E">
          <w:pPr>
            <w:pStyle w:val="69DC18162D3344CDB8FC4A42B0807F22"/>
          </w:pPr>
          <w:r>
            <w:t xml:space="preserve"> </w:t>
          </w:r>
        </w:p>
      </w:docPartBody>
    </w:docPart>
    <w:docPart>
      <w:docPartPr>
        <w:name w:val="82E936D20880450990037EFAD2DBC955"/>
        <w:category>
          <w:name w:val="Allmänt"/>
          <w:gallery w:val="placeholder"/>
        </w:category>
        <w:types>
          <w:type w:val="bbPlcHdr"/>
        </w:types>
        <w:behaviors>
          <w:behavior w:val="content"/>
        </w:behaviors>
        <w:guid w:val="{4F0CB06A-44F4-426E-A219-0AFD45DD695F}"/>
      </w:docPartPr>
      <w:docPartBody>
        <w:p w:rsidR="00516E05" w:rsidP="009B049E">
          <w:pPr>
            <w:pStyle w:val="82E936D20880450990037EFAD2DBC955"/>
          </w:pPr>
          <w:r>
            <w:rPr>
              <w:rStyle w:val="PlaceholderText"/>
            </w:rPr>
            <w:t xml:space="preserve"> </w:t>
          </w:r>
        </w:p>
      </w:docPartBody>
    </w:docPart>
    <w:docPart>
      <w:docPartPr>
        <w:name w:val="2ED3E0B61E4244CE98B3C6080B0B9E94"/>
        <w:category>
          <w:name w:val="Allmänt"/>
          <w:gallery w:val="placeholder"/>
        </w:category>
        <w:types>
          <w:type w:val="bbPlcHdr"/>
        </w:types>
        <w:behaviors>
          <w:behavior w:val="content"/>
        </w:behaviors>
        <w:guid w:val="{761F6857-DDEB-4F13-98FB-068B83D52131}"/>
      </w:docPartPr>
      <w:docPartBody>
        <w:p w:rsidR="00516E05" w:rsidP="009B049E">
          <w:pPr>
            <w:pStyle w:val="2ED3E0B61E4244CE98B3C6080B0B9E9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64C1685B426BB778F617BB15FF31">
    <w:name w:val="1B5B64C1685B426BB778F617BB15FF31"/>
    <w:rsid w:val="00CB7C73"/>
  </w:style>
  <w:style w:type="character" w:styleId="PlaceholderText">
    <w:name w:val="Placeholder Text"/>
    <w:basedOn w:val="DefaultParagraphFont"/>
    <w:uiPriority w:val="99"/>
    <w:semiHidden/>
    <w:rsid w:val="009B049E"/>
    <w:rPr>
      <w:noProof w:val="0"/>
      <w:color w:val="808080"/>
    </w:rPr>
  </w:style>
  <w:style w:type="paragraph" w:customStyle="1" w:styleId="3890055E10224511BA53976894E4B9FC">
    <w:name w:val="3890055E10224511BA53976894E4B9FC"/>
    <w:rsid w:val="00CB7C73"/>
  </w:style>
  <w:style w:type="paragraph" w:customStyle="1" w:styleId="E2B155E277214420B8BF9C94ED2C78FE">
    <w:name w:val="E2B155E277214420B8BF9C94ED2C78FE"/>
    <w:rsid w:val="00CB7C73"/>
  </w:style>
  <w:style w:type="paragraph" w:customStyle="1" w:styleId="5AE348230616475686F5DA212D474DA8">
    <w:name w:val="5AE348230616475686F5DA212D474DA8"/>
    <w:rsid w:val="00CB7C73"/>
  </w:style>
  <w:style w:type="paragraph" w:customStyle="1" w:styleId="C93048054D7B4CD2A547F66F9CB0F3C9">
    <w:name w:val="C93048054D7B4CD2A547F66F9CB0F3C9"/>
    <w:rsid w:val="00CB7C73"/>
  </w:style>
  <w:style w:type="paragraph" w:customStyle="1" w:styleId="A15C9950E07D4E9AAC2E169EA27E9B7E">
    <w:name w:val="A15C9950E07D4E9AAC2E169EA27E9B7E"/>
    <w:rsid w:val="00CB7C73"/>
  </w:style>
  <w:style w:type="paragraph" w:customStyle="1" w:styleId="2118A9D101094663B3406124B28884B2">
    <w:name w:val="2118A9D101094663B3406124B28884B2"/>
    <w:rsid w:val="00CB7C73"/>
  </w:style>
  <w:style w:type="paragraph" w:customStyle="1" w:styleId="BA7D55D2373A48F08BA9851D080D6F03">
    <w:name w:val="BA7D55D2373A48F08BA9851D080D6F03"/>
    <w:rsid w:val="00CB7C73"/>
  </w:style>
  <w:style w:type="paragraph" w:customStyle="1" w:styleId="75C549FEAA074CD091FA0D09FB376B76">
    <w:name w:val="75C549FEAA074CD091FA0D09FB376B76"/>
    <w:rsid w:val="00CB7C73"/>
  </w:style>
  <w:style w:type="paragraph" w:customStyle="1" w:styleId="56FC118F67FB4981A71BB058305DD14C">
    <w:name w:val="56FC118F67FB4981A71BB058305DD14C"/>
    <w:rsid w:val="00CB7C73"/>
  </w:style>
  <w:style w:type="paragraph" w:customStyle="1" w:styleId="E5FF03AFCB6E477884E7FCCB84A9593B">
    <w:name w:val="E5FF03AFCB6E477884E7FCCB84A9593B"/>
    <w:rsid w:val="00CB7C73"/>
  </w:style>
  <w:style w:type="paragraph" w:customStyle="1" w:styleId="21492E76067C493C93A51CDE678C2521">
    <w:name w:val="21492E76067C493C93A51CDE678C2521"/>
    <w:rsid w:val="00CB7C73"/>
  </w:style>
  <w:style w:type="paragraph" w:customStyle="1" w:styleId="B825F35806054E28B83FE90CFDC1D38D">
    <w:name w:val="B825F35806054E28B83FE90CFDC1D38D"/>
    <w:rsid w:val="00CB7C73"/>
  </w:style>
  <w:style w:type="paragraph" w:customStyle="1" w:styleId="B2030DE1F5494BD98166625EC7C4F337">
    <w:name w:val="B2030DE1F5494BD98166625EC7C4F337"/>
    <w:rsid w:val="00CB7C73"/>
  </w:style>
  <w:style w:type="paragraph" w:customStyle="1" w:styleId="69DC18162D3344CDB8FC4A42B0807F22">
    <w:name w:val="69DC18162D3344CDB8FC4A42B0807F22"/>
    <w:rsid w:val="009B049E"/>
  </w:style>
  <w:style w:type="paragraph" w:customStyle="1" w:styleId="82E936D20880450990037EFAD2DBC955">
    <w:name w:val="82E936D20880450990037EFAD2DBC955"/>
    <w:rsid w:val="009B049E"/>
  </w:style>
  <w:style w:type="paragraph" w:customStyle="1" w:styleId="2ED3E0B61E4244CE98B3C6080B0B9E94">
    <w:name w:val="2ED3E0B61E4244CE98B3C6080B0B9E94"/>
    <w:rsid w:val="009B04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1</RkTemplate>
    <DocType>Brev</DocType>
    <DocTypeShowName>Brev</DocTypeShowName>
    <Status> </Status>
    <Sender>
      <SenderName>Cecilia Gallegos</SenderName>
      <SenderTitle>Assistent</SenderTitle>
      <SenderMail>cecilia.gallegos@regeringskansliet.se</SenderMail>
      <SenderPhone>08-405 94 18
070-3347711</SenderPhone>
    </Sender>
    <TopId>1</TopId>
    <TopSender/>
    <OrganisationInfo>
      <Organisatoriskenhet1>Näringsdepartementet</Organisatoriskenhet1>
      <Organisatoriskenhet2>Avdelningen för näringsliv</Organisatoriskenhet2>
      <Organisatoriskenhet3> </Organisatoriskenhet3>
      <Organisatoriskenhet1Id>196</Organisatoriskenhet1Id>
      <Organisatoriskenhet2Id>637</Organisatoriskenhet2Id>
      <Organisatoriskenhet3Id> </Organisatoriskenhet3Id>
    </OrganisationInfo>
    <HeaderDate>2021-07-08T00:00:00</HeaderDate>
    <Office/>
    <Dnr>N2021/02041</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63c404ca-fc29-45cf-8682-4331e94e98b5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96D9-C535-4C98-A5EB-2A92F60AC1B7}"/>
</file>

<file path=customXml/itemProps2.xml><?xml version="1.0" encoding="utf-8"?>
<ds:datastoreItem xmlns:ds="http://schemas.openxmlformats.org/officeDocument/2006/customXml" ds:itemID="{3892B114-5F11-4EA6-A5BA-9D1B9136F2A3}"/>
</file>

<file path=customXml/itemProps3.xml><?xml version="1.0" encoding="utf-8"?>
<ds:datastoreItem xmlns:ds="http://schemas.openxmlformats.org/officeDocument/2006/customXml" ds:itemID="{0200B5E0-9A63-4600-B6E0-AB15F900358C}"/>
</file>

<file path=customXml/itemProps4.xml><?xml version="1.0" encoding="utf-8"?>
<ds:datastoreItem xmlns:ds="http://schemas.openxmlformats.org/officeDocument/2006/customXml" ds:itemID="{0EE527BA-F95B-428E-942E-38EED8097C36}"/>
</file>

<file path=customXml/itemProps5.xml><?xml version="1.0" encoding="utf-8"?>
<ds:datastoreItem xmlns:ds="http://schemas.openxmlformats.org/officeDocument/2006/customXml" ds:itemID="{EDB40475-BC99-4B19-87AC-0CFF7AE27197}"/>
</file>

<file path=docProps/app.xml><?xml version="1.0" encoding="utf-8"?>
<Properties xmlns="http://schemas.openxmlformats.org/officeDocument/2006/extended-properties" xmlns:vt="http://schemas.openxmlformats.org/officeDocument/2006/docPropsVTypes">
  <Template>RK Basmall.dotx</Template>
  <TotalTime>0</TotalTime>
  <Pages>1</Pages>
  <Words>83</Words>
  <Characters>441</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uteblir3320.docx</dc:title>
  <cp:revision>4</cp:revision>
  <cp:lastPrinted>2019-11-13T08:00:00Z</cp:lastPrinted>
  <dcterms:created xsi:type="dcterms:W3CDTF">2021-07-01T11:16:00Z</dcterms:created>
  <dcterms:modified xsi:type="dcterms:W3CDTF">2021-07-08T10:49:00Z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